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9565" w14:textId="6fb9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2019 года № ҚР ДСМ-120. Зарегистрирован в Министерстве юстиции Республики Казахстан 29 августа 2019 года № 19317. Утратил силу приказом Министра здравоохранения Республики Казахстан от 7 апреля 2023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6) и 98)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приказы Министерства здравоохранения Республики Казахстан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декабря 2013 года № 759 "Об утверждении Стандарта организации оказания медицинской реабилитации населению Республики Казахстан" (зарегистрирован в Реестре государственной регистрации нормативных правовых актов за № 9108, опубликован в газете "Казахстанская правда" от 29 мая 2014 года № 104 (27725):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реабилитации населению Республики Казахстан,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здравоохранения РК от 07.10.2020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РК от 07.10.2020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подлежит официальному опубликованию и вводится в действие с 1 января 2020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ҚР ДСМ-120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восстановительного лечения и медицинской реабилитации, в том числе и детской медицинской реабилитации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здравоохранения РК от 07.10.2020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