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cba16" w14:textId="b1cb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технических испытаний медицинских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6 сентября 2019 года № ҚР ДСМ-124. Зарегистрирован в Министерстве юстиции Республики Казахстан 10 сентября 2019 года № 19356. Утратил силу приказом Министра здравоохранения Республики Казахстан от 21 декабря 2020 года № ҚР ДСМ-298/2020.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ДСМ-298/2020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технических испытаний медицинских изделий.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Надырова К.Т.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2019 года № ҚР ДСМ-124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технических испытаний медицинских изделий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технических испытаний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Кодекса Республики Казахстан от 18 сентября 2009 года "О здоровье народа и системе здравоохранения" и определяют порядок проведения технических испытаний медицинских изделий.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Технические испытания медицинских изделий проводятся в форме испытаний и (или) оценки и анализа данных для проверки качества и безопасности при использовании их в соответствии с назначением, предусмотренным документацией производителя медицинского изделия.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технических испытаний медицинских изделий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технических испытаний производитель медицинского изделия или его уполномоченный представитель предоставляет в испытательную лабораторию: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проведение технических испытаний медицинских изделий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нормативные документы на медицинские изделия с указанием перечня стандартов которым соответствуют медицинские изделия;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техническую и эксплуатационную документацию на медицинское изделие (рабочие чертежи, таблицы и схемы, технические нормативные документы для постановки продукции на производство);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программу технических испытаний медицинского изделия, разработанную заявителем;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копии протоколов технических испытаний медицинского изделия (при наличии);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данные о маркировке и упаковке медицинского изделия;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образцы медицинских изделий.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Технические испытания медицинского изделия включают: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нормативной, технической и эксплуатационной документации на медицинское изделие, программы технических испытаний, а также протоколов ранее проведенных испытаний и принятие решения о проведении технических испытаний;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отбор образцов и идентификацию медицинского изделия;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технических испытаний медицинского изделия в соответствии с программой технических испытаний медицинского изделия, разработанной заявителем;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и выдачу заявителю протокола технических испытаний медицинского изделия.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Испытательная лаборатория в течение 10 календарных дней со дня подачи заявления на проведение технических испытаний медицинского изделия проводит анализ представленных заявителем документов.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принятия решения о проведении технических испытаний медицинского изделия испытательная лаборатория заключает соответствующий договор с заявителем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проведения технических испытаний медицинского изделия, испытательная лаборатория в письменной (произвольной) форме уведомляет заявителя об отказе в проведении технических испытаний медицинского изделия (с указанием причин).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Технические испытания медицинских изделий проводятся на образцах медицинского изделия, представленных заявителем.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образцов медицинского изделия осуществляется заявителем или по его поручению испытательной лабораторией в присутствии заявителя.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отбор образцов медицинского изделия осуществляется заявителем, данная информация указывается в заявлении.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если отбор образцов медицинского изделия осуществляется испытательной лабораторией по поручению заявителя, результаты отбора оформляются актом отбора образцов медицинского изделия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всех этапах хранения, транспортирования и подготовки к техническим испытаниям отобранных образцов медицинского изделия соблюдаются условия, установленные в нормативной, технической или эксплуатационной документации на медицинское изделие.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Технические испытания не осуществляются в отношении медицинских изделий для диагностики invitro (инвитро) - (реагентов, наборов реагентов).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процессе технических испытаний образцов медицинского изделия испытательная лаборатория оценивает: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медицинского изделия параметрам, представленным в нормативной, технической или эксплуатационной документации;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полноту и объективность установленных нормативной документацией характеристик, подлежащих контролю при выпуске медицинских изделий, а также периодичность, планы контроля и его методы;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конструкцию и работоспособность медицинских изделий с точки зрения безопасности, удобства пользования, эксплуатационных и эргономических показателей;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маркировку и упаковку медицинского изделия.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наличии группы однородных медицинских изделий допускается проведение технических испытаний на типовых образцах медицинских изделий, производимых по одному нормативному документу и по единой технологии.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выборка типовых образцов по составу медицинских изделий отражает всю совокупность группы однородных медицинских изделий с учетом различия свойств отдельных типов медицинских изделий (марок, моделей) в данной совокупности.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технических испытаний на типовых образцах в протоколе технических испытаний указывается о распространении результатов технических испытаний типовых образцов на определенную группу однородных медицинских изделий.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крупногабаритных медицинских изделий 2б и 3 класса потенциального риска применения, монтаж которых требует специального оборудования, технические испытания проводятся в форме технической оценки, основанной на анализе технической документации и документов, свидетельствующих о результатах технических испытаний, проведенных испытательными лабораториями производителя.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Продолжительность технических испытаний определяется назначением и сложностью медицинских изделий, полнотой и качеством представленной заявителем документации, но не превышает 30 календарных дней, если срок не определен при рассмотрении технической документации.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Результаты технических испытаний, проведенных испытательной лабораторией, оформляются в виде протокола технических испытаний медицинского изделия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технических испытаний медицинских изделий считаются отрицательными в случае, если представленные образцы (образец) медицинского изделия не соответствуют нормативной, технической или эксплуатационной документации медицинского изделия и (или) стандартам, включенным в список стандартов, на соответствие которым проводились технические испытания медицинского изделия.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 по проведению технических испытаний медицинского изделия хранятся в испытательной лаборатории в систематизированном виде 10 лет со дня завершения технических испытаний.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испытаний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проведение технических испытаний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Сведения о медицинском изделии: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5344"/>
        <w:gridCol w:w="1853"/>
        <w:gridCol w:w="2450"/>
      </w:tblGrid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изделия  (с указанием модели, марки)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и область применения медицинского изделия, установленное производителем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в зависимости от степени потенциального риска применения (необходимое отметить)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2а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2б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3</w:t>
            </w:r>
          </w:p>
          <w:bookmarkEnd w:id="50"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</w:p>
          <w:bookmarkEnd w:id="5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Номенклатурный код Глобальной номенклатуры медицинских изделий (при наличии)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Номенклатуры медицинских изделий Республики Казахстан (при наличии)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лекарственного средства (необходимое отметить)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  <w:bookmarkEnd w:id="52"/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</w:p>
          <w:bookmarkEnd w:id="5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комплектации медицинского изделия (с указанием модели, марки):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5"/>
        <w:gridCol w:w="6099"/>
        <w:gridCol w:w="666"/>
      </w:tblGrid>
      <w:tr>
        <w:trPr>
          <w:trHeight w:val="30" w:hRule="atLeast"/>
        </w:trPr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блок (при наличии) 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 (при наличии)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комплектующие (при наличии)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(при наличии)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6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 материалы (при наличии)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об образцах медицинского изделия: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0"/>
        <w:gridCol w:w="5715"/>
        <w:gridCol w:w="737"/>
        <w:gridCol w:w="2808"/>
      </w:tblGrid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упаковки (необходимое отметить)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Вторичная</w:t>
            </w:r>
          </w:p>
          <w:bookmarkEnd w:id="56"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</w:p>
          <w:bookmarkEnd w:id="5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 упаковки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 в упаковке (при необходимости)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хранения /Гарантийный срок эксплуатации 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транспортирования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хранения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отбора образцов специалистами испытательной лаборатории (необходимое отметить):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  <w:bookmarkEnd w:id="58"/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</w:p>
          <w:bookmarkEnd w:id="5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65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разработчике/производителе медицинского изделия: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3"/>
        <w:gridCol w:w="6255"/>
        <w:gridCol w:w="462"/>
      </w:tblGrid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 медицинского изделия: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4.1.1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юридического лица (при наличии)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Страна, адрес (место нахождения) юридического лица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4.1.4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4.1.5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электронной почты юридического лица 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 медицинского изделия: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юридического лица (при наличии)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Страна, адрес (место нахождения) юридического лица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4.2.4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4.2.5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юридического лица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 представитель производителя медицинского изделия на территории Республики Казахстан: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4.3.2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юридического лица (при наличии)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4.3.3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Страна, адрес (место нахождения) юридического лица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4.3.4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4.3.5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юридического лица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производства медицинского изделия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заявителе (данные по доверенности):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9"/>
        <w:gridCol w:w="6118"/>
        <w:gridCol w:w="473"/>
      </w:tblGrid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Юридическое лицо: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наименование юридического лица  (при наличии)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(место нахождения) юридического лица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юридического лица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лицо, зарегистрированное в качестве индивидуального предпринимателя: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реквизиты: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5.3.2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5.3.3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5.3.4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5.3.5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Валютный счет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5.3.6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5.3.7</w:t>
            </w:r>
          </w:p>
        </w:tc>
        <w:tc>
          <w:tcPr>
            <w:tcW w:w="6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Банковский идентификационный код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наличии) руководителя юридического лица или иного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имеющего право действовать от имени этого юридического лица)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(Подпись)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_____________ 20__ г.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испытаний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отбора образцов медицинского изделия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 от "___" _________ 20___ года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(наименование организации, адрес)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 место отбора образцов ______________________________________________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образцов произвел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(Фамилия, имя, отчество (при его наличии) лица,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осуществившего отбор образцов)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составлен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(Фамилия, имя, отчество (при его наличии)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испытательной лаборатории)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участием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(Фамилия, имя, отчество (при его наличии) заявителя или его представителя)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предъявленной продукции отобраны в соответствии с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(наименование нормативного документа)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технических испытаний медицинского изделия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(наименование медицинского изделия)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 медицинского изделия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(полное наименование, страна, адрес)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Осмотром установлено: _____________________________________________________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хранения __________________________________________________________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 состояние тары, упаковки, емкостей _____________________________________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надписи на упаковке и этикетках _____________________________________________</w:t>
      </w:r>
    </w:p>
    <w:bookmarkEnd w:id="78"/>
    <w:bookmarkStart w:name="z9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Образцы отобраны от продукции, предъявленной под наименованием: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2213"/>
        <w:gridCol w:w="2214"/>
        <w:gridCol w:w="2214"/>
        <w:gridCol w:w="3446"/>
      </w:tblGrid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изделия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отобранных образцов медицинского изделия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Представитель испытательной лаборатории: 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(подпись)          (Фамилия, имя, отчество (при его наличии)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(подпись)            (Фамилия, имя, отчество (при его наличии)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испытаний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(наименование испытательной лаборатории)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(аттестат аккредитации испытательной лаборатории, номер, срок действия)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(адрес, телефон испытательной лаборатории)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испытательной лаборатории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 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 (инициалы, фамилия)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</w:t>
            </w:r>
          </w:p>
        </w:tc>
      </w:tr>
    </w:tbl>
    <w:bookmarkStart w:name="z10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Протокол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технических испытаний медицинского изделия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№ _______ от "__" ________________ г.</w:t>
      </w:r>
    </w:p>
    <w:bookmarkEnd w:id="85"/>
    <w:bookmarkStart w:name="z108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Страница ___/Количество листов ______________</w:t>
      </w:r>
    </w:p>
    <w:bookmarkEnd w:id="86"/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________________________________________________________</w:t>
      </w:r>
    </w:p>
    <w:bookmarkEnd w:id="87"/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продукции __________________________________________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испытаний ___________________________________________________</w:t>
      </w:r>
    </w:p>
    <w:bookmarkEnd w:id="89"/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 _______________________________________________________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Производитель ___________________________________________________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Серия, партия _______________________ Дата производства ____________ </w:t>
      </w:r>
    </w:p>
    <w:bookmarkEnd w:id="92"/>
    <w:bookmarkStart w:name="z1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годности (срок службы) _______________________________________</w:t>
      </w:r>
    </w:p>
    <w:bookmarkEnd w:id="93"/>
    <w:bookmarkStart w:name="z1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образцов ______________________________________________</w:t>
      </w:r>
    </w:p>
    <w:bookmarkEnd w:id="94"/>
    <w:bookmarkStart w:name="z1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Даты начала и окончания испытаний _________________________________</w:t>
      </w:r>
    </w:p>
    <w:bookmarkEnd w:id="95"/>
    <w:bookmarkStart w:name="z1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Стандарты, на соответствие которым проведены испытания _____________</w:t>
      </w:r>
    </w:p>
    <w:bookmarkEnd w:id="96"/>
    <w:bookmarkStart w:name="z1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испытаний ________________________________________________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испытаний: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1170"/>
        <w:gridCol w:w="1621"/>
        <w:gridCol w:w="8339"/>
      </w:tblGrid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стандарта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полученные результаты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(°C) и влажность (%)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Заключение: представленные образцы 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(соответствуют, не соответствуют требованиям - указать нужное)  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лаборатории ___________ ____________________________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(подпись)         (инициалы, фамилия)  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лаборатории ___________ ____________________________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(подпись)            (инициалы, фамилия)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 технических испытаний распространяется только на образцы,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том числе типовые, подвергнутые техническим испытаниям.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или частичная перепечатка протокола без разрешения испытательной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лаборатории запрещается.</w:t>
      </w:r>
    </w:p>
    <w:bookmarkEnd w:id="107"/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(запись о распространении результатов технических испытаний типовых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образцов   на определенный перечень однородной продукции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наличии))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