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758e2" w14:textId="7e75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внутренних дел Республики Казахстан от 30 ноября 2013 года № 689 "Об утверждении профессиональных стандартов органов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9 сентября 2019 года № 787. Зарегистрирован в Министерстве юстиции Республики Казахстан 13 сентября 2019 года № 19377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ноября 2013 года №689 "Об утверждении профессиональных стандартов органов внутренних дел Республики Казахстан", (зарегистрирован в Реестре государственной регистрации нормативных правовых актов № 9022, опубликован 6 мая 2014 года в газете "Казахстанская правда" № 87 (27708)).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внутренних дел Республики Казахстан (Сайтбеков А.М.)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внутренних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 и Департамент кадровой политики Министерства внутренних дел Республики Казахстан (Сайтбеков А.М.).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