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0cf6" w14:textId="9430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регистрации, ведения учета случаев инфекционных, паразитарных, профессиональных заболеваний и отравлений, и Правил ведения отчетности по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16 сентября 2019 года № ҚР ДСМ-127. Зарегистрирован в Министерстве юстиции Республики Казахстан 17 сентября 2019 года № 19383. Утратил силу приказом Министра здравоохранения Республики Казахстан от 29 октября 2020 года № ҚР ДСМ-169/2020.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ДСМ-169/2020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регистрации, ведения учета случаев инфекционных, паразитарных, профессиональных заболеваний и отравлений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ведения отчетности по инфекционным, паразитарным, профессиональным заболеваниям и отравлениям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июня 2015 года № 451 "Об утверждении правил регистрации, ведения учета случаев инфекционных, паразитарных, профессиональных заболеваний и отравлений и правил ведения отчетности по ним" (зарегистрирован в Реестре государственной регистрации нормативных правовых актов под № 12083, опубликован в Информационно-правовой системе "Әділет" 8 октября 2015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регистрации, ведения учета случаев инфекционных, паразитарных, профессиональных заболеваний и отравлений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регистрации, ведения учета случаев инфекционных, паразитарных, профессиональных заболеваний и отравлений (далее – Правила регистрации)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 и определяют порядок регистрации, ведения учета случаев инфекционных, паразитарных, профессиональных заболеваний и отравлений.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и ведение учета случаев инфекционных и паразитарных заболеваний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и учет случаев инфекционных и паразитарных заболеваний среди населения проводится по месту выявления заболевания, независимо от места жительства больного.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Индивидуальному учету в медицинских организациях и в территориальных подразделениях государственного органа в сфере санитарно-эпидемиологического благополучия населения (далее – территориальное подразделение) подлежат инфекционные и паразитарные заболевания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инфекционных и паразитарных заболеваний среди населения, подлежащих регистрации и учету в Республике Казахстан, согласно приложению к настоящим Правилам регистрации.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каждый случай инфекционного и паразитарного заболевания (подозрении), подлежащего индивидуальному учету, составляется </w:t>
      </w:r>
      <w:r>
        <w:rPr>
          <w:rFonts w:ascii="Times New Roman"/>
          <w:b w:val="false"/>
          <w:i w:val="false"/>
          <w:color w:val="000000"/>
          <w:sz w:val="28"/>
        </w:rPr>
        <w:t>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№ 090/у (далее – извещение), утвержденное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№907), которое в течение 12 часов направляется в территориальное подразделение по месту регистрации заболевания (независимо от места постоянного жительства больного). В течение 3 часов информация сообщается по телефону в территориальное подразделение.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медицинской информационной системы, извещение ведется в электронном виде.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и учет случаев заболевания чумой, холерой, желтой лихорадкой, лихорадкой Денге, лихорадкой Западного Нила, Конго-Крымской геморрагической лихорадкой, пятнистой лихорадкой, лихорадкой Эбола, лихорадкой Зика, шистосомозами, туберкулезом, трихофитией, микроспорией, фавусом, чесоткой, бессимптомного инфекционного статуса, вызванного вирусом иммунодефицита человека и болезни, вызванной вирусом иммунодефицита человека (далее – ВИЧ-инфекции), инфекционным заболеванием ранее не регистрировавшимся в Республике Казахстан проводится по следующей схеме: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каждом случае заболевания человека чумой, холерой, желтой лихорадкой, лихорадкой Денге, лихорадкой Западного Нила, Конго-Крымской геморрагической лихорадкой, пятнистой лихорадкой, лихорадкой Эбола, лихорадкой Зика, шистосомозами, инфекционным заболеванием ранее не регистрировавшимся в Республике Казахстан и подозрения на них медицинским работником, выявившим больного, в течение 3 часов извещение направляется в территориальное подразделение. Также направляется внеочередная информация в местный орган государственного управления здравоохранением;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каждого больного, которому впервые в жизни установлен диагноз активного туберкулеза всех форм локализации, заполняется извещение, которое в течение 3 календарных дней направляется в районный (городской) противотуберкулезный диспансер (отделение, кабинет) и территориальное подразделение. В случае установления посмертно диагноза "Активный туберкулез", явившегося причиной смерти, необходимо подтверждение диагноза врачом-фтизиатром и подача извещения в территориальное подразделение.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больных бациллярной формой туберкулеза, при появлении бацилловыделения у больных неактивной формой туберкулеза, а также в случае смерти от туберкулеза больных, не состоявших при жизни на учете, заполняется извещение, которое в течение 24 часов направляется в территориальное подразделение по месту постоянного жительства больного.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(городской) противотуберкулезный диспансер (отделение, кабинет) ежемесячно второго числа месяца, следующего после отчетного периода, направляет для сверки, в территориальное подразделение суммарные сведения о числе вновь выявленных больных активным туберкулезом на основании полученных извещений;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и регистрация случаев ВИЧ-инфекции проводится организациями здравоохранения, осуществляющими деятельность в сфере профилактики ВИЧ-инфекции.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здравоохранения, осуществляющие деятельность в сфере профилактики ВИЧ-инфекции областей, городов республиканского значения и столицы ежемесячно второго числа месяца, следующего после отчетного периода, сообщают в территориальное подразделение суммарные сведения о числе вновь выявленных случаев ВИЧ-инфекции.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случай ВИЧ-инфекции, связанный с оказанием медицинской помощи в организации здравоохранения, выявленный у пациентов, доноров, реципиентов крови, ее компонентов и препаратов, тканей (части тканей) и (или) органов (части органов) организациями здравоохранения, осуществляющими деятельность в сфере профилактики ВИЧ-инфекции направляется извещение в территориальное подразделение в течение 12 часов.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каждый случай микроспории, трихофитии, фавуса, чесотки и подозрения на них заполняется извещение, которое составляют в двух экземплярах: первый экземпляр отсылается в территориальное подразделение, второй - в течение 3 календарных дней в районный (городской) кожно-венерологический диспансер (отделение, кабинет).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Индивидуальному учету в медицинских организациях и суммарному учету в территориальных подразделениях подлежат инфекционные заболевания согласно пункту 3 Перечня инфекционных и паразитарных заболеваний среди населения, подлежащих регистрации и учету в Республике Казахстан, согласно приложению к настоящим Правилам регистрации.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на случаи заболевания гриппом, острыми инфекциями верхних дыхательных путей множественной или неуточненной локализации, ВИЧ-инфекции и другими функциональными кишечными нарушениями не представляется, учет данных заболеваний производится в организациях, оказывающих амбулаторно-поликлиническую помощь.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амбулаторно-поликлиническую помощь ежемесячно второго числа месяца, следующего после отчетного периода, сообщают суммарные данные о числе больных в территориальное подразделение.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Извещение заполняется медицинским работником, выявившим или заподозрившим заболевание в организациях здравоохранения, независимо от форм собственности и ведомственной принадлежности, а также физическими лицами, занимающимися частной медицинской практикой.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Медицинские работники фельдшерско-акушерского пункта, медицинского пункта извещение составляют в двух экземплярах: первый экземпляр отсылается в территориальное подразделение, второй - в медицинскую организацию, в ведении которой находится данный фельдшерско-акушерский пункт, медицинский пункт (участковую, районную, городскую больницу, амбулаторию, поликлинику).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Учет заболеваний среди детей, посещающих организации образования, проводится в следующем порядке: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медицинский персонал, обслуживающий организации образования, направляет извещение в территориальное подразделение, когда инфекционное или паразитарное заболевание (подозрения) выявлено персоналом организаций;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выявлении инфекционного или паразитарного заболевания (подозрения) медицинским персоналом медицинских организаций у детей, посещающих организации образования извещение направляется в территориальное подразделение персоналом этих медицинских организаций;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работники, обслуживающие детские оздоровительные организации, выехавшие в загородную зону на летний период, извещение направляют в территориальное подразделение по месту временной дислокации оздоровительной организации в летний период.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Медицинские работники организации скорой медицинской помощи, выявившие или заподозрившие инфекционное или паразитарное заболевание, сообщают о выявленном больном в поликлинику (амбулаторию) по месту прикрепления больного. В случаях, когда больной не госпитализируется, извещение в территориальное подразделение направляет медицинский работник поликлиники, который посещает больного на дому, в случае госпитализации больного - медицинский работник стационара.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Представление информации о поступлении больных с инфекционными или паразитарными заболеваниями (подозрении), об уточнении или изменении диагноза инфекционного заболевания проводится в следующем порядке: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инфекционная больница (многопрофильная больница, имеющая инфекционное отделение) сообщает о поступлении больного инфекционным или паразитарным заболеванием (подозрении) в течение 12 часов с момента поступления больного в территориальное подразделение, в районе которой расположена медицинская организация, направившая больного на госпитализацию;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медицинская организация, уточнившая или изменившая диагноз, составляет новое извещение и в течение 12 часов направляет его в территориальное подразделение по месту обнаружения заболевания, указав измененный (уточненный) диагноз, дату его установления, первоначальный диагноз и результаты лабораторного исследования.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Во всех медицинских организациях, медицинских кабинетах организаций, независимо от форм собственности, ведется </w:t>
      </w:r>
      <w:r>
        <w:rPr>
          <w:rFonts w:ascii="Times New Roman"/>
          <w:b w:val="false"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инфекционных заболеваний по форме № 060/у, утвержденной приказом № 907, в который заносятся сведения о больном.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Ответственными за регистрацию, учет инфекционных и паразитарных заболеваний в медицинских организациях являются: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медицинской организации – руководитель;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организациях образования, оздоровительных организациях –медицинский работник данной организации.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Учет инфекционных и паразитарных заболеваний в территориальных подразделениях проводится на основании телефонного сообщения о выявлении инфекционного или паразитарного заболевания (подозрении), в дальнейшем подтвержденного извещением.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Территориальное подразделение при выявлении на его территории случая инфекционного или паразитарного заболевания, у лиц, прибывших из других регионов, информирует территориальное подразделение по месту постоянного жительства больных для проведения соответствующих санитарно-профилактических и санитарно-противоэпидемических мероприятий в очагах заболеваний. 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и ведение учета случаев профессиональных заболеваний и отравлений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Регистрации и учету в территориальных подразделениях подлежат острые и хронические профессиональные заболевания, и отравления на основании извещений.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каждый случай острого профессионального заболевания и отравления врачом, выявившим или заподозрившим данное заболевание, заполняется извещение, которое в течение 12 часов передается в территориальное подразделение и руководителю организации (работодателю) по месту работы заболевшего (пострадавшего). В течение 3 часов информация сообщается по телефону в территориальное подразделение.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Медицинская организация при уточнении или изменении диагноза, составляет новое извещение, которое в течение 24 часов направляет в территориальное подразделение и руководителю организации (работодателю) по месту работы заболевшего (пострадавшего), при этом указывается измененный (уточненный) диагноз, дата его установления, первоначальный диагноз.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Извещение о впервые выявленном хроническом профессиональном заболевании (интоксикации) заполняется в центрах профессиональной патологии и клиниках профессиональных заболеваний. Извещение в течение 3 календарных дней после установления окончательного диагноза направляется в территориальное подразделение и руководителю организации (работодателю) по месту работы заболевшего (пострадавшего), а также в медицинскую организацию, направившую заболевшего (пострадавшего). Извещение о впервые выявленном хроническом профессиональном заболевании (интоксикации) направляется по последнему месту работы больного.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Регистрацию и учет случаев профессиональных заболеваний и отравлений ведут территориальные подразделения по месту основной работы заболевшего (пострадавшего) в контакте с вредными производственными факторами.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территориальных подразделениях ведут Карты учета профессионального заболевания (отравления) по форме, утвержденной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7-1 Кодекса.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территориальных подразделениях, организациях здравоохранения, центрах профессиональной патологии ведется журнал регистрации профессиональных заболеваний (отравлений) по форме, утвержденной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7-1 Кодекса.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учета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инфекционных, паразитарных,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отравлений 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инфекционных и паразитарных заболеваний среди населения, подлежащих регистрации и учету в Республике Казахстан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Инфекционные заболевания, подлежащие индивидуальному учету в медицинских организациях и в территориальных подразделениях: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холера (А00);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брюшной тиф (А01.0);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паратифы А, В, С, неуточненные (А01.1-А01.4);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сальмонеллезные инфекции (А02);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шигеллез (бактериальная дизентерия) (А03);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бактериальные кишечные инфекции (A04.0-А04.5; А04.7-А04.9);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энтерит, вызванный Yersinia enterocolitica (иерсиниоз) (А04.6);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другие бактериальные пищевые отравления, не классифицированные в других рубриках (А05);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амебиаз (А06);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вирусные и другие уточненные кишечные инфекции (А08);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ротавирусный энтерит (A08.0);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туберкулез (А15-А19);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чума (А20);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туляремия (А21);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сибирская язва (А22);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бруцеллез (А23);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лептоспироз (А27);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пастереллез (А28.0);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листериоз (А32);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столбняк (А33-А35);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дифтерия (А36);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коклюш (А37);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скарлатина (А38);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менингококковая инфекция (А39);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болезнь легионеров (А48.1);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орнитоз, пситтакоз (А70);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риккетсиозы (А75-А79);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острый полиомиелит (А80);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острый паралитический полиомиелит другой и неуточненный (А80.3);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бешенство (А82);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вирусный менингит (А87.0; А87.1; А87.8; А87.9);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вирусные лихорадки, передаваемые членистоногими, и вирусные геморрагические лихорадки (А92-А99);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желтая лихорадка (А95);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ветряная оспа (В01);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корь (В05);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краснуха (В06);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ящур (В08.8);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вирусный гепатит (В15-В18);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эпидемический паротит (В26);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Streptococcus pneumoniae как причина болезней, классифицированных в других рубриках (B95.3);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Haemophilus influenzae (Haemophilus influenzae) как причина болезней, классифицированных в других рубриках (B96.3);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бактериальный менингит неуточненный (G 00.9);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медицинский аборт (О 04.0; О 04.5);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осложнения, связанные преимущественно с послеродовым периодом (О85; О86; О90.0; О90.1; О91);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инфекционные болезни, специфичные для перинатального периода (Р35.0; Р35.3; Р35.8; Р36-Р39);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осложнения хирургических и терапевтических вмешательств, не классифицированные в других рубриках (Т80.2; Т81.3; Т81.4; Т82.6; Т82.7; Т83.5; Т83.6; Т84.5-Т84.7; Т.85.7; Т88.0; Т88.1;);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укус крысы (W53);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укус или удар, нанесенный собакой (W54);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укус или удар, нанесенный другими млекопитающими (W55);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носительство возбудителя брюшного тифа (Z22.0);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носительство возбудителей других желудочно-кишечных болезней (Z22.1);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носительство возбудителя дифтерии (Z22.2);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носительство возбудителей других уточненных бактериальных болезней (Z22.3).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Паразитарные заболевания, подлежащие индивидуальному учету в медицинских организациях и в территориальных подразделениях: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лямблиоз (А07.1);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болезнь Лайма (A69.2);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клещевой вирусный энцефалит (А84);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дерматофития, в том числе эпидермофития, трихофития, микроспория, фавус (В35);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малярия (В50-В54);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лейшманиоз (В55);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токсоплазмоз (В58);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гельминтозы (В65-В83);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педикулез (В85);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чесотка (В86);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носительство возбудителя другой инфекционной болезни (малярия) (Z22.8).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Инфекционные заболевания, подлежащие индивидуальному учету в медицинских организациях и суммарному учету в территориальных подразделениях: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инфекции, передающиеся преимущественно половым путем (А50-А53);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гонококковая инфекция (А54);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хламидийная инфекция (А55; А56);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болезнь, вызванная вирусом иммунодефицита человека (ВИЧ) (В20-В24);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вирусная инфекция неуточненной локализации (В34.0; В34.1; В34.2);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острые инфекции верхних дыхательных путей множественной или неуточненной локализации (J06);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грипп (J10-J11);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другие функциональные кишечные нарушения (К59,1; К59.9);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бессимптомный инфекционный статус, вызванный вирусом иммунодефицита человека (ВИЧ) (Z21).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и.о.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ДСМ-127</w:t>
            </w:r>
          </w:p>
        </w:tc>
      </w:tr>
    </w:tbl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отчетности по инфекционным, паразитарным, профессиональным заболеваниям и отравлениям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отчетности по инфекционным, паразитарным, профессиональным заболеваниям и отравлениям (далее – Правила ведения отчетности)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– Кодекс) и определяют порядок ведения отчетности по инфекционным, паразитарным, профессиональным заболеваниям и отравлениям среди населения Республики Казахстан.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ведения отчетности по инфекционным, паразитарным, профессиональным заболеваниям и отравлениям определяется в соответствии с нормативным правовым актом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территориальные подразделения районов и городов районного значения государственного органа в сфере санитарно-эпидемиологического благополучия населения (далее – территориальное подразделение районов) и территориальные филиалы Республиканского государственного предприятия на праве хозяйственного ведения "Республиканский центр электронного здравоохранения" ежемесячно 1 числа месяца, следующего после отчетного периода, проводят сверку о количестве инфекционных и паразитарных заболеваний;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территориальное подразделение районов ежемесячно 3 числа месяца, следующего после отчетного периода представляют отчет по инфекционным и паразитарным заболеваниям территориальному подразделению областей, городов республиканского значения и столицы;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санитарно-эпидемиологической службы других министерств и ведомств ежемесячно 3 числа месяца, следующего после отчетного периода, представляют отчет по инфекционным и паразитарным заболеваниям территориальному подразделению областей, городов республиканского значения и столицы;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территориальные подразделения областей, городов республиканского значения и столицы ежемесячно 5 числа месяца, следующего после отчетного периода, представляют отчет по инфекционным и паразитарным заболеваниям в Республиканское государственное предприятие на праве хозяйственного ведения "Национальный центр общественного здравоохранения" Министерства здравоохранения Республики Казахстан (далее – Национальный центр) и органы государственного управления здравоохранением областей, городов республиканского значения и столицы;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центр ежемесячно 8 числа месяца, следующего после отчетного периода представляют отчет по инфекционным и паразитарным заболеваниям в государственный орган в сфере санитарно-эпидемиологического благополучия населения.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по профессиональным заболеваниям и отравлениям среди населения представляется в следующем порядке: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центры профессиональной патологии и клиники профессиональных заболеваний ежемесячно 10 числа месяца, следующего после отчетного периода, представляют в территориальные подразделения областей, городов республиканского значения и столицы отчеты с указанием списка больных с первично установленными диагнозами профессионального заболевания или отравления. В отчете указывается фамилия, имя, отчество (при его наличии) заболевшего (пострадавшего), год рождения, место работы, установленный диагноз, дата установления диагноза;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территориальному подразделению областей, городов республиканского значения и столицы ежемесячно 12 числа месяца, следующего после отчетного периода представляют отчет по профессиональным заболеваниям и отравлениям в Национальный центр;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Национальный центр ежемесячно 15 числа месяца, следующего после отчетного периода представляет сводный отчет профессиональным заболеваниям и отравлениям в государственный орган в сфере санитарно-эпидемиологического благополучия населения.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