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e6c3" w14:textId="b95e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31 августа 2012 года № 282 "Об утверждении Правил публикации финансовой отчетности акционерными обществами и финансовыми организациями"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сентября 2019 года № 156. Зарегистрировано в Министерстве юстиции Республики Казахстан 17 сентября 2019 года № 19386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целях совершенствования порядка публикации финансовой отчетности акционерными обществами и финансовыми организациями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2012 года № 282 "Об утверждении Правил публикации финансовой отчетности акционерными обществами и финансовыми организациями" (зарегистрировано в Реестре государственной регистрации нормативных правовых актов под № 8003, опубликовано 12 января 2013 года в газете "Казахстанская правда" № 10-11 (27284-27285))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публикации финансовой отчетности акционерными обществами и финансовыми организациями,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публикации финансовой отчетности акционерными обществами и финансовыми организациями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 "О Национальном Банке Республики Казахстан" и устанавливают порядок, перечень и сроки публикации финансовой отчетности акционерными обществами и финансовыми организациями, за исключением юридических лиц, исключительным видом деятельности которых является организация обменных операций с иностранной валютой, и юридических лиц, исключительной деятельностью которых является инкассация банкнот, монет и ценностей.";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Страховые организации, осуществляющие обязательное страхование гражданско-правовой ответственности перевозчика перед пассажирами, ежегодно дополнительно публикуют соответствующие международным стандартам финансовой отчетности консолидированную годовую финансовую отчетность, а в случае отсутствия дочерней (дочерних) организации (организаций) – неконсолидированную годовую финансовую отчетность и аудиторский отчет на казахском и русском языках не менее чем в двух периодических печатных изданиях, распространяемых на всей территории Республики Казахстан.".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постановление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(Рахметова С.К.)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2019 года № 156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постановления Правления Национального Банка Республики Казахстан, а также структурных элементов некоторых постановлений Правления Национального Банка Республики Казахстан, признанных утратившими силу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июля 2012 года № 223 "О сроке составления аудиторского отчета финансовых организаций и его представления в Национальный Банк Республики Казахстан" (зарегистрировано в Реестре государственной регистрации нормативных правовых актов под № 7903, опубликовано 10 октября 2012 года в газете "Казахстанская правда" № 346-347 (27165-27166).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по вопросам ведения бухгалтерского учета, срока составления и представления аудиторского отчета, публикации финансовой отчетности, утвержденного постановлением Правления Национального Банка Республики Казахстан от 24 декабря 2014 года № 255 "О внесении изменений в некоторые нормативные правовые акты Республики Казахстан по вопросам ведения бухгалтерского учета, срока составления и представления аудиторского отчета, публикации финансовой отчетности" (зарегистрировано в Реестре государственной регистрации нормативных правовых актов под № 10208, опубликовано 26 февраля 2015 года в информационно-правовой системе нормативных правовых актов Республики Казахстан "Әділет").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нормативных правовых актов Республики Казахстан, в которые вносятся изменения по вопросам ведения бухгалтерского учета и финансовой отчетности, утвержденного постановлением Правления Национального Банка Республики Казахстан от 28 ноября 2016 года № 279 "О внесении изменений в некоторые нормативные правовые акты Республики Казахстан по вопросам ведения бухгалтерского учета и финансовой отчетности" (зарегистрировано в Реестре государственной регистрации нормативных правовых актов под № 14738, опубликовано 7 февраля 2017 года в Эталонном контрольном банке нормативных правовых актов Республики Казахстан).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