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ac8d" w14:textId="338a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автомобильных инкассаторских перевозок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12 сентября 2019 года № 159. Зарегистрировано в Министерстве юстиции Республики Казахстан 18 сентября 2019 года № 19391.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28.02.2022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автомобильных инкассаторских перевозок в Республике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20 апреля 2001 года № 110 "Об утверждении Инструкции по организации автомобильных инкассаторских перевозок в Республике Казахстан (зарегистрировано в Реестре государственной регистрации нормативных правовых актов под № 1549);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постановлений Правления Национального Банка Республики Казахстан, в которые вносятся изменения по вопросам наличного денежного обращения, утвержденного постановлением Правления Национального Банка Республики Казахстан от 29 октября 2018 года № 265 "О внесении изменений в некоторые постановления Правления Национального Банка Республики Казахстан по вопросам наличного денежного обращения" (зарегистрировано в Реестре государственной регистрации нормативных правовых актов под № 18173, опубликовано 23 января 2019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наличного денежного обращения (Кажмуратов Ж.Т.)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предоставление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внешних коммуникаций - пресс-службе Национального Банка (Адамбаева А.Р.)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2019 года № 159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автомобильных инкассаторских перевозок в Республике Казахстан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организации автомобильных инкассаторских перевозок в Республике Казахстан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и детализирует порядок организации автомобильных инкассаторских перевозок в Республике Казахстан (далее – автомобильные инкассаторские перевозки) банками второго уровня, филиалами банков-нерезидентов Республики Казахстан, Национальным оператором почты (далее – банки), юридическими лицами, исключительной деятельностью которых является инкассация банкнот, монет и ценностей (далее – инкассаторские организации).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Национального Банка РК от 28.02.2022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Инструкции используются следующие понятия: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маршрут и график инкассации банкнот, монет и ценностей –установленные руководителем службы инкассации или дежурным инкассатором по согласованию с клиентом, путь следования бригады работников службы инкассации и время инкассации банкнот, монет и ценностей;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водитель-инкассатор – работник службы инкассации, осуществляющий управление транспортным средством;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постановлением Правления Национального Банка РК от 28.02.2022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путевой лист – документ, предназначенный для ведения учета и контроля работы водителя-инкассатора (водителя) и транспортного средства;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служба инкассации – подразделение банка, филиала банка-нерезидента Республики Казахстан, инкассаторской организации, Национального Банка, осуществляющее прием, сбор, доставку, перевозку, хранение и сдачу банкнот, монет и ценностей, а также сопровождение клиента с банкнотами, монетами и ценностями;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дежурный инкассатор – работник службы инкассации, ответственный за организацию работы транспортного средства и его выпуск на маршрут для инкассации банкнот, монет и ценностей;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транспортные средства – специализированные транспортные средства, предназначенные для перевозки банкнот, монет и ценностей.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Правления Национального Банка РК от 28.02.2022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Осуществление автомобильных инкассаторских перевозок банками, инкассаторскими организациями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Автомобильные инкассаторские перевозки осуществляются по заданию руководителя службы инкассации или дежурного инкассатора бригадой работников службы инкассации.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Бригада работников службы инкассации обеспечивает движение транспортного средства по маршруту и графику инкассации банкнот, монет и ценностей без каких-либо отклонений. Не осуществляется провоз лиц, не связанных с выполнением задания по инкассации банкнот, монет и ценностей.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транспортных средств банками, инкассаторскими организациями для перевозки грузов, не являющихся банкнотами, монетами и ценностями, а также наличие или установка газового оборудования в салоне.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Правления Национального Банка РК от 28.02.2022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автомобильных инкассаторских перевозок используются транспортные средства, имеющие закрытый кузов, а также оборудованные средствами для обеспечения сохранности банкнот, монет и ценностей, и безопасности работников службы инкассации и лиц, сопровождающих (кассир, бухгалтер) банкноты, монеты и ценности (бойницами, отдельными бронированными отсеками или специальными бронированными кузовами и другими средствами защиты), радиостанциями либо иным устройством связи для обмена информацией с руководителем службы инкассации или дежурным инкассатором.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инкассации банкнот, монет и ценностей весом более 10 (десяти) тонн допускается использование транспортных средств грузоподъемностью более 10 (десяти) тонн, имеющих закрытый кузов.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дополнительное оборудование транспортных средств сейфами и металлическими шкафами.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инкассации банкнот, монет и ценностей с применением специальных контейнеров, оборудованных специальными красками, используются транспортные средства, имеющие закрытый кузов. Часть салона транспортного средства, где находятся работники службы инкассации и лица, сопровождающие банкноты, монеты и ценности, оборудуется средствами для обеспечения их безопасности, а также радиостанциями либо иным устройством связи для обмена информацией с руководителем службы инкассации или дежурным инкассатором.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Транспортные средства оборудуются специальными световыми и звуковыми сигналами и окрашиваются по специальным цветографическим схемам в соответствии с требованиями законодательства Республики Казахстан о дорожном движении.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Выезд по маршруту и графику инкассации банкнот, монет и ценностей сроком на 1 (один) месяц осуществляется на основании путевого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Инструкции, который подписывается руководителем службы инкассации или дежурным инкассатором и хранится в службе инкассации.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каждым выездом бригады работников службы инкассации по маршруту и графику инкассации банкнот, монет и ценностей руководитель службы инкассации или дежурный инкассатор: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проверяет готовность транспортного средства к автомобильным инкассаторским перевозкам (техническую исправность, укомплектованность запасными частями, заправку горюче-смазочными материалами, работу средств связи, средств пожаротушения);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проверяет наличие у водителя-инкассатора документов, предусмотренных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Правил дорожного движения, утвержденных постановлением Правительства Республики Казахстан от 13 ноября 2014 года № 1196 (далее – Правила дорожного движения);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выдает путевой лист,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Выезд работника службы инкассации по маршруту и графику инкассации банкнот, монет и ценностей не осуществляется в следующих случаях: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экипировки, средств индивидуальной защиты, в том числе бронежилетов, касок (шлемов), а также служебного оружия;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права на управление транспортным средством у водителя-инкассатора.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завершения задания путевой лист сдается водителем-инкассатором руководителю службы инкассации или дежурному инкассатору.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и сдача путевого листа отражается в журнале учета приема и сдачи путевого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окончания срока действия путевые листы подшиваются в отдельную папку и хранятся в службе инкассации не менее 1 (одного) года, после истечения которого уничтожаются.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Допускается использование транспортных средств Национального оператора почты при совмещении операций по инкассации банкнот, монет и ценностей с перевозкой и доставкой специальных отправлений.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Остановка транспортного средства по требованию сотрудника органов внутренних дел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 Республики Казахстан от 17 апреля 2014 года "О дорожном движении".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остановки транспортного средства по требованию сотрудников органов внутренних дел и истребования документов водитель-инкассатор транспортного средства, предъявляет путевой лист и водительское удостоверение, не выходя из транспортного средства.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бригады работников службы инкассации незамедлительно сообщает руководителю службы инкассации или дежурному инкассатору об остановке и о месте остановки транспортного средства, а также об обнаружении неисправности в транспортном средстве, дорожно-транспортном происшествии с участием транспортного средства и иную информацию о возникновении нештатной ситуации с использованием любого доступного устройства связи.</w:t>
      </w:r>
    </w:p>
    <w:bookmarkEnd w:id="44"/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Особенности организации автомобильных инкассаторских перевозок Национальным Банком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исключена постановлением Правления Национального Банка РК от 28.02.2022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Взаимодействие с сотрудниками органов внутренних дел при автомобильных инкассаторских перевозках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Сотрудники органов внутренних дел Республики Казахстан, в случае обращения к ним работников службы инкассации, осуществляющих автомобильные инкассаторские перевозки о преступных посягательствах на работников службы инкассации и (или) перевозимые банкноты, монеты и ценности оказывают содействие по пресечению правонарушений и задержанию правонарушителей, охране места происшествия, а также информированию о происшествии ближайшее подразделение органов внутренних дел.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обнаружения неисправностей в транспортном средстве, приведших к невозможности дальнейшего осуществления автомобильных инкассаторских перевозок, а также в случае дорожно-транспортных происшествий с участием транспортного средства сотрудник органов внутренних дел Республики Казахстан незамедлительно сообщает о случившемся в ближайшее подразделение органов внутренних дел и оказывает содействие бригаде работников службы инкассации в обеспечении сохранности перевозимых банкнот, монет и ценностей. 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инкассаторских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в Республике Казахстан</w:t>
            </w:r>
          </w:p>
        </w:tc>
      </w:tr>
    </w:tbl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141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1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Оборотная сторона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(дд.мм.гггг)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Водители-инкассаторы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смены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 и водителя проверил, выезд разрешаю (подпись руководителя или дежурного инкассатора службы инкассации)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смена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смена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смена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смена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 инициалы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выезда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выезда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маршрута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 смены (фактическое)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после окончания смены (в километрах)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смена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смена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смена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смена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заезда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заезда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за смену (в километрах)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пробег (в километрах)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за смену (в километрах)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пробег (в километрах)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инкассаторских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7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приема и сдачи путевого листа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филиала банка, инкассаторской организации)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службы инкассации)</w:t>
      </w:r>
    </w:p>
    <w:bookmarkEnd w:id="51"/>
    <w:bookmarkStart w:name="z7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Начат _________________________ Окончен ______________________</w:t>
      </w:r>
    </w:p>
    <w:bookmarkEnd w:id="52"/>
    <w:bookmarkStart w:name="z7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филиала банка, инкассаторской организации)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путевого листа (дд.мм.гггг)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фамилия и инициалы лица, получившего путевой лист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получившего путевой лист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 путевого листа (дд.мм.гггг)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фамилия и инициалы, лица сдавшего путевой лист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сдавшего путевой лист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возникновении нештатной ситуации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7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Заверительная надпись В настоящем журнале прошнуровано, пронумеровано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 листов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(прописью)</w:t>
      </w:r>
    </w:p>
    <w:bookmarkEnd w:id="54"/>
    <w:p>
      <w:pPr>
        <w:spacing w:after="0"/>
        <w:ind w:left="0"/>
        <w:jc w:val="both"/>
      </w:pPr>
      <w:bookmarkStart w:name="z79" w:id="55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банка,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инкассаторской организации 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инкассации ______________________________________________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