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c583" w14:textId="c34c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16 сентября 2019 года № 1002. Зарегистрирован в Министерстве юстиции Республики Казахстан 23 сентября 2019 года № 19402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финансов Республики Казахстан, в которые вносятся изменения и дополнения,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2020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2019 года № 1002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финансов Республики Казахстан, в которые вносятся изменения и дополнения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января 2018 года № 20 "Об утверждении Правил и сроков вручения налогоплательщику предварительного акта налоговой проверки, предоставления письменного возражения к предварительному акту налоговой проверки, рассмотрения такого возражения, а также категории налогоплательщиков, в отношении которых применяются нормы по предварительному акту налоговой проверки" (зарегистрирован в Реестре государственной регистрации нормативных правовых актов под № 16295, опубликован 8 февраля 2018 года в Эталонном контрольном банке нормативных правовых актов Республики Казахстан):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вручения налогоплательщику предварительного акта налоговой проверки, предоставления письменного возражения к предварительному акту налоговой проверки, рассмотрения такого возражения, а также категории налогоплательщиков, в отношении которых применяются нормы по предварительному акту налоговой проверки,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Положения Правил распространяются на налоговые проверки, приводящие к начислению сумм налогов и других обязательных платежей в бюджет, обязательств по исчислению, удержанию, перечислению обязательных пенсионных взносов, обязательных пенсионных взносов работодателя, обязательных профессиональных пенсионных взносов, исчислению и уплате социальных отчислений, отчислений и (или) взносов на обязательное социальное медицинское страхование и пеней, уменьшению убытков, за исключением: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тематических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142 Налогового кодекса по вопросу подтверждения достоверности сумм превышения налога на добавленную стоимость, в том числе предъявленных к возврату и проводимых в отношении налогоплательщика на основании: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налогоплательщика в декларации по налогу на добавленную стоимость по подтверждению достоверности сумм налога на добавленную стоимость, предъявленных к возврату;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налоговое заявление налогоплательщика для подтверждения достоверности превышения налога на добавленную стоимость, представляемому в связи с применением им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432 Налогового кодекса;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проверок на основании налогового заявления нерезидента на возврат подоходного налога из бюджета в связи с применением положений международного договора об избежании двойного налогообложения, а также в связи с обращением нерезидента о повторном рассмотрении такого налогового заявления.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Нормы по предварительному акту налоговой проверки (далее – предварительный акт) применяются: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налогоплательщикам, подлежащим налоговому мониторингу;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налогоплательщикам, заключившим инвестиционные контракты;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налогоплательщикам, у которых по предварительным актам, сумма к начислению налогов и других обязательных платежей в бюджет, обязательств по исчислению, удержанию, перечислению обязательных пенсионных взносов, обязательных пенсионных взносов работодателя, обязательных профессиональных пенсионных взносов, исчислению и уплате социальных отчислений, отчислений и (или) взносов на обязательное социальное медицинское страхование превышает 20 000 – кратный месячный расчетный показатель, установленный законом о республиканском бюджете и действующий на 1 января соответствующего финансового года.";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 случаях несогласия органа государственных доходов, осуществляющего налоговую проверку, с возражениями налогоплательщика (налогового агента), связанными с исчислением налогов и других обязательных платежей в бюджет, обязательных пенсионных взносов, обязательных пенсионных взносов работодателя, обязательных профессиональных пенсионных взносов, социальных отчислений, отчислений и (или) взносов на обязательное социальное медицинское страхование, изложенными в письменном возражении к предварительному акту проверки, орган государственных доходов, осуществляющий налоговую проверку, в течение срока рассмотрения такого возражения направляет в Комитет государственных доходов Министерства финансов Республики Казахстан (далее – Комитет) запрос с приложением: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письменного возражения к предварительному акту;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органа государственных доходов, осуществляющего налоговую проверку;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документов, связанных с исчислением налоговых обязательств.".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146 "О некоторых вопросах налогового и таможенного администрирования" (зарегистрирован в Реестре государственной регистрации нормативных правовых актов под № 16450, опубликован 13 марта 2018 года в Эталонном контрольном банке нормативных правовых актов Республики Казахстан):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уведомления об итогах рассмотрения жалобы налогоплательщика (налогового агента) на уведомление о результатах проверки, утвержденной указанным приказом: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Сумма корпоративного (индивидуального) подоходного налога, удержанного у источника выплаты с доходов нерезидентов, не подтвержденная к возврату, с учетом результатов рассмотрения жалобы составляет (не подлежит уплате в бюджет):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4795"/>
        <w:gridCol w:w="3753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бюджетной классификации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(проверяемый период)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Вам необходимо: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уплатить сумму налогов и других обязательных платежей в бюджет и пени в размере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 на счет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(органа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(Управление казначейства, БИК)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уплатить сумму налогов, платежей и пени в бюджеты города районного значения, села, поселка, сельского округа: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(БИН аппарата акимов городов районного значения, сел, поселков и сельских округов)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8"/>
        <w:gridCol w:w="1866"/>
        <w:gridCol w:w="2386"/>
        <w:gridCol w:w="2386"/>
        <w:gridCol w:w="1867"/>
        <w:gridCol w:w="1867"/>
      </w:tblGrid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кода бюджетной классификации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платежа, налога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перечислить сумму социальных платежей и пени в размере: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Некоммерческое акционерное общество "Государственная Корпорация "Правительство для граждан".";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по результатам камерального контроля, утвержденной указанным приказом: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 "Сведения о налогоплательщике" дополнить пунктом 12-1 следующего содержания: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Сверка данных форм налоговой отчетности по обязательным пенсионным взносам работодателя (ОПВР)*****: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1216"/>
        <w:gridCol w:w="2570"/>
        <w:gridCol w:w="4822"/>
        <w:gridCol w:w="1217"/>
        <w:gridCol w:w="1218"/>
      </w:tblGrid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период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по данным налогоплательщика для исчисления ОПВР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по данным органа государственных доходов (камерального контроля) для исчисления ОПВР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расхождений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16 раздела 3 "Вывод" изложить в следующей редакции: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Состояние расчетов по налогам и другим обязательным платежам в бюджет, социальным отчислениям, ОПВ, ОПВР, ОППВ, отчислениям и (или) взносам по ОСМС, на момент составления заключения по результатам камерального контроля******: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3683"/>
        <w:gridCol w:w="4931"/>
        <w:gridCol w:w="1600"/>
        <w:gridCol w:w="1600"/>
      </w:tblGrid>
      <w:tr>
        <w:trPr>
          <w:trHeight w:val="30" w:hRule="atLeast"/>
        </w:trPr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налога, другого обязательного платежа в бюджет, социального отчисления, ОПВ, ОПВР, ОППВ, отчисления и (или) взносы по ОСМС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расчетов (+, -)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налога, другого обязательного платежа в бюджет, социального отчисления, ОПВ, ОПВР, ОППВ, отчисления и (или) взносы по ОСМС (+, -)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пени (+, -)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штрафа (+, -)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марта 2018 года № 388 "Об утверждении форм налоговых регистров и правил их составления" (зарегистрирован в Реестре государственной регистрации нормативных правовых актов под № 16675, опубликован 11 апреля 2018 года в Эталонном контрольном банке нормативных правовых актов Республики Казахстан):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регистра по учету объектов обложения индивидуальным подоходным налогом с доходов физических лиц, подлежащих налогообложению у источника выплаты, а также социальным налогом и социальными платежами, утвержденной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форм налоговых регистров, утвержденных указанным приказом: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"86. В таблице по учету объектов обложения индивидуальным подоходным налогом с доходов физических лиц, подлежащих налогообложению у источника выплаты, а также социальным налогом и социальными платежами указываются: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– порядковый номер строки;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– фамилия, имя и отчество (при его наличии) работника или физического лица, которому начислен доход;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– ИИН работника или физического лица, которому начислена и произведена выплата дохода;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– сумма задолженности по невыплаченным доходам работнику или физическому лицу на начало месяца;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– сумма начисленного дохода работника или физического лица за отчетный месяц;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– сумма доходов работника или физического лица, не подлежащая налогообложению;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– сумма налоговых вычетов с доходов работника или физического лица;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– сумма дохода работника или физического лица, с которого удерживаются обязательные пенсионные взносы за отчетный месяц;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– сумма обязательных пенсионных взносов, подлежащая перечислению в единый накопительный пенсионный фонд;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– сумма дохода работника или физического лица, с которого исчисляются обязательные пенсионные взносы работодателя за отчетный месяц;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– сумма обязательных пенсионных взносов работодателя, подлежащая перечислению в единый накопительный пенсионный фонд;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12 – сумма доходов работника или физического лица, облагаемая индивидуальным подоходным налогом за отчетный месяц;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13 – сумма индивидуального подоходного налога, облагаемого у источника выплаты, подлежащая уплате в бюджет за отчетный месяц;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графе 14 – сумма дохода к выплате за отчетный месяц;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графе 15 – сумма выплаченных доходов за отчетный месяц;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графе 16 – сумма задолженности по невыплаченным доходам на конец месяца;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графе 17 – сумма расходов работодателя, выплачиваемых работнику в виде доходов за выполненные работы, оказанные услуги, с которых исчисляется социальный налог за отчетный месяц;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графе 18 – сумма исчисленного социального налога;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графе 19 – сумма доходов работника или физического лица, с которых исчисляются социальные отчисления за отчетный месяц;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графе 20 – сумма социальных отчислений, подлежащая перечислению в Государственный фонд социального страхования за отчетный месяц;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графе 21 – сумма социального налога, подлежащая уплате за отчетный месяц, которая определяется по формуле (графа 18 – графа 20);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графе 22 – сумма доходов, принимаемых для исчисления отчислений и (или) взносов на обязательное социальное медицинское страхование;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графе 23 – сумма отчислений на обязательное социальное медицинское страхование;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графе 24 – сумма взносов на обязательное социальное медицинское страхование.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величина граф 4, 5, 6, 7, 8, 9, 10, 11, 12, 14, 15, 16, 17, 18, 19, 20, 21, 22, 23 и 24 настоящей таблицы графы определяется в последней строке путем суммирования всех величин, отраженных в этой графе за месяц, налоговый период.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–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изменения и (или) дополнения в налоговый регистр в зависимости от характера допущенной ошибки производится в следующем порядке: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обнаружения ошибок в графах 1, 2 и 3 таблицы по учету объектов обложения индивидуальным подоходным налогом с доходов физических лиц, подлежащих налогообложению у источника выплаты, а также социальным налогом и социальными платежами налогового регистра в дополнительном налоговом регистре указываются соответствующие реквизиты. При этом в случае, если допущена ошибка в одной или нескольких графах, в дополнительном налоговом регистре отражаются реквизиты по всем указанным графам;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обнаружения ошибки в графах 4, 5, 6, 7, 8, 9, 10, 11, 12, 13, 14, 15, 16, 17, 18, 19, 20, 21, 22, 23 и 24 таблицы по учету объектов обложения индивидуальным подоходным налогом с доходов физических лиц, подлежащих налогообложению у источника выплаты, а также социальным налогом и социальными платежами налогового регистра: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1, 2 и 3 таблицы по учету объектов обложения индивидуальным подоходным налогом с доходов физических лиц, подлежащих налогообложению у источника выплаты, а также социальным налогом и социальными платежами дополнительного налогового регистра указываются реквизиты граф 1, 2 и 3 таблицы по учету объектов обложения индивидуальным подоходным налогом с доходов физических лиц, подлежащих налогообложению у источника выплаты, а также социальным налогом и социальными платежами налогового регистра;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4, 5, 6, 7, 8, 9, 10, 11, 12, 13, 14, 15, 16, 17, 18, 19, 20, 21, 22, 23 и 24 таблицы по учету объектов обложения индивидуальным подоходным налогом с доходов физических лиц, подлежащих налогообложению у источника выплаты, а также социальным налогом и социальными платежами дополнительного налогового регистра указывается сумма выявленной разницы по сравнению с суммой, отраженной в графах 3, 4, 5, 6, 7, 8, 9, 10, 11, 12, 13, 14, 15, 16, 17, 18, 19, 20, 21, 22, 23 и 24 таблицы по учету объектов обложения индивидуальным подоходным налогом с доходов физических лиц, подлежащих налогообложению у источника выплаты, а также социальным налогом и социальными платежами налогового регистра.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изменений, направленных на уменьшение значения граф в графах 4, 5, 6, 7, 8, 9, 10, 11, 12, 13, 14, 15, 16, 17, 18, 19, 20, 21, 22, 23 и 24 таблицы по учету объектов обложения индивидуальным подоходным налогом с доходов физических лиц, подлежащих налогообложению у источника выплаты, а также социальным налогом и социальными платежами, сумма выявленной разницы в графах 4, 5, 6, 7, 8, 9, 10, 11, 12, 13, 14, 15, 16, 17, 18, 19, 20, 21, 22, 23 и 24 таблицы по учету объектов обложения индивидуальным подоходным налогом с доходов физических лиц, подлежащих налогообложению у источника выплаты, а также социальным налогом и социальными платежами дополнительного налогового регистра указывается со знаком минус "-";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дополнительного внесения изменений в налоговый регистр за указанный налоговый период, дополнительный налоговый регистр составляется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дополнения.".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2018 года № 388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Налоговый регистр по учету объектов обложения индивидуальным подоходным налогом с доходов физических лиц, подлежащих налогообложению у источника выплаты, а также социальным налогом и социальными платежами</w:t>
      </w:r>
    </w:p>
    <w:bookmarkEnd w:id="80"/>
    <w:bookmarkStart w:name="z10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ИИН _______________________________________________________</w:t>
      </w:r>
    </w:p>
    <w:bookmarkEnd w:id="81"/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Ф.И.О. (при его наличии) или наименование налогоплательщика</w:t>
      </w:r>
    </w:p>
    <w:bookmarkEnd w:id="82"/>
    <w:bookmarkStart w:name="z1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Период: _______________________ год: ___________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1"/>
        <w:gridCol w:w="2024"/>
        <w:gridCol w:w="510"/>
        <w:gridCol w:w="1079"/>
        <w:gridCol w:w="795"/>
        <w:gridCol w:w="795"/>
        <w:gridCol w:w="511"/>
        <w:gridCol w:w="937"/>
        <w:gridCol w:w="795"/>
        <w:gridCol w:w="937"/>
        <w:gridCol w:w="795"/>
        <w:gridCol w:w="1081"/>
      </w:tblGrid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работника или физического лица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невыплаченным доходам на начало месяца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дохода за отчетный месяц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не подлежащие налогообложению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вычеты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 которых удерживаются ОПВ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ОПВ, подлежащая уплате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 которых исчисляются ОПВР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ОПВР, подлежащая перечислению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облагаемые ИПН за отчетный месяц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месяц (строка заполняется только по итогу формы):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налоговый период (строка заполняется только по итогу формы):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707"/>
        <w:gridCol w:w="599"/>
        <w:gridCol w:w="814"/>
        <w:gridCol w:w="921"/>
        <w:gridCol w:w="598"/>
        <w:gridCol w:w="814"/>
        <w:gridCol w:w="707"/>
        <w:gridCol w:w="2739"/>
        <w:gridCol w:w="1850"/>
        <w:gridCol w:w="815"/>
        <w:gridCol w:w="815"/>
      </w:tblGrid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ИПН, подлежащая уплате за отчетный месяц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к выплате за отчетный месяц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доходов за отчетный месяц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невыплаченным доходам на конец месяца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работодателя, с которых исчисляется социальный налог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исчисленного социального налога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 которых исчисляются социальные отчисления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социальных отчислений, подлежащая уплате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социального налога, подлежащая уплате за отчетный месяц (графа 18- графа 20)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принимаемые для исчисления отчислений и (или) взносов на обязательное социальное медицинское страхование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отчислений на обязательное социальное медицинское страхование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взносов на обязательное социальное медицинское страхование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наличии), подпись индивидуального предпринимателя, печать (при наличии)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подпись лица, ответственного за составление налогового регистра)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составления налогового регистра)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91"/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92"/>
    <w:bookmarkStart w:name="z1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отчество;</w:t>
      </w:r>
    </w:p>
    <w:bookmarkEnd w:id="93"/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ОПВ – обязательные пенсионные взносы;</w:t>
      </w:r>
    </w:p>
    <w:bookmarkEnd w:id="94"/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ИПН – индивидуальный подоходный налог;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ОПВР – обязательные пенсионные взносы работодателей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