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272d1" w14:textId="a4272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культуры и спорта Республики Казахстан от 13 августа 2019 года № 229 "О распределении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 в области культуры и спорта, финансируемых из республиканского бюджета на 2019-2020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23 сентября 2019 года № 258. Зарегистрирован в Министерстве юстиции Республики Казахстан 24 сентября 2019 года № 19405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подпункту 23-7)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декабря 2006 года "О культуре" и подпункту 61)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2014 года "О физической культуре и спорте", а также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апреля 2018 года № 199 "Об утверждении государственного образовательного заказа на подготовку специалистов с высшим и послевузовским образованием, а также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2018 – 2019, 2019 – 2020, 2020 – 2021 учебные года",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13 августа 2019 года № 229 "О распределении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 в области культуры и спорта, финансируемых из республиканского бюджета на 2019-2020 учебный год" (зарегистрирован в Реестре государственных нормативных правовых актов под № 19237), следующие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образовательной, научной деятельности и международного сотрудничества Министерства культуры и спорта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двух рабочих дней после его введения в действие размещение настоящего приказа на интернет-ресурсе Министерства культуры и спорта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2019 года № 258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августа 2019 года № 229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высшим образованием в организациях образования в области культуры и искусства, финансируемых из республиканского бюджета на 2019-2020 учебный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8"/>
        <w:gridCol w:w="2087"/>
        <w:gridCol w:w="3467"/>
        <w:gridCol w:w="2091"/>
        <w:gridCol w:w="1545"/>
        <w:gridCol w:w="1792"/>
      </w:tblGrid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образовательных программ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казахской группе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русской группе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Республиканское государственное учреждение "Казахский национальный университет искусств"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В006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музыки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В021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Исполнительское искусство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В022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эстрады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В023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В024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Музыковедение и искусствоведение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В025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 музыкальное искусство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В026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 и композиция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В027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В029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средства и медия производства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В030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В031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 интерьера и промышленный дизайн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В039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детства, детей инвалидов (1%)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Республиканское государственное учреждение "Казахская национальная академия искусств имени Т.К. Жургенова"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В022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эстрады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В024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Музыковедение и искусствоведение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В025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 музыкальное искусство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В027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В028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В029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средства и медиа производство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В030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В031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 интерьера и промышленный дизайн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детства, детей инвалидов (1%)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Республиканское государственное учреждение "Казахская национальная консерватория имени Курмангазы"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В021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Исполнительское искусство (Вокальное искусство)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В023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В024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Музыковедение и искусствоведение (Музыковедение)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В025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 музыкальное искусство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В026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 и композиция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В031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 интерьера и промышленный дизайн (Арт-менеджмент)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В006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музыки (Музыкальное образование)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детства, детей инвалидов (1%)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10"/>
        <w:gridCol w:w="1613"/>
        <w:gridCol w:w="1185"/>
        <w:gridCol w:w="1189"/>
        <w:gridCol w:w="1189"/>
        <w:gridCol w:w="764"/>
        <w:gridCol w:w="1189"/>
        <w:gridCol w:w="1189"/>
        <w:gridCol w:w="1187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Некоммерческое акционерное общество "Казахская национальная академия хореографии"</w:t>
            </w:r>
          </w:p>
        </w:tc>
      </w:tr>
      <w:tr>
        <w:trPr>
          <w:trHeight w:val="30" w:hRule="atLeast"/>
        </w:trPr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группы образовательных программ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обучение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обучение</w:t>
            </w:r>
          </w:p>
        </w:tc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казахской группе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русской группе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казахской группе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русской группе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 интерьера и промышленный дизайн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(1%)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детства, детей инвалидов (1%)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2019 года № 258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августа 2019 года № 229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послевузовским образованием в организациях образования в области культуры и искусства, финансируемых из республиканского бюджета на 2019-2020 учебный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8"/>
        <w:gridCol w:w="4121"/>
        <w:gridCol w:w="2993"/>
        <w:gridCol w:w="2988"/>
      </w:tblGrid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образовательных программ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по государственному заказу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Магистратура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Республиканское государственное учреждение "Казахский национальный университет искусств"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М006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Музыковедение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 музыкальное искусство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 искусство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эстрады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Сценография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Операторское искусство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М040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Живопись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М046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М050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Арт-менеджмент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М062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Республиканское государственное учреждение "Казахская национальная академия искусств имени Т.К. Жургенова"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 музыкальное искусство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 искусство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эстрады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Сценография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Операторское искусство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М040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Живопись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М041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М042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Скульптура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М043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Декоративное искусство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М044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 интерьера и промышленный дизайн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М046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3. Республиканское государственное учреждение "Казахская национальная консерватория имени Курмангазы"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 музыкальное искусство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Музыковедение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4. Некоммерческое акционерное общество "Казахская национальная академия хореографии"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Докторантура PhD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Республиканское государственное учреждение "Казахский национальный университет искусств"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Музыковедение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Республиканское государственное учреждение "Казахская национальная академия искусств имени Т.К. Жургенова"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 театра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 хореографии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Кинотеледраматургия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3. Республиканское государственное учреждение "Казахская национальная консерватория имени Курмангазы"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Музыковедение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4. Некоммерческое акционерное общество "Казахская национальная академия хореографии"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