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81541" w14:textId="7681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30 мая 2015 года № 495 "Об утверждении регламентов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16 сентября 2019 года № 799. Зарегистрирован в Министерстве юстиции Республики Казахстан 24 сентября 2019 года № 19409. Утратил силу приказом Министра внутренних дел Республики Казахстан от 30 марта 2020 года № 265.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30 мая 2015 года № 495 "Об утверждении регламентов государственных услуг "Регистрация и 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 и выхода из гражданства Республики Казахстан", "Присвоение и продление статуса беженца в Республике Казахстан" (зарегистрирован в Реестре государственной регистрации нормативных правовых актов за № 11632, опубликован 29 июля 2015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регламентов государственных услуг "Выдача разрешения иностранцам и лицам без гражданства на постоянное жительство в Республике Казахстан", "Выдача удостоверений лицам без гражданства и видов на жительство иностранцам, постоянно проживающим в Республике Казахстан", "Регистрация приема, восстановления и выхода из гражданства Республики Казахстан", "Присвоение и продление статуса беженца в Республике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иностранцам и лицам без гражданства на постоянное жительство в Республике Казахстан", утвержденном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2-1 следующего содержания: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"2-1. Прием заявления осуществляется, через: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услугодателя в некоммерческом акционерном обществе "Государственная корпорация "Правительство для граждан" (далее – Государственная корпорация);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Выдача результата осуществляется: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услугодателем;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Государственную корпорацию.";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В процессе оказания государственной услуги задействованы следующие структурно-функциональные единицы (далее – СФЕ):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отдела (отделения, группы) миграционной службы городского (районного) органа внутренних дел (далее – ГОРОВД);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Управления миграционной службы Департамента полиции областей, городов республиканского значения и столицы (далее – УМС ДП);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начальник, заместитель начальника Департамента полиции (далее - ДП) либо ГОРОВД по месту рассмотрения материалов.";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исключить: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4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4. 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процессе оказания государственной услуги участвуют: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услугополучатель;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ОМС;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УМС;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Казахстан", Департаментов полиции областей, городов республиканского значения и столицы, а также в официальных источниках информации и на стендах, расположенных в подразделениях миграционной службы.";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приема, восстановления и выхода из гражданства Республики Казахстан":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Казахстан", Департаментов полиции областей, городов республиканского значения и столицы, а также в официальных источниках информации и на стендах, расположенных в подразделениях миграционной службы.";</w:t>
      </w:r>
    </w:p>
    <w:bookmarkEnd w:id="25"/>
    <w:bookmarkStart w:name="z4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№ 2 к регламенту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"Регистрация приема,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восстановления и выхода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Республики Казахстан";</w:t>
            </w:r>
          </w:p>
        </w:tc>
      </w:tr>
    </w:tbl>
    <w:bookmarkStart w:name="z4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"Присвоение и продление статуса беженца в Республике Казахстан":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Полная информация о порядке оказания государственной услуги и необходимых документах, а также образцы их заполнения располагаются на Интернет-ресурсах: Министерства - www.mvd.gov.kz в разделе "О Министерстве", подразделе "Веб-ресурсы структурных подразделений Министерства внутренних дел Республики Казахстан", Департаментов полиции областей, городов республиканского значения и столицы, а также в официальных источниках информации и на стендах, расположенных в подразделениях миграционной службы.".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приказом Министра внутренних дел РК от 30.03.2020 </w:t>
      </w:r>
      <w:r>
        <w:rPr>
          <w:rFonts w:ascii="Times New Roman"/>
          <w:b w:val="false"/>
          <w:i w:val="false"/>
          <w:color w:val="00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миграционной службы Министерства внутренних дел Республики Казахстан обеспечить:</w:t>
      </w:r>
    </w:p>
    <w:bookmarkEnd w:id="29"/>
    <w:bookmarkStart w:name="z5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0"/>
    <w:bookmarkStart w:name="z5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</w:p>
    <w:bookmarkEnd w:id="31"/>
    <w:bookmarkStart w:name="z5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32"/>
    <w:bookmarkStart w:name="z5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внутренних дел Республики Казахстан и Комитет миграционной службы (Кабденов М.Т.) Министерства внутренних дел Республики Казахстан.</w:t>
      </w:r>
    </w:p>
    <w:bookmarkEnd w:id="33"/>
    <w:bookmarkStart w:name="z5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внутренних дел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генерал-лейтенант полиции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Тургумбаев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 № 799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иностранцам и лицам без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гражданства на постоянное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жительство в Республике Казахстан"</w:t>
            </w:r>
          </w:p>
        </w:tc>
      </w:tr>
    </w:tbl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4933"/>
        <w:gridCol w:w="3200"/>
        <w:gridCol w:w="2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действия (хода, потока работ)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СФЕ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ОВД, Государственная корпорация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ОВД, 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действия (процесса, процедуры, операции) и их описание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и проверка пакета документов заявителя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дела и направление его в УМС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завершения (данные, документ, организационно-распорядительное решение)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журнале и выдача талона о получении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Сопроводительное письмо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исполнения</w:t>
            </w:r>
          </w:p>
        </w:tc>
        <w:tc>
          <w:tcPr>
            <w:tcW w:w="3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минут</w:t>
            </w:r>
          </w:p>
        </w:tc>
        <w:tc>
          <w:tcPr>
            <w:tcW w:w="2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</w:t>
            </w:r>
          </w:p>
        </w:tc>
      </w:tr>
    </w:tbl>
    <w:bookmarkStart w:name="z6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4"/>
        <w:gridCol w:w="4016"/>
        <w:gridCol w:w="3641"/>
        <w:gridCol w:w="1233"/>
        <w:gridCol w:w="27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ДКНБ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УКПССУ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в ДКНБ посредством Единой информационной системы "Беркут" в подсистеме "Беркут-МВД" и УКПССУ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материалов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заявителя по специальным учетам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Вынесение мотивированного заключения о возможности постоянного проживания в Республике Казахстан, направление руководству ДП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Посылка запроса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 посредством Единой информационной системы "Беркут" в подсистеме "Беркут-МВД"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в УМС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Мотивированное заключение</w:t>
            </w:r>
          </w:p>
        </w:tc>
      </w:tr>
      <w:tr>
        <w:trPr>
          <w:trHeight w:val="30" w:hRule="atLeast"/>
        </w:trPr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дней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дней</w:t>
            </w:r>
          </w:p>
        </w:tc>
        <w:tc>
          <w:tcPr>
            <w:tcW w:w="2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дней</w:t>
            </w:r>
          </w:p>
        </w:tc>
      </w:tr>
    </w:tbl>
    <w:bookmarkStart w:name="z6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 1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4"/>
        <w:gridCol w:w="3041"/>
        <w:gridCol w:w="1923"/>
        <w:gridCol w:w="3068"/>
        <w:gridCol w:w="34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Руководство ДП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УМС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ОВД, Государственная корпорация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ОВД, Государственная корпорация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Проверка материалов дела, утверждение заключения о возможности постоянного проживания в Республике Казахстан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 о результатах вынесенного заключения.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отрицательном решении направление заявителю письменного мотивированного отказа</w:t>
            </w:r>
          </w:p>
          <w:bookmarkEnd w:id="39"/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Выдается разрешение на постоянное проживание в Республике Казахстан/либо отказ в выдаче разрешения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регистрационный учет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заключения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Уведомление заявителя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разрешения 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посредствам информационной системы "Регистрационный пункт "Документирование и регистрация иностранцев"</w:t>
            </w:r>
          </w:p>
        </w:tc>
      </w:tr>
      <w:tr>
        <w:trPr>
          <w:trHeight w:val="30" w:hRule="atLeast"/>
        </w:trPr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дней</w:t>
            </w:r>
          </w:p>
        </w:tc>
        <w:tc>
          <w:tcPr>
            <w:tcW w:w="1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дня</w:t>
            </w:r>
          </w:p>
        </w:tc>
        <w:tc>
          <w:tcPr>
            <w:tcW w:w="3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  <w:tc>
          <w:tcPr>
            <w:tcW w:w="34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минут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 № 799</w:t>
            </w:r>
          </w:p>
        </w:tc>
      </w:tr>
    </w:tbl>
    <w:bookmarkStart w:name="z67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сентября 2019 года № 799</w:t>
            </w:r>
          </w:p>
        </w:tc>
      </w:tr>
    </w:tbl>
    <w:bookmarkStart w:name="z77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взаимосвязи между логической последовательностью административных действий в процессе оказания государственной услуги и СФЕ в ускоренном порядке до семи рабочих дней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приказом Министра внутренних дел РК от 30.03.2020 </w:t>
      </w:r>
      <w:r>
        <w:rPr>
          <w:rFonts w:ascii="Times New Roman"/>
          <w:b w:val="false"/>
          <w:i w:val="false"/>
          <w:color w:val="ff0000"/>
          <w:sz w:val="28"/>
        </w:rPr>
        <w:t>№ 266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