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0e2f" w14:textId="6840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31 августа 2017 года № 671 "Об установлении цен на услуги, реализуемые субъектом государственной монополии"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сентября 2019 года № ҚР ДСМ-130. Зарегистрирован в Министерстве юстиции Республики Казахстан 1 октября 2019 года № 19423. Утратил силу приказом и.о. Министра здравоохранения Республики Казахстан от 20 января 2021 года № ҚР ДСМ-7.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20.01.2021 </w:t>
      </w:r>
      <w:r>
        <w:rPr>
          <w:rFonts w:ascii="Times New Roman"/>
          <w:b w:val="false"/>
          <w:i w:val="false"/>
          <w:color w:val="ff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63-1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августа 2017 года № 671 "Об установлении цен на услуги, реализуемые субъектом государственной монополии" (зарегистрирован в Реестре государственной регистрации нормативных правовых актов под № 16002, опубликован 28 ноября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"1.Установить: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цены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безопасности, качества и эффективности медицинских изделий, утвержденными решением Евразийской экономической комиссией от 12 февраля 2016 года № 46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лекарственных средств для медицинского применения, утвержденными решением Евразийской экономической комиссией от 3 ноября 2016 года № 78,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цены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законодательством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цены на услуги, реализуемые субъектом государственной монополии по проведению оценки безопасности и качества лекарственных средств и медицинских изделий, зарегистрированных в Республике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средств, медицинских изделий (изделий медицинского назначения и медицинской техники) в соответствии с Едиными правилами Евразийского экономического союза, принятыми решениями Евразийской экономической комиссии от 12 февраля 2016 года № 46 и от 3 ноября 2016 года № 78,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законодательством Республики Казахстан,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услуги, реализуемые субъектом государственной монополии по проведению оценки безопасности и качества лекарственных средств и медицинских изделий зарегистрированных в Республике Казахстан,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671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Правилами регистрации и экспертизы безопасности, качества и эффективности медицинских изделий, утвержденными решением Евразийской экономической комиссией от 12 февраля 2016 года № 46 и Правилами регистрации и экспертизы лекарственных средств для медицинского применения, утвержденными решением Евразийской экономической комиссией от 3 ноября 2016 года № 78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4489"/>
        <w:gridCol w:w="1376"/>
        <w:gridCol w:w="4325"/>
      </w:tblGrid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работ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в тенге без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Экспертиза при государственной регистрации, перерегистрации и внесении изменений в регистрационное досье лекарственных средств, медицинских изделий, в соответствии с Правилами регистрации и экспертизы безопасности, качества и эффективности медицинских изделий, утвержденными решением Евразийской экономической комиссией от 12 февраля 2016 года № 46 и Правилами регистрации и экспертизы лекарственных средств для медицинского применения, утвержденными решением Евразийской экономической комиссией от 3 ноября 2016 года № 78 (в качестве референтного государства и государства-признания)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1.1. Экспертиза при 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1 579 541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1 465 769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1 702 488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1 394 870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биологический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1 671 615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1 573 052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биологический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1 772 301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1 676 228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Воспроизведенный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1 344 801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1 221 583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Воспроизведенный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1 652 951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1 419 127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Биоаналогичный однокомпонентный лекарственный препарат (Биосимиляр)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1 552 514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1 466 365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Биоаналогичный многокомпонентный лекарственный препарат (Биосимиляр)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1 617 683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1 545 254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1 302 132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1 173 672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1 675 144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1 420 957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Радиофармацевтический лекарственный препарат - 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1 260 737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Радиофармацевтический лекарственный препарат - прекурсор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1 123 568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лекарственный препарат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679 680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631 674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Растительный лекарственный препарат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863 314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788 373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 –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1.2. Экспертиза при перерегистрации лекарственных средств (подтверждение регистрации, приведение регистрационного досье в соответствие с требованиями международных договоров и актов, составляющих право Евразийского экономического союза)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693 346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661 808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757 022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725 302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биологический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734 662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702 750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биологический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917 840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901 505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Воспроизведенный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599 349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562 746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Воспроизведенный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801 307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786 234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Биоаналогичный однокомпонентный лекарственный препарат (Биосимиляр)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855 233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Биоаналогичный многокомпонентный лекарственный препарат (Биосимиляр)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877 224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787 263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788 169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733 099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801 745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782 636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Радиофармацевтический лекарственный препарат – 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794 009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Радиофармацевтический лекарственный препарат – прекурсор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749 692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лекарственный препарат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581 161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555 351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Растительный лекарственный препарат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630 238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579 441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 -базовая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1.3. Экспертиза при внесении изменений в регистрационное досье лекарственных средств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изменений в регистрационное досье лекарственных средств, без аналитической экспертизы Типа 1А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126  954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изменений в регистрационное досье лекарственных средств с аналитической экспертизой Типа 1Б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976 841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изменений в регистрационное досье лекарственных средств, без аналитической экспертизы Типа 1Б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510 910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Экспертиза при внесении изменений в регистрационное досье лекарственных средств с аналитической экспертизой Типа II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1 135 006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изменений в регистрационное досье лекарственных средств, без аналитической экспертизы Типа II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1.4. Экспертиза при регистрации (перерегистрации) медицинских изделий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1 - базовая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308 335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2А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355 360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2Б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396 928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3 -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1.5. Лабораторные испытания (аналитическая экспертиза) при регистрации / перерегистрации медицинских изделий в соответствии с Правилами регистрации и экспертизы безопасности, качества и эффективности медицинских изделий, утвержденными решением Евразийской экономической комиссией от 12 февраля 2016 года № 46 и Правилами регистрации и экспертизы лекарственных средств для медицинского применения, утвержденными решением Евразийской экономической комиссией от 3 ноября 2016 года № 78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1 - базовая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264 213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модификации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193 211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2А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371 027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модификации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213 716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2Б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модификации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252 320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3 -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519 780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модификации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1.6. Экспертиза при внесении изменений в регистрационное досье медицинских изделий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изменений в регистрационное досье медицинского изделия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671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законодательством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6690"/>
        <w:gridCol w:w="989"/>
        <w:gridCol w:w="3105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работ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в тенге без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Экспертиза при государственной регистрации, перерегистрации и внесении изменений в регистрационное досье лекарственных средств и медицинских изделий, ввозимых в Республику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1.1. Экспертиза при государственной 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1 401 552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1 121 196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1 350 891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1 095 386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748 079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590 192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711 181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многокомпонентный иммунобиологический препарат, Биосимиляры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1 648 097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1 272 695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1 567 382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1 231 160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однокомпонентный иммунобиологический препарат, Биосимиляры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1 234 878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993 047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однокомпонентный иммунобиологический препарат, Биосимиляры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1 161 950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956 600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Гомеопатическое средство и лекарственное средство растительного происхождения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323 762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Гомеопатическое средство и лекарственное средство растительного происхождения – 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264 397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GMP (джиэмпи)*, Премиксы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396 031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315 510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1.2. Экспертиза при государственной перерегистрации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1 266 959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929 580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1 233 180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912 352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555 610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444 248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531 014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многокомпонентный иммунобиологический препарат, Биосимиляры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1 224 339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1 062 538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1 170 527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1 034 858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однокомпонентный иммунобиологический препарат, Биосимиляры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1 003 929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882 980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однокомпонентный иммунобиологический препарат, Биосимиляры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955 316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858 684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Гомеопатическое средство и лекарственное средство растительного происхождения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269 257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Гомеопатическое средство и лекарственное средство растительного происхождения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254 272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GMP (джиэмпи), Премиксы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353 189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1.3. Экспертиза при внесении изменений в регистрационное досье лекарственных средств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Экспертные работы при внесении изменений в регистрационное досье, с аналитической экспертизой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194 128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Экспертные работы при внесении изменений в регистрационное досье, без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1.4. Экспертные работы при регистрации (перерегистрации) медицинских изделий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Брекет-системы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брекет-системы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Гемоконтейнеры,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гемофильтры,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лейкофильтры,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гемоконцентраторы</w:t>
            </w:r>
          </w:p>
          <w:bookmarkEnd w:id="14"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Модификация гемоконтейнеров,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гемофильтров,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лейкофильтров,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гемоконцентраторов</w:t>
            </w:r>
          </w:p>
          <w:bookmarkEnd w:id="15"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188 330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медицинские (за исключением хирургических)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игл медицинских (за исключением хирургических)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для стоматологии (за исключением имплантируемых)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 для стоматологии (за исключением имплантируемых)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изделия, предназначенные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изделий, предназначенных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протезно-ортопедические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 протезно-ортопедических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используемые для трансфузий, перфузий и инфузий, сосудистые катетеры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изделий, используемые для трансфузий, перфузий и инфузий, сосудистых катетеров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в виде растворов, капель, спреев, гелей, мазей, таблеток, кремов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в виде растворов, капель, спреев, гелей, мазей, таблеток, кремов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in vitro (ин витро)**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in vitro (ин витро)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in vitro (ин витро) диагностики, набор до 10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in vitro (ин витро) диагностики, набор до 10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50 127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in vitro (ин витро) диагностики, набор от 11 до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in vitro (ин витро) диагностики, набор от 11 до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in vitro (ин витро) диагностики, набор свыше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in vitro (ин витро) диагностики, набор свыше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контроля рождаемости и защиты от инфекций, передающихся половым путем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контроля рождаемости и защиты от инфекций, передающихся половым путем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Медицинские изделия для службы экстракорпорального оплодотворения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медицинских изделий для службы экстракорпорального оплодотворения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Изделия санитарно-гигиенического назначения многоразового пользования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 санитарно-гигиенического назначения многоразового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санитарно-гигиенического назначения одноразового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санитарно-гигиенического назначения одноразового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изделия, применяемые для функциональной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изделий, применяемых для функциональной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Имплантируемые изделия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имплантируемых изделий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катетеров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(до 50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  медицинских инструментов (до 50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(от 101 до 500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медицинских инструментов (от 101 до 500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(от 501 до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медицинских инструментов (от 501 до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(от 51 до 100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медицинских инструментов (от 51 до 100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(свыше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медицинских инструментов (свыше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контактные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линз контактных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очковые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линз очковых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инструменты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инструментов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белье, средства защиты кожных покровов и слизистых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медицинского белья, средств защиты кожных покровов и слизистых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белье, средства защиты кожных покровов и слизистых, комплекты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медицинского белья, средств защиты кожных покровов и слизистых, комплектов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стоматологических материалов (до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наборов стоматологических материалов (до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стоматологических материалов (свыше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наборов стоматологических материалов (свыше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натуральной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перевязочных материалов на натуральной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полимерной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перевязочных материалов на полимерной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с добавлением лекарственных средств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перевязочных материалов с добавлением лекарственных средств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пластырей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 с лекарственными средствами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пластырей с лекарственными средствами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60 387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Повязки фиксирующие, в том числе контурные и эластичные, жгуты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повязок фиксирующих, в том числе контурных и эластичных, жгутов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 для забора проб крови, мочи, стула, биопсийного материала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расходных материалов для забора проб крови, мочи, стула, биопсийного материала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94 381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материалы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стоматологических материалов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Шовный материал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шовного материала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34 190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медицинские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Модификация медицинских шприцов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1.5. Экспертиза при внесении изменений (1 типа) в регистрационное досье медицинских изделий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(1 типа) в регистрационное досье медицинских изделий, без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при внесении изменений (1 типа) в регистрационное досье медицинских изделий, без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62 009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 (1 типа) в регистрационное досье медицинских изделий, с аналитической экспертизы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при внесении изменений (1 типа) в регистрационное досье медицинских изделий, с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1.6. Экспертные работы при регистрации и перерегистрации медицинских изделий (медицинской техники)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(Медицинская техника) - класс безопасности 1 и 2а - регистрация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70 497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(Медицинская техника) - класс безопасности 2 б и 3 – регистрация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Перерегистрация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172 283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Медицинские комплексы - регистрация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1.7. Экспертные работы при внесении изменений (1 типа) в регистрационное досье медицинского изделия (медицинской техники)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 (1 типа) в регистрационное досье медицинского изделия (медицинской техники), без аналитической экспертизы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Экспертиза при государственной регистрации, перерегистрации и внесении изменений в регистрационное досье лекарственных средств и медицинских изделий для отечественных производителей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2.1. Экспертиза при 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154 818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154 818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190 956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однокомпонентный иммунобиологический препарат, биосимиляры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однокомпонентный иммунобиологический препарат, биосимиляры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121 520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Гомеопатическое средство и лекарственное средство растительного происхождения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179 756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126 046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Гомеопатическое средство и лекарственное средство растительного происхождения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179 756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126 046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(джиэмпи), премиксы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126 014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2.2. Экспертиза при государственной перерегистрации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209 692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138 644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116 074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однокомпонентный иммунобиологический препарат, биосимиляры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116 074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однокомпонентный иммунобиологический препарат, биосимиляры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181 862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116 074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Гомеопатическое средство и лекарственное средство растительного происхождения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Гомеопатическое средство и лекарственное средство растительного происхождения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GMP(джиэмпи), Премиксы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2.3. Экспертиза при внесении изменений (1 типа) в регистрационное досье лекарственных средств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  изменений (1 типа) в регистрационное досье, с аналитической экспертизой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  изменений (1 типа) в регистрационное досье, без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2.4. Экспертиза при регистрации медицинских изделий***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Брекет-системы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брекет-систем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Гемоконтейнеры, гемофильтры, лейкофильтры, гемоконцентраторы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гемоконтейнеров, гемофильтров, лейкофильтров, Гемоконцентраторов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медицинские (за исключением хирургических)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игл медицинских (за исключением хирургических)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для стоматологии (за исключением имплантируемых)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 для стоматологии (за исключением имплантируемых)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изделия, предназначенные  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изделий, предназначенных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50 781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протезно-ортопедические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 протезно-ортопедических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используемые для трансфузий, перфузий и инфузий, сосудистые катетеры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изделий, используемых для трансфузий, перфузий и инфузий, сосудистых катетеры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в виде растворов, капель, спреев, гелей, мазей, таблеток, кремов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в виде растворов, капель, спреев, гелей, мазей, таблеток, кремов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Медицинские изделия для in vitro (ин витро)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медицинских изделий для in vitro (ин витро)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Медицинские изделия для in vitro (ин витро) диагностики, набор до 10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медицинских изделий для in vitro (ин витро) диагностики, набора до 10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in vitro (ин витро) диагностики, набор от 11 до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in vitro (ин витро) диагностики, набора от 11 до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70 546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in vitro (ин витро) диагностики, набор свыше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in vitro (ин витро) диагностики, набора свыше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70 546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контроля рождаемости и защиты от инфекций, передающихся половым путем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медицинских изделий для контроля рождаемости и защиты от инфекций, передающихся половым путем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службы экстракорпорального оплодотворения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службы экстракорпорального оплодотворения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санитарно-гигиенического назначения многоразового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санитарно-гигиенического назначения многоразового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санитарно- гигиенического назначения одноразового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санитарно- гигиенического назначения одноразового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33 270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медицинских изделий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Медицинские изделия, применяемые для функциональной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медицинских изделий, применяемых для функциональной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Имплантируемые изделия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имплантируемых изделий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катетеров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  медицинских инструментов (до 50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  медицинских инструментов (до 50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  медицинских инструментов (от 101 до 500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  медицинских инструментов (от 101 до 500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  медицинских инструментов (от 501 до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  медицинских инструментов (от 501 до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  медицинских инструментов (от 51 до 100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  медицинских инструментов (от 51 до 100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47 870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(свыше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медицинских инструментов (свыше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контактные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линз контактных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очковые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линз очковых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инструменты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инструментов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белье, средства защиты кожных покровов и слизистых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медицинского белья, средств защиты кожных покровов и слизистых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белье, средства защиты кожных покровов и слизистых, комплекты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медицинского белья, средств защиты кожных покровов и слизистых, комплектов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стоматологических материалов (до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наборов стоматологических материалов (до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стоматологических материалов (свыше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наборов стоматологических материалов (свыше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натуральной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перевязочных материалов на натуральной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полимерной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перевязочных материалов на полимерной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с добавлением лекарственных средств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перевязочных материалов с добавлением лекарственных средств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пластырей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 с лекарственными средствами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пластырей с лекарственными средствами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Повязки фиксирующие, в том числе контурные и эластичные, жгуты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повязок фиксирующих, в том числе контурных и эластичных жгутов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 для забора проб крови, мочи, стула, биопсийного материала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расходных материалов для забора проб крови, мочи, стула, биопсийного материала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материалы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стоматологических материалов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Шовный материал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шовного материала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медицинские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шприцов медицинских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2.5. Экспертиза при внесении изменений (1 типа) в регистрационное досье медицинских изделий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 (1 типа) в регистрационное досье медицинских изделий, без аналитической экспертизы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при внесении изменений (1 типа) в регистрационное досье медицинских изделий, без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 (1 типа) в регистрационное досье медицинских изделий, с аналитической экспертизы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при внесении изменений (1 типа) в регистрационное досье медицинских изделий, с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*GMP (джиэмпи) - надлежащие фармацевтические практики в сфере обращения лекарственных средств – стандарты в области здравоохранения, распространяющиеся на все этапы жизненного цикла лекарственных средств: надлежащая производственная практика.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**in vitro (ин витро) - исследования, в которых в качестве тест-систем используют не многоклеточные целостные организмы, а микроорганизмы или материал, изолированный от целостных организмов, или их имитации.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***Экспертиза при перерегистрации медицинских изделий, произведенных в Республике Казахстан (для отечественных производителей), в связи с истечением срока действия регистрационного удостоверения оплачивается в сумме 50% от стоимости регистрации.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671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по проведению оценки безопасности и качества лекарственных средств и медицинских изделий, зарегистрированных в Республике Казахстан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4428"/>
        <w:gridCol w:w="2894"/>
        <w:gridCol w:w="3600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услуги (работы)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в тенге без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1.1. Оценка безопасности и качества лекарственных средств и медицинских изделий путем декларирования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и медицинских изделий путем декларирования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 / 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Документальная экспертиза при: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Продлении срока действия заключения о безопасности и качестве без проведения испытаний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заключение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копии заключения о безопасности и качестве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копия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дубликата заключения о безопасности и качестве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дубликат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1.2. Оценка безопасности и качества лекарственных средств и медицинских изделий каждой партии (серии)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многокомпонентный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71 545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однокомпонентный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59 555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многокомпонентный биологический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однокомпонентный биологический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гомеопатический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29 868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растительный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балк-продукт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лекарственное растительное сырье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медицинских изделий партии (серии) - Класс 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55 335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медицинских изделий партии (серии) - Класс 2А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медицинских изделий партии (серии) - Класс 2Б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медицинских изделий партии (серии) - Класс 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1.3. Серийная оценка безопасности и качества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Оценка условий производства при: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и медицинских изделий - 1 производственный цех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экспертиза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480 546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Лабораторные испытания при: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многокомпонентный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однокомпонентный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многокомпонентный биологический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однокомпонентный биологический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гомеопатический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средств- растительный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балк-продукт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лекарственное растительное сырье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20 249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медицинских изделий - Класс 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медицинских изделий - Класс 2А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медицинских изделий - Класс 2Б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медицинских изделий - Класс 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1.4. Лабораторные испытания образцов лекарственных средств и медицинских изделий, изъятых с рынка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многокомпонентный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однокомпонентный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многокомпонентный биологический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однокомпонентный биологический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гомеопатический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растительный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балк-продукт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лекарственное растительное сырье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20 249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медицинских изделий, изъятых с рынка - Класс 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медицинских изделий, изъятых с рынка - Класс 2А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медицинских изделий, изъятых с рынка - Класс 2Б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медицинских изделий, изъятых с рынка - Класс 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