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e327" w14:textId="40ce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сентября 2019 года № ҚР ДСМ-131. Зарегистрирован в Министерстве юстиции Республики Казахстан 1 октября 2019 года № 19425. Утратил силу приказом Министра здравоохранения Республики Казахстан от 2 октября 2020 года № ҚР ДСМ-112/2020.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02.10.2020 </w:t>
      </w:r>
      <w:r>
        <w:rPr>
          <w:rFonts w:ascii="Times New Roman"/>
          <w:b w:val="false"/>
          <w:i w:val="false"/>
          <w:color w:val="ff0000"/>
          <w:sz w:val="28"/>
        </w:rPr>
        <w:t>№ ҚР ДСМ-112/2020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11465, опубликован 9 июля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выписывания, учета и хранения рецептов,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Рецепты выписываются в бумажном и (или) электронном виде медицинскими работниками организаций здравоохранения, оказывающих амбулаторную, профилактическую, диагностическую, лечебную, реабилитационную или паллиативную помощь, в пределах своей компетенции при наличии соответствующих медицинских показаний на бланках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актах Республики Казахстан под № 6697).".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Рецепты в бумажной форме заверяются подписью медицинского работника, выписавшего рецепт.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в электронной форме подтверждаются электронной цифровой подписью медицинского работника, выписавшего рецепт.";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вторую и третью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отсутствия возможности выписки рецепта в электронном формате, выписка рецептов осуществляется в бумажной форме.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на получение лекарственных средств бесплатно или на льготных условиях дополнительно подписываются уполномоченным лицом, определенным приказом медицинской организации и заверяются печатью организации здравоохранения "Для рецептов" или электронно-цифровой подписью уполномоченного лица.";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фельдшерско-акушерским пунктом заверяет рецепт на получение лекарственных средств бесплатно или на льготной основе своей подписью и печатью фельдшерско-акушерского пункта или электронно-цифровой подписью.";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Рецепты выписываются на казахском или русском или латинском языках под международным непатентованным наименованием лекарственных средств, в случае индивидуальной непереносимости пациента, многокомпонентного состава лекарственного препарата выписываются под торговым наименованием. Рецепты выписываются разборчиво с обязательным заполнением всех предусмотренных в бланке граф, способ применения прописывается в соответствующей графе с указанием дозы, частоты и длительности приема. Не допускается ограничиваться общими указаниями ("Известно", "Внутреннее", "Наружное"). Исправления в рецепте не допускаются.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сыпучие вещества выписываются в граммах (0,001; 0,02; 0,3; 1,0), жидкие – в миллилитрах, граммах и каплях.";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рецепте применяются основные рецептурные сокращения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В случаях отсутствия одного из препаратов, указанных в рецепте, при отпуске неполной упаковки или неполного количества препарата копия рецепта оставляется в аптеке или заносится фармацевтическим работником в Журнал учета лекарственных средств по выписанным рецептам согласно приложению 2 к настоящим Правилам. Фармацевт на обратной стороне рецепта указывает количество отпущенного препарата.";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Количество выписанного лекарственного препарата больным указывается из расчета курса лечения, а нуждающимся в постоянном (длительном) лечении из расчета применяемой схемы лечения на каждый день с указанием дозировки, периодичности приема и срока лечения.";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Сроки хранения бумажных рецептов составляют 1 год, в том числе на лекарственные средства, отпускаемые в рамках ГОБМП.";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изложить в следующей редакции: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рецептов";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 по выписанным рецептам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0"/>
        <w:gridCol w:w="2161"/>
        <w:gridCol w:w="883"/>
        <w:gridCol w:w="2161"/>
        <w:gridCol w:w="691"/>
        <w:gridCol w:w="691"/>
        <w:gridCol w:w="691"/>
        <w:gridCol w:w="2546"/>
        <w:gridCol w:w="10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отпуска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пациента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рецепта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врача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препарата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отпустившего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подпись фармацевта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пациента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