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1376" w14:textId="83c1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26 декабря 2014 года № 943 "Об утверждении квалификационных требований и перечня документов, подтверждающих соответствие им, для деятельности, связанной с оборотом наркотических средств, психотропных веществ и прекурсоров"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сентября 2019 года № 828. Зарегистрирован в Министерстве юстиции Республики Казахстан 1 октября 2019 года № 19428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декабря 2014 года № 943 "Об утверждении квалификационных требований и перечня документов, подтверждающих соответствие им, для деятельности, связанной с оборотом наркотических средств, психотропных веществ и прекурсоров" (зарегистрирован в Реестре государственной регистрации нормативных правовых актов № 10293, опубликован 10 марта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Начальникам департаментов полиции областей, городов республиканского значения, столицы и на транспорте Министерства внутренних дел Республики Казахстан организовать изучение настоящего приказа сотрудниками соответствующих служб и обеспечить его неукоснительное исполнение.";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квалификационных требованиях и перечне документов, подтверждающих соответствие им, для деятельности, связанной с оборотом наркотических средств, психотропных веществ и прекурсоров, утвержденном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12,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3298"/>
        <w:gridCol w:w="4370"/>
        <w:gridCol w:w="3965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деятельности в системе здравоохранения, связанной с приобретением, хранением, распределением, реализацией, использованием, уничтожением наркотических средств, психотропных веществ и прекурсоров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Представляются документы по пунктам 4,5,6 настоящих квалификационных требований и перечня документов, подтверждающих соответствие им для деятельности, связанной с оборотом наркотических средств, психотропных веществ и прекурсоров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подпунктом 29-8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7 Кодекса Республики Казахстан "О здоровье народа и системе здравоохранения"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противодействию наркопреступности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2019 года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Р. Скляр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2019 года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Р. Даленов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2019 года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