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ed04" w14:textId="0aae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оборонной и аэрокосмической промышленности Республики Казахстан от 16 марта 2018 года № 42/НҚ "Об утверждении регламентов государственных услуг, оказываемых Аэрокосмическим комитетом Министерства оборонной и аэрокосмической промышленности Республики Казахстан и признании утратившими силу некоторых приказов"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сентября 2019 года № 246/НҚ. Зарегистрирован в Министерстве юстиции Республики Казахстан 2 октября 2019 года № 19431. Утратил силу приказом Министра цифрового развития, инноваций и аэрокосмической промышленности Республики Казахстан от 14 апреля 2020 года № 140/НҚ.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14.04.2020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16 марта 2018 года № 42/НҚ "Об утверждении регламентов государственных услуг, оказываемых Аэрокосмическим комитетом Министерства оборонной и аэрокосмической промышленности Республики Казахстан и признании утратившими силу некоторых приказов" (зарегистрирован в Реестре государственной регистрации нормативных правовых актов под № 16674, опубликован 4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регламентов государственных услуг, оказываемых Аэрокосмическим комитетом Министерства цифрового развития, инноваций и аэрокосмической промышленности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лицензии на осуществление деятельности в сфере использования космического пространства" (далее – государственная услуга) оказывается Аэрокосмическим комитетом Министерства цифрового развития, инноваций и аэрокосмической промышленности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утвержденного приказом Министра по инвестициям и развитию Республики Казахстан от 30 апреля 2015 года № 534 (зарегистрирован в Реестре государственной регистрации нормативных правовых актов за № 11320) (далее – Стандарт).";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00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