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2d13f" w14:textId="e12d1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Комитета по статистике Министерства национальной экономики Республики Казахстан от 3 августа 2017 года № 112 "Об утверждении Методики по формированию показателей, отражающих трудовую миграцию по итогам общегосударственного статистического наблюдения "Анкета выборочного обследования занятости 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24 сентября 2019 года № 7. Зарегистрирован в Министерстве юстиции Республики Казахстан 7 октября 2019 года № 19451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19 марта 2010 года "О государственной статистике" и подпунктом 258)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3 августа 2017 года № 112 "Об утверждении Методики по формированию показателей, отражающих трудовую миграцию по итогам общегосударственного статистического наблюдения "Анкета выборочного обследования занятости населения"" (зарегистрированный в Реестре государственной регистрации нормативных правовых актов за № 15603, опубликованный 13 сентября 2017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формированию показателей, отражающих трудовую миграцию по итогам общегосударственного статистического наблюдения "Анкета выборочного обследования занятости населения",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 настоящей Методике используется следующее определение: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интервьюер – лицо, осуществляющее опрос респондентов и домашних хозяйств при проведении общегосударственных статистических наблюдений и национальных переписей.".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статистики труда и уровня жизни совместно с Юридическим управлением Комитета по статистике Министерства национальной экономики Республики Казахстан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по статистике Министерства национальной экономики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(Джаркинбаев Ж.А.).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