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85e7" w14:textId="4f08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октября 2019 года № 435. Зарегистрирован в Министерстве юстиции Республики Казахстан 9 октября 2019 года № 19456. Утратил силу приказом Министра образования и науки Республики Казахстан от 24 апреля 2020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24.04.2020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11184, опубликован 18 июня 2015 года в Информационно-правовой системе нормативных правовых актов Республики Казахстан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Стандарт государственных услуг "Выдача справок для распоряжения имуществом несовершеннолетних"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Стандарт государственных услуг "Аккредитация или продление срока аккредитации агентства по усыновлению"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попечительству", утвержденном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свидетельство о рождении ребенка (при отсутствии сведений в информационной системе "Регистрационный пункт ЗАГС")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утвержденном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 – постановление акимата городов Нур-Султана, Алматы и Шымкента, района и города областного значения об установлении опеки или попечительства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услуги,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государственных услуг.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супруга (-и), в случае если состоит в браке;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 состоянии здоровья услугополучателя и супруга (-и), если состоит в браке, подтверждающие отсутствие заболеваний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рождении ребенка (детей), при отсутствии сведений в ИС ЗАГС либо за пределами Республики Казахстан (оригинал требуется для идентификации);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(далее – приказ № 112) (зарегистрированный в Реестре государственной регистрации нормативных правовых актов Республики Казахстан под № 10764);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доходах услугополучателя и (или) супруга (-и), если состоит в браке;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копии документов, подтверждающих право пользования жилищем услугополучателя и (или) супруга (-и) (в случае отсутствия права собственности на жилье);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мнение ребенка (детей) (при достижении возраста десяти лет).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нотариально заверенного согласия супруга (-и), в случае если состоит в браке;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свидетельства о заключении брака, если состоит в браке, при отсутствии сведений в ИС ЗАГС либо за пределами Республики Казахстан;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свидетельства о рождении ребенка (детей), при отсутствии сведений в ИС ЗАГС либо за пределами Республики Казахстан (оригинал требуется для идентификации);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электронные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Республики Казахстан под № 10764);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электронные копии документов о доходах услугополучателя и (или) супруга (-и), если состоит в браке;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электронные копии документов, подтверждающих право пользования жилищем услугополучателя и (или) супруга (-и) (в случае отсутствия права собственности на жилье);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копия мнения ребенка (детей) (при достижении возраста десяти лет).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свидетельства о рождении ребенка (детей),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предоставляемого услугодателю, не требуется, в случае проживания ребенка (детей) в организациях для детей-сирот и детей, оставшихся без попечения родителей.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свидетельство о рождении ребенка, справка о рождении, свидетельство о заключении брака (при отсутствии сведений в ИС ЗАГС), справки о наличии либо 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адресной справки услугополучателя, документы, подтверждающие получение государственных социальных пособий и иных социальных выплат,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жилищно-бытовых условий лица, претендующего на воспитание ребенка,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готовится услугодателем после предоставления вышеназванных документов в течение трех рабочих дней.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услугодатель отказывает в приеме заявления.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услугополучатель одновременно подает заявление на получение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которая будет оказана по итогам установления опеки или попечительства над ребенком-сиротой (детьми-сиротами) и ребенком (детьми), оставшимся без попечения родителей, в течение 1 (одного) рабочего дня, при этом день приема документов не входит в срок оказания государственной услуги.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для распоряжения имуществом несовершеннолетних детей и оформления наследства несовершеннолетним детям", утвержденном указанным приказом: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"Выдача справок для распоряжения имуществом несовершеннолетних";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справок для распоряжения имуществом несовершеннолетних" (далее – государственная услуга).";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органами, городов Нур-Султана, Алматы и Шымкента, районов и городов областного значения (далее – услугодатель).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услуги: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для распоряжения имуществом несовершеннолетних детей и оформления наследства несовершеннолетним детям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рождении ребенка, при отсутствии сведений в информационной системе "Регистрационный пункт ЗАГС" (далее – ИС ЗАГС) либо за пределами Республики Казахстан;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копия нотариального согласия супруга 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свидетельства о смерти (в случае смерти), справка о рождении (при отсутствии сведений в ИС ЗАГС)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правовых актов Республики Казахстан под № 10764);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свидетельства о праве на наследство по закону (от нотариуса) (в случае получение наследства по закону);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документов, подтверждающие наличие имущества;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мнения ребенка (детей) (при достижении возраста десяти лет).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свидетельстве о рождении ребенка, свидетельстве о заключении или расторжении брака, справка о рождении (при отсутствии сведений в ИС ЗАГС), документы, подтверждающие наличие имущества, справки об опеке и попечительстве (для опекунов),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пунктах", утвержденном указанным приказом: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(детей), при отсутствии сведений в информационной системе "Регистрационный пункт ЗАГС" (далее – ИС ЗАГС) либо за пределами Республики Казахстан;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с места учебы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справки с места учебы.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свидетельстве о рождении ребенка (при отсутствии сведений в ИС ЗАГС)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Государственную корпорацию услугополучателю выдается расписка о приеме соответствующих документов.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портала.";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утвержденном указанным приказом: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областей, городов Нур-Султана, Алматы и Шымкента, районов и городов областного значения (далее – услугодатель).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образования;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услугополучателя: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родителя (требуется для идентификации личности);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(при отсутствии сведений в информационной системе "Регистрационный пункт ЗАГС" (далее – ИС ЗАГС) либо за пределами Республики Казахстан);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заключении или расторжении брака (при отсутствии сведений в ИС ЗАГС либо за пределами Республики Казахстан);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статус: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услугополучателю.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выдает услугополучателю расписку о приеме соответствующих документов.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рождении ребенка, при отсутствии сведений в ИС ЗАГС либо за пределами Республики Казахстан;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свидетельства о заключении или расторжении брака, при отсутствии сведений в ИС ЗАГС либо за пределами Республики Казахстан;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документа, подтверждающего статус: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 подтверждающая принадлежность услугополучателя (семьи) к получателям государственной адресной социальной помощи;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- сирот и детей, оставшихся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рождение ребенка, заключение или расторжении брака (при отсутствии сведений в ИС ЗАГС),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 (или) документов с истекшим сроком действия, услугодатель отказывает в приеме заявления.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утвержденном указанным приказом: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услугополучателя: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опекуна или попечителя для назначения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36"/>
    <w:bookmarkStart w:name="z1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(детей), при отсутствии сведений в информационной системе "Регистрационный пункт ЗАГС" (далее – ИС ЗАГС) либо за пределами Республики Казахстан;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bookmarkEnd w:id="139"/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(детей);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решение местного исполнительного органа о назначении опекуном или попечителем.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документа, указанного в подпункте 7) перечня, предоставляемого услугодателю не требуется в случае подачи услугополучателем заявления на одновременное получение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родителей".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услугополучателю;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рождении ребенка (детей) при отсутствии сведений в ИС ЗАГС либо за пределами Республики Казахстан;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свидетельстве о рождении ребенка (детей) (при отсутствии сведений в ИС ЗАГС), справки об опеке и попечительстве (для опекунов), документы, подтверждающие получение государственных социальных пособий и иных социальных выплат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53"/>
    <w:bookmarkStart w:name="z17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54"/>
    <w:bookmarkStart w:name="z18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155"/>
    <w:bookmarkStart w:name="z1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56"/>
    <w:bookmarkStart w:name="z18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57"/>
    <w:bookmarkStart w:name="z18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58"/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портала.";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8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воспитателям", утвержденном указанным приказом: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услуги:</w:t>
      </w:r>
    </w:p>
    <w:bookmarkEnd w:id="163"/>
    <w:bookmarkStart w:name="z19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желании стать патронатным воспитателем и назначении денежных средств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164"/>
    <w:bookmarkStart w:name="z19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нотариально заверенного согласия супруга (-и), в случае если услугополучатель состоит в браке;</w:t>
      </w:r>
    </w:p>
    <w:bookmarkEnd w:id="165"/>
    <w:bookmarkStart w:name="z19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</w:r>
    </w:p>
    <w:bookmarkEnd w:id="166"/>
    <w:bookmarkStart w:name="z19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документов, подтверждающие право пользования жилищем услугополучателя и (или) супруга(-и) (в случае отсутствия права собственности на жилье);</w:t>
      </w:r>
    </w:p>
    <w:bookmarkEnd w:id="167"/>
    <w:bookmarkStart w:name="z19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bookmarkEnd w:id="168"/>
    <w:bookmarkStart w:name="z19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сведений об образовании;</w:t>
      </w:r>
    </w:p>
    <w:bookmarkEnd w:id="169"/>
    <w:bookmarkStart w:name="z19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справки об обучении ребенка (детей) в организации образования (для детей школьного возраста).</w:t>
      </w:r>
    </w:p>
    <w:bookmarkEnd w:id="170"/>
    <w:bookmarkStart w:name="z19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документа,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предоставляемого на портал, не требуется, в случае проживания ребенка (детей) в организациях для детей-сирот и детей, оставшихся без попечения родителей.</w:t>
      </w:r>
    </w:p>
    <w:bookmarkEnd w:id="171"/>
    <w:bookmarkStart w:name="z20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справки о наличии либо отсутствии судимости услугополучателя и супруга (-и), если состоит в браке, свидетельство о заключении брака (при отсутствии сведений в ИС ЗАГС), документы, подтверждающие право собственности на жилище услугополучателя и (или) супруга (-и), если состоит в браке, сведения об образовании, справки об обучении ребенка (детей) в организации образования (для детей школьного возраста)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72"/>
    <w:bookmarkStart w:name="z20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73"/>
    <w:bookmarkStart w:name="z20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174"/>
    <w:bookmarkStart w:name="z20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175"/>
    <w:bookmarkStart w:name="z20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портала.";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лиц, желающих усыновить детей", утвержденном указанным приказом: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178"/>
    <w:bookmarkStart w:name="z20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портал).";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услугополучателя:</w:t>
      </w:r>
    </w:p>
    <w:bookmarkEnd w:id="180"/>
    <w:bookmarkStart w:name="z21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желании усыновить детей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181"/>
    <w:bookmarkStart w:name="z21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письменного согласия близких родственников на усыновление ребенка;</w:t>
      </w:r>
    </w:p>
    <w:bookmarkEnd w:id="182"/>
    <w:bookmarkStart w:name="z21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услугополучателя и супруга (-и), если состоит в браке);</w:t>
      </w:r>
    </w:p>
    <w:bookmarkEnd w:id="183"/>
    <w:bookmarkStart w:name="z21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справки о семейном положении (копия свидетельства о заключении (расторжении) брака (супружестве), копии свидетельств о рождении детей при отсутствии сведений в информационной системе "Регистрационный пункт ЗАГС" (далее – ИС ЗАГС) либо за пределами Республики Казахстан (при наличии детей);</w:t>
      </w:r>
    </w:p>
    <w:bookmarkEnd w:id="184"/>
    <w:bookmarkStart w:name="z21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bookmarkEnd w:id="185"/>
    <w:bookmarkStart w:name="z21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документа, подтверждающего право пользования жилищем услугополучателя и (или) супруга (-и) (в случае отсутствия права собственности на жилье).</w:t>
      </w:r>
    </w:p>
    <w:bookmarkEnd w:id="186"/>
    <w:bookmarkStart w:name="z21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 и супруга (-и), если состоит в браке, подтверждающие право собственности на жилище услугополучателя и (или) супруга (-и), справки о наличии либо отсутствии судимости услугополучателя и супруга (-и), если состоит в браке, свидетельство о заключении брака, свидетельство о рождении детей при отсутствии сведений в ИС ЗАГС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87"/>
    <w:bookmarkStart w:name="z21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88"/>
    <w:bookmarkStart w:name="z22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189"/>
    <w:bookmarkStart w:name="z22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190"/>
    <w:bookmarkStart w:name="z22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портала.";</w:t>
      </w:r>
    </w:p>
    <w:bookmarkEnd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2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родителей", утвержденном указанным приказом: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193"/>
    <w:bookmarkStart w:name="z22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портал).";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услугополучателя:</w:t>
      </w:r>
    </w:p>
    <w:bookmarkEnd w:id="195"/>
    <w:bookmarkStart w:name="z23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196"/>
    <w:bookmarkStart w:name="z23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решения суда об усыновлении ребенка, вступившего в законную силу;</w:t>
      </w:r>
    </w:p>
    <w:bookmarkEnd w:id="197"/>
    <w:bookmarkStart w:name="z23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bookmarkEnd w:id="198"/>
    <w:bookmarkStart w:name="z23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договор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99"/>
    <w:bookmarkStart w:name="z23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00"/>
    <w:bookmarkStart w:name="z23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bookmarkEnd w:id="201"/>
    <w:bookmarkStart w:name="z23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202"/>
    <w:bookmarkStart w:name="z23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портала.";</w:t>
      </w:r>
    </w:p>
    <w:bookmarkEnd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3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образования", утвержденном указанным приказом: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областей, городов Нур-Султана, Алматы и Шымкента, районов и городов, организациями образования (далее – услугодатель).</w:t>
      </w:r>
    </w:p>
    <w:bookmarkEnd w:id="205"/>
    <w:bookmarkStart w:name="z24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06"/>
    <w:bookmarkStart w:name="z24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07"/>
    <w:bookmarkStart w:name="z24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208"/>
    <w:bookmarkStart w:name="z24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bookmarkEnd w:id="210"/>
    <w:bookmarkStart w:name="z24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11"/>
    <w:bookmarkStart w:name="z24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услугополучателя;</w:t>
      </w:r>
    </w:p>
    <w:bookmarkEnd w:id="212"/>
    <w:bookmarkStart w:name="z25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ребенка;</w:t>
      </w:r>
    </w:p>
    <w:bookmarkEnd w:id="213"/>
    <w:bookmarkStart w:name="z25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медицинская справка на школьника, отъезжающего в оздоровительный лагерь в соответствии с формой № 079/у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</w:r>
    </w:p>
    <w:bookmarkEnd w:id="214"/>
    <w:bookmarkStart w:name="z25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статус:</w:t>
      </w:r>
    </w:p>
    <w:bookmarkEnd w:id="215"/>
    <w:bookmarkStart w:name="z25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предоставляемой местными исполнительными органами, для категории, имеющей право на получение государственной адресной социальной помощи;</w:t>
      </w:r>
    </w:p>
    <w:bookmarkEnd w:id="216"/>
    <w:bookmarkStart w:name="z25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услугополучателей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среднедушевой доход ниже величины прожиточного минимума);</w:t>
      </w:r>
    </w:p>
    <w:bookmarkEnd w:id="217"/>
    <w:bookmarkStart w:name="z25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bookmarkEnd w:id="218"/>
    <w:bookmarkStart w:name="z25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ситуации, предоставляемая местными исполнительными органами;</w:t>
      </w:r>
    </w:p>
    <w:bookmarkEnd w:id="219"/>
    <w:bookmarkStart w:name="z25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</w:p>
    <w:bookmarkEnd w:id="220"/>
    <w:bookmarkStart w:name="z25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21"/>
    <w:bookmarkStart w:name="z25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222"/>
    <w:bookmarkStart w:name="z26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копия медицинская справка на школьника, отъезжающего в оздоровительный лагерь в соответствии с формой № 079/у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3"/>
    <w:bookmarkStart w:name="z26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статус:</w:t>
      </w:r>
    </w:p>
    <w:bookmarkEnd w:id="224"/>
    <w:bookmarkStart w:name="z26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предоставляемой местными исполнительными органами, для категории, имеющей право на получение государственной адресной социальной помощи;</w:t>
      </w:r>
    </w:p>
    <w:bookmarkEnd w:id="225"/>
    <w:bookmarkStart w:name="z26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услугополучателей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среднедушевой доход ниже величины прожиточного минимума);</w:t>
      </w:r>
    </w:p>
    <w:bookmarkEnd w:id="226"/>
    <w:bookmarkStart w:name="z26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bookmarkEnd w:id="227"/>
    <w:bookmarkStart w:name="z26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ситуации, предоставляемая местными исполнительными органами;</w:t>
      </w:r>
    </w:p>
    <w:bookmarkEnd w:id="228"/>
    <w:bookmarkStart w:name="z26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</w:p>
    <w:bookmarkEnd w:id="229"/>
    <w:bookmarkStart w:name="z26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230"/>
    <w:bookmarkStart w:name="z26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свидетельстве о заключении брака (при отсутствии сведений в информационной системе "Регистрационный пункт ЗАГС")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31"/>
    <w:bookmarkStart w:name="z26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или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32"/>
    <w:bookmarkStart w:name="z27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33"/>
    <w:bookmarkStart w:name="z27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bookmarkEnd w:id="234"/>
    <w:bookmarkStart w:name="z27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235"/>
    <w:bookmarkStart w:name="z27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236"/>
    <w:bookmarkStart w:name="z27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портала.";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7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влияния", утвержденном указанным приказом: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239"/>
    <w:bookmarkStart w:name="z27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40"/>
    <w:bookmarkStart w:name="z28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41"/>
    <w:bookmarkStart w:name="z28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корпорация).";</w:t>
      </w:r>
    </w:p>
    <w:bookmarkEnd w:id="242"/>
    <w:bookmarkStart w:name="z28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"Передача ребенка (детей) на воспитание в приемную семью и назначение выплаты денежных средств на их содержание", утвержденном указанным приказом:</w:t>
      </w:r>
    </w:p>
    <w:bookmarkEnd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областей, городов Нур-Султана, Алматы и Шымкента, районов и городов, организациями образования (далее – услугодатель).</w:t>
      </w:r>
    </w:p>
    <w:bookmarkEnd w:id="244"/>
    <w:bookmarkStart w:name="z28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45"/>
    <w:bookmarkStart w:name="z28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46"/>
    <w:bookmarkStart w:name="z28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портал).";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к услугодателю:</w:t>
      </w:r>
    </w:p>
    <w:bookmarkEnd w:id="248"/>
    <w:bookmarkStart w:name="z29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49"/>
    <w:bookmarkStart w:name="z29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удостоверяющих личность;</w:t>
      </w:r>
    </w:p>
    <w:bookmarkEnd w:id="250"/>
    <w:bookmarkStart w:name="z29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заключении брака, если состоит в браке;</w:t>
      </w:r>
    </w:p>
    <w:bookmarkEnd w:id="251"/>
    <w:bookmarkStart w:name="z29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</w:r>
    </w:p>
    <w:bookmarkEnd w:id="252"/>
    <w:bookmarkStart w:name="z29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справок о наличии либо отсутствии судимости услугополучателя и супруга (-и), если состоит в браке;</w:t>
      </w:r>
    </w:p>
    <w:bookmarkEnd w:id="253"/>
    <w:bookmarkStart w:name="z29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право собственности на жилище или право пользования жилищем (договор аренды) услугополучателя и (или) супруга (-и), если состоит в браке;</w:t>
      </w:r>
    </w:p>
    <w:bookmarkEnd w:id="254"/>
    <w:bookmarkStart w:name="z29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договора об открытии текущего счета в банке второго уровня.</w:t>
      </w:r>
    </w:p>
    <w:bookmarkEnd w:id="255"/>
    <w:bookmarkStart w:name="z29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256"/>
    <w:bookmarkStart w:name="z29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57"/>
    <w:bookmarkStart w:name="z29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bookmarkEnd w:id="258"/>
    <w:bookmarkStart w:name="z30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заключении брака, если состоит в браке;</w:t>
      </w:r>
    </w:p>
    <w:bookmarkEnd w:id="259"/>
    <w:bookmarkStart w:name="z30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60"/>
    <w:bookmarkStart w:name="z30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электронные копии справок о наличии либо отсутствии судимости услугополучателя и супруга (-и), если состоит в браке;</w:t>
      </w:r>
    </w:p>
    <w:bookmarkEnd w:id="261"/>
    <w:bookmarkStart w:name="z30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документов, подтверждающих право собственности на жилище или право пользования жилищем (договор аренды) услугополучателя и (или) супруга (-и), если состоит в браке;</w:t>
      </w:r>
    </w:p>
    <w:bookmarkEnd w:id="262"/>
    <w:bookmarkStart w:name="z30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договора об открытии текущего счета в банке второго уровня.</w:t>
      </w:r>
    </w:p>
    <w:bookmarkEnd w:id="263"/>
    <w:bookmarkStart w:name="z30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264"/>
    <w:bookmarkStart w:name="z30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справка о рождении,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65"/>
    <w:bookmarkStart w:name="z30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портала.";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местных исполнительных органов городов Нур-Султана, Алматы и Шымкента, районов и городов областного значения, а также услугодателей и (или) их должностных лиц по вопросам оказания государственных услуг</w:t>
      </w:r>
    </w:p>
    <w:bookmarkEnd w:id="267"/>
    <w:bookmarkStart w:name="z31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Нур-Султана, Алматы и Шымкента, районов и городов областного значения (далее – акимат)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68"/>
    <w:bookmarkStart w:name="z31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269"/>
    <w:bookmarkStart w:name="z31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270"/>
    <w:bookmarkStart w:name="z31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271"/>
    <w:bookmarkStart w:name="z31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272"/>
    <w:bookmarkStart w:name="z31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273"/>
    <w:bookmarkStart w:name="z31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74"/>
    <w:bookmarkStart w:name="z31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предоставляет по телефону Единого контакт-центра 1414, 8 800 080 7777.</w:t>
      </w:r>
    </w:p>
    <w:bookmarkEnd w:id="275"/>
    <w:bookmarkStart w:name="z31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порядке.";</w:t>
      </w:r>
    </w:p>
    <w:bookmarkEnd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2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органа опеки и попечительства об учете мнения ребенка, достигшего десятилетнего возраста", утвержденном указанным приказом: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278"/>
    <w:bookmarkStart w:name="z32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услугодателя.";</w:t>
      </w:r>
    </w:p>
    <w:bookmarkEnd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услугополучателя:</w:t>
      </w:r>
    </w:p>
    <w:bookmarkEnd w:id="280"/>
    <w:bookmarkStart w:name="z32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81"/>
    <w:bookmarkStart w:name="z32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282"/>
    <w:bookmarkStart w:name="z32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от имени отсутствующего супруга (-и), в случае если состоит в браке;</w:t>
      </w:r>
    </w:p>
    <w:bookmarkEnd w:id="283"/>
    <w:bookmarkStart w:name="z32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</w:r>
    </w:p>
    <w:bookmarkEnd w:id="284"/>
    <w:bookmarkStart w:name="z33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рождении ребенка (детей), при отсутствии сведений в ИС ЗАГС либо за пределами Республики Казахстан (оригинал требуется для идентификации).</w:t>
      </w:r>
    </w:p>
    <w:bookmarkEnd w:id="285"/>
    <w:bookmarkStart w:name="z33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86"/>
    <w:bookmarkStart w:name="z33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заявления.";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государственной услуги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исключить.</w:t>
      </w:r>
    </w:p>
    <w:bookmarkStart w:name="z33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88"/>
    <w:bookmarkStart w:name="z33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9"/>
    <w:bookmarkStart w:name="z33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290"/>
    <w:bookmarkStart w:name="z33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291"/>
    <w:bookmarkStart w:name="z34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292"/>
    <w:bookmarkStart w:name="z34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Выдача справок по опеке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Справка об опеке и попечительству</w:t>
      </w:r>
    </w:p>
    <w:bookmarkEnd w:id="294"/>
    <w:bookmarkStart w:name="z34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справка об опеке и попечительству выдана гражданину(ке)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проживающему (ей) по адресу 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он (она) согласно постановлению акимата (город,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____________№ __________ от "______"____________20___ года действительно назначен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опекуном (попечителем)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над ребенком__________________________________ "______"______________ года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над его (ее) имуществом по адресу:________________________________________________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Мать несовершеннолетнего: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причина отсутствия)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Отец несовершеннолетнего:________________________________________________________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причина отсутствия)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опекуна (попечителя) возлагается обязанность воспитания, обучения, подготовки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общественно-полезной деятельности подопечного, защищать и охранять его личные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имущественные права, являться его представителем на суде и во всех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учреждениях без специального подтверждения полномочий.</w:t>
      </w:r>
    </w:p>
    <w:bookmarkEnd w:id="295"/>
    <w:bookmarkStart w:name="z34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 органа городов Нур-Султана, Алматы и Шымкента, районов и городов областного значения</w:t>
      </w:r>
    </w:p>
    <w:bookmarkEnd w:id="296"/>
    <w:bookmarkStart w:name="z34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печати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(детьми),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Постановление акимата городов Нур-Султана, Алматы и Шымкента,</w:t>
      </w:r>
      <w:r>
        <w:br/>
      </w:r>
      <w:r>
        <w:rPr>
          <w:rFonts w:ascii="Times New Roman"/>
          <w:b/>
          <w:i w:val="false"/>
          <w:color w:val="000000"/>
        </w:rPr>
        <w:t xml:space="preserve"> района и города областного значения об установлении опеки или попечительства</w:t>
      </w:r>
    </w:p>
    <w:bookmarkEnd w:id="298"/>
    <w:bookmarkStart w:name="z35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                                     от "___" ________20__ года</w:t>
      </w:r>
    </w:p>
    <w:bookmarkEnd w:id="299"/>
    <w:bookmarkStart w:name="z35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браке (супружестве) и семье", на основании заявления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документов районных, городских отделов, областных, городов Нур-Султана, Алматы,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управлений образования акимат _________ района (города)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0"/>
    <w:bookmarkStart w:name="z35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опеку (попечительство) над несовершеннолетними детьми,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оставшимися без попечения родителей, согласно приложению: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3277"/>
        <w:gridCol w:w="6045"/>
        <w:gridCol w:w="1790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 (попечитель)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год рождения, опека (попечительство)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Закрепить имеющееся жилье за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Аким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3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(детьми),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адресу, телефон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364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03"/>
    <w:bookmarkStart w:name="z36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установить опеку (или попечительство) над несовершеннолетним 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ребенком-сиротой (детьми-сиротами), ребенком (детьми), оставшимся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Ф.И.О. (при его наличии) и индивидуальный идентификационный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проживающим(и) по адресу: 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 проведения обследования жилищно-бытовых условий не возражаю.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от 21 мая 2013 года "О персональных данных и их защите"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системах.</w:t>
      </w:r>
    </w:p>
    <w:bookmarkEnd w:id="304"/>
    <w:bookmarkStart w:name="z36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20__года                         подпись гражданина (ки)</w:t>
      </w:r>
    </w:p>
    <w:bookmarkEnd w:id="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(детьми),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</w:t>
            </w:r>
          </w:p>
        </w:tc>
      </w:tr>
    </w:tbl>
    <w:bookmarkStart w:name="z374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обследования жилищно-бытовых условий лиц,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желающих принять ребенка (детей) под опеку или попечительство</w:t>
      </w:r>
    </w:p>
    <w:bookmarkEnd w:id="306"/>
    <w:bookmarkStart w:name="z37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Обследование проведено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 лица проводившего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обследование____________________________________________________________________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и телефон органа, осуществляющего функции по опеке и попечительству: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Проводилось обследование условий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рождения)_______________________________________________________________________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Документ, удостоверяющий личность_______________________________________________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жительства (по месту регистрации)___________________________________________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фактического проживания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работы__________________________________________________________________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год рождения)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Документ, удостоверяющий личность_______________________________________________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жительства (по месту регистрации)___________________________________________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фактического проживания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работы___________________________________________________________________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Общая характеристика жилищно-бытовых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право пользования жилищем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 ) собственника жилья______________________________________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Общая площадь ______________ (кв. м) жилая площадь ________________ (кв. 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жилых комнат ____________ прописаны __________(постоянно, временно)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Благоустроенность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(благоустроенное, неблагоустроенное, с частичными удобствами)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Санитарно-гигиеническое состояние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(хорошее, удовлетворительное, неудовлетворительное)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Дополнительные сведения о жилье ( наличие отдельного спального места для ребенка,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подготовки уроков, отдыха, наличие мебели)________________________________________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Другие члены семьи, проживающие совместно: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8"/>
        <w:gridCol w:w="1245"/>
        <w:gridCol w:w="3644"/>
        <w:gridCol w:w="1246"/>
        <w:gridCol w:w="767"/>
      </w:tblGrid>
      <w:tr>
        <w:trPr>
          <w:trHeight w:val="30" w:hRule="atLeast"/>
        </w:trPr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 или место учебы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bookmarkStart w:name="z37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доходах семьи: общая сумма _____________, в том числе заработная плата,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доходы ________________________ (расписать).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Характеристика семьи (межличностные взаимоотношения в семье, личные качества,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интересы, опыт общения с детьми, готовность всех членов семьи к приему детей)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Мотивы для приема ребенка на воспитание в семью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Заключение (наличие условий для передачи ребенка (детей) под опеку или попечительство)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 _______________________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(инициалы, фамилия) _______________(дата)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Ознакомлены:________________________________________________________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наличии), дата, подпись лиц, желающих принять ребенка (детей) под опеку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попечительство)</w:t>
      </w:r>
    </w:p>
    <w:bookmarkEnd w:id="3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0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Справка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для распоряжения имуществом несовершеннолетних детей</w:t>
      </w:r>
    </w:p>
    <w:bookmarkEnd w:id="309"/>
    <w:bookmarkStart w:name="z38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городов Нур-Султана, Алматы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Шымкента, районов и городов областного значения разрешает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заявителя), "___" ______________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рождения, удостоверение личности № _____ от ______года, выдано 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законному(-ым) представителю (-ям) (родителям (родителю), опекуну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попечителю, патронатному воспитателю и другим заменяющим их лицам)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несовершеннолетнего _________________ (Ф.И.О. (при его наличии) ребенка,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рождения) распорядиться имуществом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(детей) в виде</w:t>
      </w:r>
    </w:p>
    <w:bookmarkEnd w:id="310"/>
    <w:bookmarkStart w:name="z38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имущества)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причитающимся инвестиционным доходом, пеней и иными поступлениями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законодательством, согласно свидетельству о праве на наследство по закону/завещанию от______года,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выданного нотариусом (государственная лицензия №_____ от_________ года, выдана _____________),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 смертью вкладчика ______________________________ (Ф.И.О. (при его наличии) наследодателя)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 в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указать вид сделки             (наименование организации куда представляется справка)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местного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районов и городов областного значения __________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печати</w:t>
      </w:r>
    </w:p>
    <w:bookmarkEnd w:id="3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387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распоряжения имуществом несовершеннолетних детей</w:t>
      </w:r>
    </w:p>
    <w:bookmarkEnd w:id="312"/>
    <w:bookmarkStart w:name="z38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Вашего разрешения </w:t>
      </w:r>
      <w:r>
        <w:rPr>
          <w:rFonts w:ascii="Times New Roman"/>
          <w:b/>
          <w:i w:val="false"/>
          <w:color w:val="000000"/>
          <w:sz w:val="28"/>
        </w:rPr>
        <w:t>(выбрать нужное):</w:t>
      </w:r>
    </w:p>
    <w:bookmarkEnd w:id="313"/>
    <w:bookmarkStart w:name="z38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распорядиться наследуемым имуществом 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 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в_______________ (наименование организации) указывается согласно записи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свидетельстве о праве на наследство) в связи со смертью вкладчика (Ф.И.О.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наличии)) 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на осуществление сделки в отношении транспортного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средства______________________, принадлежащего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несовершеннолетнему(им) ребенку (детям);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на распоряжение (уступка прав и обязательств, расторжение договоров)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имуществом,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___________________________________, в___________________________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на отчуждение имущества (или _____доли от имущества) 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 ____________________________, принадлежащего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 несовершеннолетнему (-ей, -им);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на залог имущества (или _____доли от имущества) 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 _____________________________________, принадлежащего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праве собственности несовершеннолетнему (-ей, -им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имущества несовершеннолетнего (их) ребенка (детей):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Ф.И.О. (при его наличии) детей, год рождения, № свидетельства о рождении),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314"/>
    <w:bookmarkStart w:name="z39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__________20__года _________________________        (подпись заявителя(ей))</w:t>
      </w:r>
    </w:p>
    <w:bookmarkEnd w:id="3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бесплатного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льготного питания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5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СПРАВКА </w:t>
      </w:r>
      <w:r>
        <w:br/>
      </w:r>
      <w:r>
        <w:rPr>
          <w:rFonts w:ascii="Times New Roman"/>
          <w:b/>
          <w:i w:val="false"/>
          <w:color w:val="000000"/>
        </w:rPr>
        <w:t xml:space="preserve"> о предоставлении бесплатного и льготного питания в общеобразовательной школе</w:t>
      </w:r>
    </w:p>
    <w:bookmarkEnd w:id="316"/>
    <w:bookmarkStart w:name="z39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 в том, что он/она включен(-а) в список (Ф.И.О.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наличии)) обучающихся и воспитанников, обеспечивающихся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бесплатным питанием в 20__ - 20__ учебном году.</w:t>
      </w:r>
    </w:p>
    <w:bookmarkEnd w:id="3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городов Нур-Султана,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</w:t>
            </w:r>
          </w:p>
        </w:tc>
      </w:tr>
    </w:tbl>
    <w:bookmarkStart w:name="z39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печати</w:t>
      </w:r>
    </w:p>
    <w:bookmarkEnd w:id="3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бесплатного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льготного питания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(________ района, 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 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проживающего(-ей)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пункта, адрес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проживания, телефон)</w:t>
            </w:r>
          </w:p>
        </w:tc>
      </w:tr>
    </w:tbl>
    <w:bookmarkStart w:name="z403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19"/>
    <w:bookmarkStart w:name="z40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bookmarkEnd w:id="320"/>
    <w:bookmarkStart w:name="z40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__________20__года Подпись гражданина (-ки)</w:t>
      </w:r>
    </w:p>
    <w:bookmarkEnd w:id="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октяюря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выплаты пособия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9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 назначении пособия опекуну или попечителю на содержание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ребенка-сироты (детей-сирот) и ребенка (детей), оставшегося без попечения родителей</w:t>
      </w:r>
    </w:p>
    <w:bookmarkEnd w:id="322"/>
    <w:bookmarkStart w:name="z41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                                                от "__"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дела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(запись акта о рождении) № _____________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наименование органа, выдавшего свидетельство о рождении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(запись акта о рождении)___________________________________________________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ребенка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органа о назначении опекуном или попечителем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назначения "___" 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пособия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 20 __ года по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ребенка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пособие с ________________ по ___________ в сумме 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пособия по причине: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руководителя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районов и городов областного значения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"Передача ребенка (детей)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патронатное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значения)</w:t>
            </w:r>
          </w:p>
        </w:tc>
      </w:tr>
    </w:tbl>
    <w:bookmarkStart w:name="z415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 заключении договора о передаче ребенка (детей)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патронатное воспитание</w:t>
      </w:r>
    </w:p>
    <w:bookmarkEnd w:id="324"/>
    <w:bookmarkStart w:name="z41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наличии), ИИН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рождения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заключения договора о передаче ребенка (детей) на патронатное воспитание 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 обратиться в____________________________(местный исполнительный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Нур-Султана, Алматы и Шымкент, районов и городов областного значения),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находящийся по адресу ______________________________________________(адрес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органа городов Нур-Султана, Алматы и Шымкент, районов и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удостоверено ЭЦП ответственного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Ф.И.О. (при его наличии) ответственного лица).</w:t>
      </w:r>
    </w:p>
    <w:bookmarkEnd w:id="3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0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Решение о назначении денежных средств, выделяемых патронатным воспитателям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 содержание ребенка (детей)</w:t>
      </w:r>
    </w:p>
    <w:bookmarkEnd w:id="326"/>
    <w:bookmarkStart w:name="z42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                                                от "___" 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(запись акта о рождении) № _____________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_____________________________наименование органа, выдавшего свидетельство о рождении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(запись акта о рождении)__________________________________________________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о передаче ребенка на патронатное воспитание________________________________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 20 __ года по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сумме ___________________________________________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 в связи с изменением месячного расчетного 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денежные средства с _________________________по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____________________________________________________________________тенге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денежных средств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      (фамилия)</w:t>
      </w:r>
    </w:p>
    <w:bookmarkEnd w:id="3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усыновить детей"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</w:tr>
    </w:tbl>
    <w:bookmarkStart w:name="z426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получении заключения о возможности (невозможности)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быть кандидатом(ами) в усыновители</w:t>
      </w:r>
    </w:p>
    <w:bookmarkEnd w:id="328"/>
    <w:bookmarkStart w:name="z42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(Ф.И.О. (при его наличии), ИИН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_______________________________(дата рождения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получения заключения о возможности (невозможности) граждан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кандидатами в усыновители Вам необходимо обратиться в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 городов Нур-Султана, Алматы и Шымкента, районов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областного значения), находящийся по адресу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 местного исполнительного 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удостоверено ЭЦП ответственного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Ф.И.О. (при его наличии) ответственного лица).</w:t>
      </w:r>
    </w:p>
    <w:bookmarkEnd w:id="3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1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 назначении единовременной денежной выплаты в связи с</w:t>
      </w:r>
      <w:r>
        <w:br/>
      </w:r>
      <w:r>
        <w:rPr>
          <w:rFonts w:ascii="Times New Roman"/>
          <w:b/>
          <w:i w:val="false"/>
          <w:color w:val="000000"/>
        </w:rPr>
        <w:t xml:space="preserve"> усыновлением ребенка-сироты и (или) ребенка, оставшегося без попечения родителей</w:t>
      </w:r>
    </w:p>
    <w:bookmarkEnd w:id="330"/>
    <w:bookmarkStart w:name="z43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                                                от "___" 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усыновленного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усыновленного ребенка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усыновленного ребенка (запись акта о рождении) №___________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_____________________ наименование органа, выдавшего свидетельство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рождении ребенка (запись акта о рождении)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суда об усыновлении "___" ____________ 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единовременной денежной выплаты в связи с усыновлением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составляет 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единовременной денежной выплаты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районов и городов областного значения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(фамилия)</w:t>
      </w:r>
    </w:p>
    <w:bookmarkEnd w:id="3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детям в загородных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пришкольных лагерях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(________ района, _______ области)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 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заявителя)проживающего(-ей)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пункта, адрес места проживания,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телефон)</w:t>
            </w:r>
          </w:p>
        </w:tc>
      </w:tr>
    </w:tbl>
    <w:bookmarkStart w:name="z437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32"/>
    <w:bookmarkStart w:name="z4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и индивидуальный идентификационный номер, дата рождения),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обучающегося в (указать № школы, № и литер класса)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список обучающихся и воспитанников, обеспечивающихся путевкой в загородные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пришкольные лагеря.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"___"__________20__года                               Подпись гражданина(ки)</w:t>
      </w:r>
    </w:p>
    <w:bookmarkEnd w:id="3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"Передача ребенка (детей)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воспитание в 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их содержание"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Проживающими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443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34"/>
    <w:bookmarkStart w:name="z4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передать на воспитание в приемную семью детей и назначить денежные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средства на их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 проживающим (и) (наименование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образования): 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 проведения обследования жилищно-бытовых условий не возражаем.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"___" ____________ 20__ года                    подпись лиц</w:t>
      </w:r>
    </w:p>
    <w:bookmarkEnd w:id="3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органа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попечительства об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мнения ребенка, достигшего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десятилетнего возраста"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8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органа опеки и попечительства об учете мнения ребенка,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достигшего десятилетнего возраста</w:t>
      </w:r>
    </w:p>
    <w:bookmarkEnd w:id="336"/>
    <w:bookmarkStart w:name="z4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опеки и попечительства________________________________________________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 специалиста органа опеки и попечительства)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присутствии родителей или других законных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родителей или других законных представителей)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мнение несовершеннолетнего______________________________________________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 (при его наличии)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______________________________________________на________________________________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год рождения)                         (указать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 (супружестве) и семье",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Решил:____________________________________________________________________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(описание мнения ребенка на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                 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(подпись) (фамилия)</w:t>
      </w:r>
    </w:p>
    <w:bookmarkEnd w:id="3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органа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попечительства об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мнения ребенка, достигшего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десятилетнего возраста"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Шымкента,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</w:tbl>
    <w:bookmarkStart w:name="z454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338"/>
    <w:bookmarkStart w:name="z45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выдать решение об учете мнения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____________________________________________________________________моего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(детей), достигшего десятилетнего возраста: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Ф.И.О. (при его наличии) и индивидуальный идентификационный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проживающим(и) по адресу:______________________________________________________.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20__года                   подпись гражданина (ки)</w:t>
      </w:r>
    </w:p>
    <w:bookmarkEnd w:id="3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апреля 2015 года № 198</w:t>
            </w:r>
          </w:p>
        </w:tc>
      </w:tr>
    </w:tbl>
    <w:bookmarkStart w:name="z458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"Аккредитация или продление срока аккредитации агентства по усыновлению"</w:t>
      </w:r>
    </w:p>
    <w:bookmarkEnd w:id="340"/>
    <w:bookmarkStart w:name="z459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1"/>
    <w:bookmarkStart w:name="z46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"Аккредитация или продление срока аккредитации агентства по усыновлению" (далее – государственная услуга).</w:t>
      </w:r>
    </w:p>
    <w:bookmarkEnd w:id="342"/>
    <w:bookmarkStart w:name="z46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343"/>
    <w:bookmarkStart w:name="z46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по охране прав детей Министерства (далее – услугодатель).</w:t>
      </w:r>
    </w:p>
    <w:bookmarkEnd w:id="344"/>
    <w:bookmarkStart w:name="z46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345"/>
    <w:bookmarkStart w:name="z46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346"/>
    <w:bookmarkStart w:name="z46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347"/>
    <w:bookmarkStart w:name="z466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48"/>
    <w:bookmarkStart w:name="z46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349"/>
    <w:bookmarkStart w:name="z46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агентств по усыновлению: с момента сдачи документов услугодателю, а также при обращении на портал – тридцать календарных дней;</w:t>
      </w:r>
    </w:p>
    <w:bookmarkEnd w:id="350"/>
    <w:bookmarkStart w:name="z46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аккредитации агентства по усыновлению: с момента сдачи документов услугодателю, а также при обращении на портал – пятнадцать рабочих дней;</w:t>
      </w:r>
    </w:p>
    <w:bookmarkEnd w:id="351"/>
    <w:bookmarkStart w:name="z47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– 20 минут;</w:t>
      </w:r>
    </w:p>
    <w:bookmarkEnd w:id="352"/>
    <w:bookmarkStart w:name="z47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30 минут.</w:t>
      </w:r>
    </w:p>
    <w:bookmarkEnd w:id="353"/>
    <w:bookmarkStart w:name="z47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и/или бумажная.</w:t>
      </w:r>
    </w:p>
    <w:bookmarkEnd w:id="354"/>
    <w:bookmarkStart w:name="z47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решение об аккредитации агентства по усыновлению либо мотивированное решение о продлении срока аккредитации агентства по усыновлению либо отказ в оказании государственной услуги по основаниям, предусмотренным пунктом 10 настоящего стандарта.</w:t>
      </w:r>
    </w:p>
    <w:bookmarkEnd w:id="355"/>
    <w:bookmarkStart w:name="z47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356"/>
    <w:bookmarkStart w:name="z47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357"/>
    <w:bookmarkStart w:name="z47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58"/>
    <w:bookmarkStart w:name="z47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бесплатно.</w:t>
      </w:r>
    </w:p>
    <w:bookmarkEnd w:id="359"/>
    <w:bookmarkStart w:name="z47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60"/>
    <w:bookmarkStart w:name="z47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361"/>
    <w:bookmarkStart w:name="z48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62"/>
    <w:bookmarkStart w:name="z48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363"/>
    <w:bookmarkStart w:name="z48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364"/>
    <w:bookmarkStart w:name="z48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аккредитации агентства по усыновлению:</w:t>
      </w:r>
    </w:p>
    <w:bookmarkEnd w:id="365"/>
    <w:bookmarkStart w:name="z48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заявление по форме согласно приложению к настоящему стандарту государственной услуги;</w:t>
      </w:r>
    </w:p>
    <w:bookmarkEnd w:id="366"/>
    <w:bookmarkStart w:name="z48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документ, удостоверяющий личность услугополучателя (требуется для идентификации личности);</w:t>
      </w:r>
    </w:p>
    <w:bookmarkEnd w:id="367"/>
    <w:bookmarkStart w:name="z48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нотариально заверенные копии учредительных документов;</w:t>
      </w:r>
    </w:p>
    <w:bookmarkEnd w:id="368"/>
    <w:bookmarkStart w:name="z48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</w:r>
    </w:p>
    <w:bookmarkEnd w:id="369"/>
    <w:bookmarkStart w:name="z48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рекомендательное письмо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</w:r>
    </w:p>
    <w:bookmarkEnd w:id="370"/>
    <w:bookmarkStart w:name="z48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перечень услуг, предоставляемых агентством кандидатам в усыновители;</w:t>
      </w:r>
    </w:p>
    <w:bookmarkEnd w:id="371"/>
    <w:bookmarkStart w:name="z49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1-7) обязательство по осуществлению контроля за условиями жизни и воспитания усыновленных детей и предоставлению соответствующих отчетов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семье";</w:t>
      </w:r>
    </w:p>
    <w:bookmarkEnd w:id="372"/>
    <w:bookmarkStart w:name="z49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1-8) обязательство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</w:r>
    </w:p>
    <w:bookmarkEnd w:id="373"/>
    <w:bookmarkStart w:name="z49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1-9) нотариально удостоверенная доверенность, выданная агентством услугополучателю;</w:t>
      </w:r>
    </w:p>
    <w:bookmarkEnd w:id="374"/>
    <w:bookmarkStart w:name="z49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1-10) обязательство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</w:r>
    </w:p>
    <w:bookmarkEnd w:id="375"/>
    <w:bookmarkStart w:name="z49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1-11)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bookmarkEnd w:id="376"/>
    <w:bookmarkStart w:name="z49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1-12)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агентства;</w:t>
      </w:r>
    </w:p>
    <w:bookmarkEnd w:id="377"/>
    <w:bookmarkStart w:name="z49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378"/>
    <w:bookmarkStart w:name="z49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запрос в форме электронного документа, подписанный ЭЦП услугополучателя;</w:t>
      </w:r>
    </w:p>
    <w:bookmarkEnd w:id="379"/>
    <w:bookmarkStart w:name="z49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электронная копия нотариально засвидетельствованных копий учредительных документов;</w:t>
      </w:r>
    </w:p>
    <w:bookmarkEnd w:id="380"/>
    <w:bookmarkStart w:name="z49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электронная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</w:r>
    </w:p>
    <w:bookmarkEnd w:id="381"/>
    <w:bookmarkStart w:name="z50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электронная копия рекомендательного письма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</w:r>
    </w:p>
    <w:bookmarkEnd w:id="382"/>
    <w:bookmarkStart w:name="z50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электронная копия перечня услуг, предоставляемых агентством кандидатам в усыновлении;</w:t>
      </w:r>
    </w:p>
    <w:bookmarkEnd w:id="383"/>
    <w:bookmarkStart w:name="z50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1-6) электронная копия обязательства по осуществлению контроля за условиями жизни и воспитания усыновленных детей и предоставлению соответствующих отчетов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от 26 декабря 2011 года;</w:t>
      </w:r>
    </w:p>
    <w:bookmarkEnd w:id="384"/>
    <w:bookmarkStart w:name="z50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1-7) электронная копия обязательства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</w:r>
    </w:p>
    <w:bookmarkEnd w:id="385"/>
    <w:bookmarkStart w:name="z50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1-8) электронная копия нотариально удостоверенной доверенности, выданной агентством услугополучателю;</w:t>
      </w:r>
    </w:p>
    <w:bookmarkEnd w:id="386"/>
    <w:bookmarkStart w:name="z50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1-9) электронная копия обязательства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</w:r>
    </w:p>
    <w:bookmarkEnd w:id="387"/>
    <w:bookmarkStart w:name="z50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1-10) электронная копия обязательства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bookmarkEnd w:id="388"/>
    <w:bookmarkStart w:name="z50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1-11) электронная копия обязательства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агентства.</w:t>
      </w:r>
    </w:p>
    <w:bookmarkEnd w:id="389"/>
    <w:bookmarkStart w:name="z50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продления срока аккредитации агентства по усыновлению:</w:t>
      </w:r>
    </w:p>
    <w:bookmarkEnd w:id="390"/>
    <w:bookmarkStart w:name="z50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391"/>
    <w:bookmarkStart w:name="z51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заявление услугополучателя по форме согласно приложению к настоящему стандарту государственной услуги;</w:t>
      </w:r>
    </w:p>
    <w:bookmarkEnd w:id="392"/>
    <w:bookmarkStart w:name="z51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копия нотариально удостоверенная копия доверенности, выданная агентством по усыновлению доверенному лицу.</w:t>
      </w:r>
    </w:p>
    <w:bookmarkEnd w:id="393"/>
    <w:bookmarkStart w:name="z51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394"/>
    <w:bookmarkStart w:name="z51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запрос в форме электронного документа, подписанный ЭЦП услугополучателя;</w:t>
      </w:r>
    </w:p>
    <w:bookmarkEnd w:id="395"/>
    <w:bookmarkStart w:name="z51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электронная копия нотариально удостоверенная копия доверенности, выданная агентством по усыновлению доверенному лицу.</w:t>
      </w:r>
    </w:p>
    <w:bookmarkEnd w:id="396"/>
    <w:bookmarkStart w:name="z51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397"/>
    <w:bookmarkStart w:name="z51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предоставленные документы легализуются в порядке, предусмотренном законодательством Республики Казахстан и международными договорами, участницей которых является Республика Казахстан.</w:t>
      </w:r>
    </w:p>
    <w:bookmarkEnd w:id="398"/>
    <w:bookmarkStart w:name="z51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</w:t>
      </w:r>
    </w:p>
    <w:bookmarkEnd w:id="399"/>
    <w:bookmarkStart w:name="z51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 о государственной регистрации в качестве индивидуального предпринимателя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00"/>
    <w:bookmarkStart w:name="z51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гоcударственную услугу, а также уведомление с указанием даты и времени получения результата государственной услуги.</w:t>
      </w:r>
    </w:p>
    <w:bookmarkEnd w:id="401"/>
    <w:bookmarkStart w:name="z52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</w:r>
    </w:p>
    <w:bookmarkEnd w:id="402"/>
    <w:bookmarkStart w:name="z52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403"/>
    <w:bookmarkStart w:name="z52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 являются:</w:t>
      </w:r>
    </w:p>
    <w:bookmarkEnd w:id="404"/>
    <w:bookmarkStart w:name="z52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аккредитации агентства по усыновлению:</w:t>
      </w:r>
    </w:p>
    <w:bookmarkEnd w:id="405"/>
    <w:bookmarkStart w:name="z52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 требованиям, установленным законодательством Республики Казахстан;</w:t>
      </w:r>
    </w:p>
    <w:bookmarkEnd w:id="406"/>
    <w:bookmarkStart w:name="z52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недостоверных сведений о своей деятельности;</w:t>
      </w:r>
    </w:p>
    <w:bookmarkEnd w:id="407"/>
    <w:bookmarkStart w:name="z52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негативной информации о деятельности агентства или его филиалов и (или) представительств, поступившей от компетентных органов иностранного государства, а также государственных органов Республики Казахстан;</w:t>
      </w:r>
    </w:p>
    <w:bookmarkEnd w:id="408"/>
    <w:bookmarkStart w:name="z52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неблагоприятная социально-экономическая, политическая, экологическая ситуации, осуществление военных действий в государстве местонахождения агентства;</w:t>
      </w:r>
    </w:p>
    <w:bookmarkEnd w:id="409"/>
    <w:bookmarkStart w:name="z52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работниками филиала и (или) представительства агентства законодательства Республики Казахстан;</w:t>
      </w:r>
    </w:p>
    <w:bookmarkEnd w:id="410"/>
    <w:bookmarkStart w:name="z52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информации;</w:t>
      </w:r>
    </w:p>
    <w:bookmarkEnd w:id="411"/>
    <w:bookmarkStart w:name="z53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нарушение агентством своих обязательств по осуществлению контроля за постановкой на учет усыновленного ребенка в установленном порядке в консульском учреждении Республики Казахстан;</w:t>
      </w:r>
    </w:p>
    <w:bookmarkEnd w:id="412"/>
    <w:bookmarkStart w:name="z53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прекращение деятельности агентства на территории своего государства;</w:t>
      </w:r>
    </w:p>
    <w:bookmarkEnd w:id="413"/>
    <w:bookmarkStart w:name="z53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превышение установленного количества аккредитованных агентств на территории Республики Казахстан.</w:t>
      </w:r>
    </w:p>
    <w:bookmarkEnd w:id="414"/>
    <w:bookmarkStart w:name="z53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продления срока аккредитации агентства по усыновлению:</w:t>
      </w:r>
    </w:p>
    <w:bookmarkEnd w:id="415"/>
    <w:bookmarkStart w:name="z53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несоблюдение норм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семье";</w:t>
      </w:r>
    </w:p>
    <w:bookmarkEnd w:id="416"/>
    <w:bookmarkStart w:name="z53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17"/>
    <w:bookmarkStart w:name="z53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418"/>
    <w:bookmarkStart w:name="z53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419"/>
    <w:bookmarkStart w:name="z538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420"/>
    <w:bookmarkStart w:name="z53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Министерства по адресам, указанным в пункте 14 настоящего стандарта государственной услуги.</w:t>
      </w:r>
    </w:p>
    <w:bookmarkEnd w:id="421"/>
    <w:bookmarkStart w:name="z54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bookmarkEnd w:id="422"/>
    <w:bookmarkStart w:name="z54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и юридического лица указывается его фамилия, имя, отчество (при его наличии), почтовый адрес, контактный телефон.</w:t>
      </w:r>
    </w:p>
    <w:bookmarkEnd w:id="423"/>
    <w:bookmarkStart w:name="z54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</w:t>
      </w:r>
    </w:p>
    <w:bookmarkEnd w:id="424"/>
    <w:bookmarkStart w:name="z54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"1414".</w:t>
      </w:r>
    </w:p>
    <w:bookmarkEnd w:id="425"/>
    <w:bookmarkStart w:name="z54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26"/>
    <w:bookmarkStart w:name="z54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bookmarkEnd w:id="427"/>
    <w:bookmarkStart w:name="z54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28"/>
    <w:bookmarkStart w:name="z54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29"/>
    <w:bookmarkStart w:name="z54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лиц, Министерства можно получить по телефону Единого контакт-центра по вопросам оказания государственных услуг "1414".</w:t>
      </w:r>
    </w:p>
    <w:bookmarkEnd w:id="430"/>
    <w:bookmarkStart w:name="z54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431"/>
    <w:bookmarkStart w:name="z550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32"/>
    <w:bookmarkStart w:name="z55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433"/>
    <w:bookmarkStart w:name="z55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434"/>
    <w:bookmarkStart w:name="z55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 ресурсе услугодателя: www.bala.edu.gov.kz;</w:t>
      </w:r>
    </w:p>
    <w:bookmarkEnd w:id="435"/>
    <w:bookmarkStart w:name="z55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портале: egov.kz.</w:t>
      </w:r>
    </w:p>
    <w:bookmarkEnd w:id="436"/>
    <w:bookmarkStart w:name="z55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www.bala.edu.gov.kz. Единый контакт-центр по вопросам оказания государственных услуг "1414".</w:t>
      </w:r>
    </w:p>
    <w:bookmarkEnd w:id="4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срока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усыновлению"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охране прав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доверенного лица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усыновлению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(название агентства,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сокращений,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контактных телефонов)</w:t>
            </w:r>
          </w:p>
        </w:tc>
      </w:tr>
    </w:tbl>
    <w:bookmarkStart w:name="z559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438"/>
    <w:bookmarkStart w:name="z56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рассмотреть представленные документы </w:t>
      </w:r>
      <w:r>
        <w:rPr>
          <w:rFonts w:ascii="Times New Roman"/>
          <w:b/>
          <w:i w:val="false"/>
          <w:color w:val="000000"/>
          <w:sz w:val="28"/>
        </w:rPr>
        <w:t>(выбрать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предмет возможности аккредитации агентства по усыновлению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по усыновлению на территории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наименование агентства и государство местонахождения)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или о продлении срока аккредитации агентства по усыновлению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наименование агентства и государство местонахождения)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"___" _______20__года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доверенного лица</w:t>
      </w:r>
    </w:p>
    <w:bookmarkEnd w:id="4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