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930" w14:textId="123f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"Прием документов на обучение в Академию правосудия при Верховном Суде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24 октября 2019 года № 9. Зарегистрирован в Министерстве юстиции Республики Казахстан 30 октября 2019 года № 19526. Утратил силу приказом Председателя Верховного Суда Республики Казахстан от 26 марта 2020 года № 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Верховного Суда РК от 26.03.2020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на обучение в Академию правосудия при Верховном Суде Республики Казахстан"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(кадровой службе) Департамента по обеспечению деятельности судов при Верховном Суде Республики Казахстан (аппарата Верховного Суда Республики Казахстан) (далее - Департамент)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Верховного Суда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Академии правосудия при Верховном Суде Республики Казахстан принять меры, вытекающие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Отдел управления персоналом (кадровая служба) Департамента.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"__"_________2019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(аппарата Верховного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на обучение в Академию правосудия при Верховном Суде Республики Казахстан"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на обучение в Академию правосудия при Верховном Суде Республики Казахстан" (далее - государственная услуга).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Департаментом по обеспечению деятельности судов при Верховном Суде Республики Казахстан (аппаратом Верховного Суда Республики Казахстан) (далее - Департамент).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учреждением "Академия правосудия при Верховном Суде Республики Казахстан" (далее - услугодатель).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(далее-портал).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при обращении к услугодателю или на портал – в течение 30 (тридцати) минут;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- 15 (пятнадцать) минут.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и/или бумажная.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расписка о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расписка о мотивированном отказе в приеме документов,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посредством портала - результат оказания государственной услуги направляется в "личный кабинет" в форме электронного документа.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лицам, бесплатно (далее - услугополучатель).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с понедельника по пятницу с 09.00 до 18.30 часов,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 (далее – Закон о праздниках).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в соответствии с графиком работы, в порядке очереди, без предварительной записи и ускоренного обслуживания;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праздниках, прием заявления и выдача результата оказания государственной услуги осуществляется следующим рабочим днем).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получения государственной услуги при обращении услугополучателя к услугодателю: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 высшем образовании (вместе с приложением к документу), (представляется для идентификации, работник услугодателя воспроизводит копию, после чего возвращает его оригинал услугополучателю);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с места работы, подписанное руководителем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кадров, заверенный по месту работы;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работы с указанием стажа работы по юридической профессии;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о сдаче теста по иностранному языку по следующим программам (в случае их наличия), (представляется для идентификации, работник услугодателя воспроизводит копию, после чего возвращает его оригинал услугополучателю):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- не менее 460 баллов), Test of English as a Foreign Language Institutional Testing Programm Internet-based Test (TOEFL IBT, пороговый балл - не менее 87), ( TOEFL, пороговый балл - не менее 560 баллов), International English Language Tests System (IELTS, пороговый балл - не менее 5.5);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С1 /уровень С1), TestDaF-Prufung (Niveau С1/ уровень СI);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Frangais International™ (TFI - не ниже уровня В1 по секциям чтения и аудирования), Diplome d'Etudesen Langue franсaise (DELF, уровень B2), Diplome Appro fond i de Langue franchise (DALF, уровень Cl), Test de connaissance du franсais (TCF - не менее 400 баллов);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цветные фотографии размером 3x4 см (шесть штук);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086/У,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учебными заведениями, предоставляются вместе с нотариально заверенным переводом на государственный или русский языки.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должны быть признаны (нострифицированы) в установленном законодательством Республики Казахстан порядке. Документы на иностранном языке представляются вместе с нотариально заверенным переводом на государственный или русский языки.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получения государственной услуги при обращении через портал: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заявление, удостоверенное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 высшем образовании (вместе с приложением к документу);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направления с места работы, подписанного руководителем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личного листка по учету кадров, заверенного по месту работы;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справки с места работы с указанием стажа работы по юридической профессии;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сертификата о сдаче теста по иностранному языку по следующим программам (в случае их наличия):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- не менее 460 баллов), Test of English as a Foreign Language Institutional Testing Programm Internet-based Test (TOEFL IBT, пороговый балл - не менее 87), ( TOEFL, пороговый балл - не менее 560 баллов), International English Language Tests System (IELTS, пороговый балл - не менее 5.5);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С1 / уровень С1), TestDaF-Prufung (Niveau С1/ уровень СI);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Frangais International™ (TFI - не ниже уровня В1 по секциям чтения и аудирования), Diplome d'Etudesen Langue franсaise (DELF, уровень B2), Diplome Appro fond i de Langue franchise (DALF, уровень Cl), Test de connaissance du franсais (TCF - не менее 400 баллов);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цветная фотография размером 3x4 см в формате JPEG;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электронная копия </w:t>
      </w:r>
      <w:r>
        <w:rPr>
          <w:rFonts w:ascii="Times New Roman"/>
          <w:b w:val="false"/>
          <w:i w:val="false"/>
          <w:color w:val="000000"/>
          <w:sz w:val="28"/>
        </w:rPr>
        <w:t>медицинской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086/У, утвержденной приказом № 907.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"электронное правительство".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 согласно перечню, предусмотренному настоящим стандартом, и (или) документов с истекшим сроком действия услугодателем выдается расписка о мотивированном отказе в приеме документов,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получает письменное согласие услугополучателя государственной услуги на использование сведений, составляющих охраняемую законом тайну, если иное не предусмотрено законами Республики Казахстан.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на имя руководителя Департамента по адресу 010000, город Нур-Султан, ул.Кунаева, 39.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наличии), почтовый адрес, контактный телефон. Жалоба подписывается услугополучателем и подается в бумажной либо в электронной форме через подразделение документооборота услугодателя в рабочие дни.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 либо статус о регистрации в "личном кабинете" услугополучателя) в подразделении документооборота услугодателя, с указанием фамилии и инициалов лица, принявшего жалобу, срока и места получения ответа на поданную жалобу.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услугодателя и (или) его должностных лиц также можно получить по телефону единого контакт-центра по вопросам оказания государственных услуг 1414.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 почте, посредством портала либо выдается нарочно в подразделении документооборота услугодателя.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пятнадцати рабочих дней со дня ее регистрации.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услуги, услугополучатель имеет право обратиться в суд в порядке, установленном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 на интернет-ресурсе услугодателя: www.office.sud.kz, раздел "Академия правосудия".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посредством портала при условии наличия ЭЦП.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вопросам оказания государственной услуги услугополучатель может обратиться в Единый контакт-центр 1414, 8 800 080 77 77.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претендента)</w:t>
            </w:r>
          </w:p>
        </w:tc>
      </w:tr>
    </w:tbl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документов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копия документа о высшем образовании (вместе с приложением к документу);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 места работы, подписанное руководителем;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личный листок по учету кадров, заверенный по месту работы;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справка с места работы с указанием стажа работы по юридической профессии;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копия сертификата о сдаче теста по иностранному языку (в случае наличия);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шесть цветных фотографий размером 3x4 см;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справка формы 086-У.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сдал(а)__________ Документы принял(а)__________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 "___" ______ 20____ года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проживающего(ей)_____________________________________________________________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адрес постоянного местожительства)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паспорта или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86"/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вступительным экзаменам для поступления в магистратуру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"7M042–Право" со сроком обучения 2 года (по очной форме обучения).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себе сообщаю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Место работы____________________________________________________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Должность_______________________________________________________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Общий стаж работы ______________________, из них юридический стаж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Номера телефонов: служебный_____________; домашний______________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сотовый ________________________; контактный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Электронный адрес: личный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_____________________________ № факс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Какой иностранный язык будете сдавать? (нужное подчеркнуть)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Язык сдачи вступительных экзаменов по специальности: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казахский или русский (нужное подчеркнуть).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проинформирован(-а) и согласен(-на) с тем, что любые искажения и неточности в представленных мною сведениях могут служить основанием для мотивированного отказа в допуске к вступительным экзаменам или исключения из Академии в процессе обучения.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Согласен(-на) на использование сведений, составляющих охраняемую законом тайну, содержащихся в информационных системах.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 ____________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подпись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(заполняется на фирменном бланке)</w:t>
      </w:r>
    </w:p>
    <w:bookmarkEnd w:id="98"/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Направление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(в тексте указывается наименование государственного органа, направляющего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на обучение) направляет на обучение в магистратуру по специальности  "7M042-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Право" со сроком обучения два года (фамилия, имя, отчество (при его   наличии), должность поступающего).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      подпись       (фамилия, имя, отчество  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должностного  лица, имеющего право назначения   на должность в соответствии с законодательством РК)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 проживания</w:t>
      </w:r>
    </w:p>
    <w:bookmarkEnd w:id="103"/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мотивированном отказе в приеме документов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Академия правосудия при Верховном Суде Республики Казахстан отказывает в приеме документов на оказание государственной услуги "Прием документов на обучение в Академию правосудия при Верховном Суде Республики Казахстан" (далее – государственная услуга),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 и (или) документов с истекшим сроком действия: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Выдал(а): фамилия, имя, отчество (при его наличии) 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услугодателя _______________________________ 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Получил(а): фамилия, имя, отчество (при его наличии) 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услугополучателя___________________________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"___"______20___ года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