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0488" w14:textId="1480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октября 2019 года № 928. Зарегистрирован в Министерстве юстиции Республики Казахстан 30 октября 2019 года № 19528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 (зарегистрирован в Реестре государственной регистрации нормативных правовых актов № 11308, опубликован 25 июня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объектах", утвержденном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государственной регистрации юридического лица, наличии транспортных средств (при указании услугополучателем регистрационного номера транспортного средства и номера свидетельства регистрации транспортного средства), наличии прав на использование объекта для размещения работников, пожарно-спасательной техники, оборудования и снаряжения (при указании услугополучателем кадастрового номера недвижимости), наличии водительских удостоверений у работников (при указании услугополучателем индивидуальных идентификационных номеров работников), об обязательном техническом осмотре транспортных средств (при указании услугополучателем регистрационного номера транспортного средства), образовании и трудовой деятельности работников (при указании услугополучателем индивидуальных идентификационных номеров работников)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на имя руководителя Министерства по адресу: 010000, город Нур-Султан, проспект Тәуелсіздік, 1.";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экспертных организаций по аудиту в области пожарной безопасности",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на имя руководителя Министерства по адресу: 010000, город Нур-Султан, проспект Тәуелсіздік, 1.";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июля 2018 года № 514 "Об утверждении Правил аттестации негосударственных противопожарных служб" (зарегистрирован в Реестре государственной регистрации нормативных правовых актов № 17281, опубликован 13 августа 2018 года в Эталонном контрольном банке нормативных правовых актов Республики Казахстан):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негосударственных противопожарных служб, утвержденных указанным приказом: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государственной регистрации юридического лица, наличии транспортных средств (при указании услугополучателем регистрационного номера транспортного средства и номера свидетельства регистрации транспортного средства), наличии прав на использование объекта для размещения работников, пожарно-спасательной техники, оборудования и снаряжения (при указании услугополучателем кадастрового номера недвижимости), наличии водительских удостоверений у работников (при указании услугополучателем индивидуальных идентификационных номеров работников), об обязательном техническом осмотре транспортных средств (при указании услугополучателем регистрационного номера транспортного средства), образовании и трудовой деятельности работников (при указании услугополучателем индивидуальных идентификационных номеров работников) услугодатель получает из соответствующих государственных информационных систем через шлюз "электронного правительства".";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внутренних дел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3)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"___"______________2019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 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работ 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и на объектах"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Комитет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Аттестат №____________ (номер аттестата)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аттестат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негосударственной противопожарной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право проведения работ по предупреждению и тушению пожаров, обеспечению 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и проведению аварийно-спасательных работ в организациях, населенных пунктах и на объектах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вид негосударственной противопожарной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Нур-Султан, "____"___________20___года"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            Комитет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Аттестат №____________ (номер аттестата)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аттестат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негосударственной противопожарной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право проведения работ по предупреждению и тушению пожаров, обеспечению 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и проведению аварийно-спасательных работ в организациях, населенных пунктах и на объектах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вид негосударственной противопожарной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Нур-Султан, "____"___________20___года"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