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c53f" w14:textId="01dc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27 апреля 2015 года № 359 "Об утверждении регламента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октября 2019 года № 86. Зарегистрирован в Министерстве юстиции Республики Казахстан 30 октября 2019 года № 19531. Утратил силу приказом Министра национальной экономики Республики Казахстан от 6 апреля 2020 года № 24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06.04.2020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апреля 2015 года № 359 "Об утверждении регламента государственной услуги "Представление статистической информации, не предусмотренной графиком распространения официальной статистической информации" (зарегистрирован в Реестре государственной регистрации нормативных правовых актов за № 11192, опубликован 11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359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статистической информации, не предусмотренной графиком распространения официальной статистической информации"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информации", утвержденного приказом исполняющего обязанности Министра национальной экономики Республики Казахстан от 27 марта 2015 года № 258 (зарегистрирован в Реестре государственной регистрации нормативных правовых актов за № 10883) (далее – Стандарт), Республиканским государственным предприятием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 и его филиалами в областях, городах Нур-Султане, Алматы и Шымкенте (далее – услугодатель).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или электронная.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через: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предоставлении статистической информации;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отказе в оказании государственной услуги.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 или услугодателя: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статистической информации, не предусмотренной графиком распространения официальной статистической информации на бумажном носителе;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предоставлении статистической информации;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отказе в оказании государственной услуги.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заявления,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работник, ответственный за ведение делопроизводства осуществляет регистрацию документов и направляет директору либо лицу, исполняющему его обязанности в течение 30 (тридцати) минут;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директор либо лицо, исполняющее его обязанности налагает соответствующую резолюцию и передает документы работнику, ответственному за оказание государственной услуги в течение 1 (одного) часа 30 (тридцати) минут;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работник, ответственный за оказание государственной услуги в течение 7 (семи) календарных дней предоставляет запрашиваемую статистическую информацию (далее – информация) для осуществления расчета стоимости государственной услуги работнику, ответственному за бюджетное планирование;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работник, ответственный за бюджетное планирование, после предоставления информации, предоставляет расчет стоимости государственной услуги в течение 3 (трех) часов работнику, ответственному за ведение бухгалтерского учета;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работник, ответственный за ведение бухгалтерского учета, выставляет и направляет счет на оплату на основании расчета стоимости государственной услуги на электронный адрес услугополучателя, в течение 1 (одного) часа. Срок для ожидания оплаты от услугополучателя составляет 2 (два) календарных дня;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подтверждения оплаты на расчетный счет услугодателя результат оказания государственной услуги подписывается директором либо лицом, исполняющим его обязанности и направляется услугополучателю в течение 2 (двух) часов.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неосуществлении услугополучателем оплаты, необходимой для оказания государственной услуги, соблюдаются следующие процедуры: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бухгалтерского учета, уведомляет об отсутствии оплаты, необходимой для оказания государственной услуги работника, ответственного за оказание государственной услуги, в течение  1 (одного) часа после окончания срока оплаты;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оказание государственной услуги в течение  1 (одного) часа направляет услугополучателю уведомление об отказе в оказании государственной услуги.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документов услугополучателя;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резолюция директора либо лица, исполняющего его обязанности;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статистической информации;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государственной услуги;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счета на оплату государственной услуги;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государственной услуги;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результата государственной услуги.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делопроизводства;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оказание государственной услуги;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бюджетное планирование;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бухгалтерского учета;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либо лицо, исполняющее его обязанности.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работник, ответственный за ведение делопроизводства осуществляет регистрацию документов и направляет директору либо лицу, исполняющему его обязанности в течение 30 (тридцати) минут;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директор либо лицо, исполняющее его обязанности налагает соответствующую резолюцию и передает документы работнику, ответственному за оказание государственной услуги в течение 1 (одного) часа 30 (тридцати) минут;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работник, ответственный за оказание государственной услуги в течение 7 (семи) календарных дней предоставляет информацию для осуществления расчета стоимости государственной услуги работнику, ответственному за бюджетное планирование;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работник, ответственный за бюджетное планирование, после предоставления информации, предоставляет расчет стоимости государственной услуги в течение 3 (трех) часов работнику, ответственному за ведение бухгалтерского учета;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работник, ответственный за ведение бухгалтерского учета, выставляет и направляет счет на оплату на основании расчета стоимости государственной услуги на электронный адрес услугополучателя, в течение 1 (одного) часа. Срок для ожидания оплаты от услугополучателя составляет 2 (два) календарных дня;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подтверждения оплаты на расчетный счет услугодателя результат оказания государственной услуги подписывается директором либо лицом, исполняющим его обязанности и направляется услугополучателю в течение 2 (двух) часов.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неосуществлении услугополучателем оплаты, необходимой для оказания государственной услуги, соблюдаются следующие процедуры: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бухгалтерского учета, уведомляет об отсутствии оплаты, необходимой для оказания государственной услуги работника, ответственного за оказание государственной услуги, в течение  1 (одного) часа после окончания срока оплаты;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оказание государственной в течение  1 (одного) часа направляет услугополучателю уведомление об отказе  в оказании государственной услуги.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услугодателями, а также порядка использования информационных систем в процессе оказания государственной услуги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оказании государственной услуги через Государственную корпорацию соблюдаются следующие процедуры: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от услугополучателя и направляет через Автоматизированное рабочее место государственного органа "Интегрированной информационной системы Центров обслуживания населения" (далее – АРМ ГО) услугодателю в течение 15 (пятнадцати) минут;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работник, ответственный за ведение делопроизводства осуществляет регистрацию документов и направляет директору либо лицу, исполняющему его обязанности в течение 30 (тридцати) минут;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директор либо лицо, исполняющее его обязанности налагает соответствующую резолюцию и передает документы работнику, ответственному за оказание государственной услуги в течение 1 (одного) часа 30 (тридцати) минут;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работник, ответственный за оказание государственной услуги в течение 7 (семи) календарных дней предоставляет информацию для осуществления расчета стоимости государственной услуги работнику, ответственному за бюджетное планирование;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работник, ответственный за бюджетное планирование, после предоставления информации, предоставляет расчет стоимости государственной услуги в течение 3 (трех) часов работнику, ответственному за ведение бухгалтерского учета;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работник, ответственный за ведение бухгалтерского учета, выставляет и направляет счет на оплату на основании расчета стоимости государственной услуги на электронный адрес услугополучателя, в течение 1 (одного) часа. Срок для ожидания оплаты от услугополучателя составляет 2 (два) календарных дня;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работник, ответственный за оказание государственной услуги после подтверждения оплаты, в течение 1 (одного) часа направляет через АРМ ГО уведомление о предоставлении информации;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работник, ответственный за оказание государственной услуги в течение 30 (тридцати) минут после направления уведомления предоставляет результат оказания государственной услуги на электронный адрес услугополучателя.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неосуществлении услугополучателем оплаты, необходимой для оказания государственной услуги, соблюдаются следующие процедуры: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бухгалтерского учета, уведомляет об отсутствии оплаты, необходимой для оказания государственной услуги работника, ответственного за оказание государственной услуги, в течение  1 (одного) часа после окончания срока оплаты;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оказание государственной услуги в течение  1 (одного) часа через АРМ ГО направляет услугополучателю уведомление об отказе в оказании государственной услуги.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через портал соблюдаются следующие процедуры: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авторизацию на портале с помощью электронной цифровой подписи (далее – ЭЦП);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государственной услуги, заполнение обязательных полей, а также выбор услугополучателем регистрационного свидетельства ЭЦП для удостоверения (подписания) электронного запроса в течение 15 (пятнадцати) минут;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(подписание) запроса для оказания государственной услуги посредством ЭЦП услугополучателя и направление электронного документа (запроса) через платежного шлюза электронного правительства в АРМ ГО услугодателя для обработки услугодателем;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электронных документов в АРМ ГО;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процедур (действий), предусмотренных подпунктами 2), 3), 4), 5), 6), 7), 8) пункта 9 настоящего регламента;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справочнике бизнес-процесса оказания государственной услуги через услугодателя согласно приложению 1 к настоящему Регламенту;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справочнике бизнес-процесса оказания государственной услуги через Государственную корпорацию и портал согласно приложению 2 к настоящему Регламенту.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статистической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через услугодателя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статистической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</w:p>
        </w:tc>
      </w:tr>
    </w:tbl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через Государственную корпорацию и портал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