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f1b7" w14:textId="227f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30 апреля 2015 года № 239 "Об утверждении стандарта государственной услуги "Апостилирование официальных документов, исходящих из судебных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22 октября 2019 года № 8. Зарегистрирован в Министерстве юстиции Республики Казахстан 30 октября 2019 года № 19532. Утратил силу приказом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2020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Руководителя Департамента по обеспечению деятельности судов при Верховном Суде РК (аппарата Верховного Суда РК) от 13.04.2020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Департаменте по обеспечению деятельности судов при Верховном Суде Республике Казахстан (аппарате Верховного Суда Республики Казахстан), утвержденного Указом Президента Республики Казахстан от 3 ноября 2010 года № 1093,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30 апреля 2015 года № 239 "Об утверждении стандарта государственной услуги "Апостилирование официальных документов, исходящих из судебных органов" (зарегистрирован в Реестре государственной регистрации нормативных правовых актов за №11584, опубликован 23 июля 2015 года в информационно–правовой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судебных органов",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нотариально заверенная доверенность, в случае представления интересов услугополучателя государственной услуги третьим лицом (для сверки);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подтверждающая смену фамилии, имени, отчества (при его наличии) услугополучателя (если смена была зарегистрирована после 2008 года на территории Республики Казахстан копия документа не представляется);";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электронная копия документа (сканированная копия), подтверждающая смену фамилии, имени, отчества (при его наличии) услугополучателя (если смена была зарегистрирована после 2008 года на территории Республики Казахстан копия документа не представляется).";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Сведения о документах, удостоверяющих личность, подтверждающих смену фамилии, имени, отчества, если регистрация актов гражданского состояния была произведена после 2008 года на территории Республики Казахстан, а также о документе, подтверждающем оплату государственной пошлины в бюджет (в случае оплаты через ПШЭП),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деятельности местных судов и канцелярий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Верховного Суда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Департамента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2019 год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