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deea4" w14:textId="b8dee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27 ноября 2018 года № 84 "Об утверждении Правил кредитования/микрокредитования в городах и моногородах и Правил гарантирования по кредитам/микрокредитам, выдаваемым микрофинансовыми организациями/банками второго уровня в городах" и о признании утратившими силу приказов Министра национальной экономики Республики Казахстан от 8 ноября 2016 года № 470 "Об утверждении формы Договора субсидирования по микрокредитованию" и от 30 марта 2018 года № 129 "Об утверждении Правил конкурсного отбора и поддержки деятельности бизнес-инкубаторов"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29 октября 2019 года № 87. Зарегистрирован в Министерстве юстиции Республики Казахстан 31 октября 2019 года № 19535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27 ноября 2018 года № 84 "Об утверждении Правил кредитования/микрокредитования в городах и моногородах и Правил гарантирования по кредитам/микрокредитам, выдаваемым микрофинансовыми организациями/банками второго уровня в городах" (зарегистрирован в Реестре государственной регистрации нормативных правовых актов Республики Казахстан за № 17810, опубликован от 14 декабря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кредитования/микрокредитования в городах и моногородах,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Правилах используются следующие понятия и определения: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акционерное общество "Фонд финансовой поддержки сельского хозяйства" (далее – АО "ФФПСХ") – юридическое лицо, не являющееся банком, осуществляющее отдельные виды банковских операций на основании лицензии Национального банка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по вопросам сельского хозяйства – центральный исполнительный орган Республики Казахстан, осуществляющий руководство и межотраслевую координацию в области сельского хозяйства;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Участники Программы – безработные лица, отдельные категории занятых лиц, определяемые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апреля 2019 года № 178 "Об определении отдельных категорий занятых лиц", молодежь, в том числе молодежь категории NEET, члены молодых и малообеспеченных многодетных семей, малообеспеченные трудоспособные инвалиды, сельскохозяйственные кооперативы и их члены, не достигшие пенсионного возраста,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21 июня 2013 года "О пенсионном обеспечении в Республике Казахстан", крестьянские и фермерские хозяйства, включая участников якорной кооперации;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стартовый бизнес (стартап проект) – бизнес-проекты участников Программы, срок государственной регистрации которых в качестве юридического лица/оформления статуса индивидуального предпринимателя составляет на момент обращения к кредитору за кредитом/микрокредитом менее одного года;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договор бюджетного кредита – письменное соглашение о предоставлении бюджетного кредита, заключаемое в соответствии с гражданским законодательством между местным исполнительным органом и организацией микрокредитования/АО "ФФПСХ";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местный исполнительный орган (далее – МИО) – коллегиальный исполнительный орган, возглавляемый акимом области, города республиканского значения и столицы,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действующий предприниматель – предприниматель, срок государственной регистрации которого в качестве индивидуального предпринимателя или юридического лица составляет на момент обращения в банки второго уровня (далее – БВУ)/микрофинансовую организацию (далее – МФО)/АО "ФФПСХ"/ кредитное товарищество (далее – КТ) за кредитом/микрокредитом более трех лет;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инвестиции – приобретение/строительство/модернизация/ реконструкция/капитальный ремонт основных средств, приобретение биологических/нематериальных активов;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предприниматель – начинающий предприниматель, начинающий молодой предприниматель и действующий предприниматель реализующий и (или) планирующий реализовать собственные проекты во всех городах и моногородах, за исключением малых городов без отраслевых ограничений и без учета места регистрации предпринимателя;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уполномоченный орган по вопросам предпринимательства (далее – уполномоченный орган) – центральный исполнительный орган Республики Казахстан, осуществляющий руководство и межотраслевую координацию в области предпринимательства;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кредит/микрокредит – заемные средства, предоставляемые БВУ/МФО/АО "ФФПСХ" участнику Программы по договору о предоставлении кредита/микрокредита в национальной валюте Республики Казахстан на условиях платности, срочности, возвратности, обеспеченности и целевого назначения;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договор о предоставлении кредита/микрокредита – письменное соглашение, заключаемое между кредитором и участником Программы, для предоставления последнему кредита/микрокредита за счет средств займа на цели, определенные настоящими Правилами;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кредитор – микрофинансовая организация/банки второго уровня/КТ/АО "ФФПСХ";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кредитное соглашение – письменное соглашение о предоставлении займа, заключаемое в соответствии с гражданским законодательством между организацией микрокредитования и кредитором. Форма кредитного соглашения утверждается организацией микрокредитования;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заем – сумма денег, предоставляемая организацией микрокредитования МФО/БВУ на основании кредитного соглашения для дальнейшего финансирования проектов участников Программы;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организация микрокредитования – акционерное общество "Фонд развития предпринимательства "Даму";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МФО – юридическое лицо, являющееся коммерческой организацией, официальный статус которого определяется государственной регистрацией в Государственной корпорации "Правительство для граждан" и прохождением учетной регистрации, осуществляющее деятельность по предоставлению микрокредитов, а также дополнительные виды деятельности, разрешенные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ноября 2012 года "О микрофинансовых организациях";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начинающий предприниматель – предприниматель, срок государственной регистрации которого в качестве индивидуального предпринимателя или юридического лица составляет на момент обращения в БВУ/АО "ФФПСХ"/МФО/КТ за кредитом/микрокредитом менее трех лет;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молодежь категории NEET – молодежь, которая в силу определенных обстоятельств социального и экономического характера не учится, не работает и не повышает квалификацию.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Кредиты/микрокредиты предоставляются участникам Программы, реализующим или планирующим реализовать бизнес-проекты в городах и моногородах, кроме малых городов из средств республиканского бюджета и/или местных бюджетов.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и уполномоченный орган по вопросам сельского хозяйства выделяет МИО средства для кредитования/микрокредитования проектов участников Программы. МИО на условиях софинансирования выделяют дополнительные средства из местного бюджета. Между МИО и организацией микрокредитования/АО "ФФПСХ" заключается договор бюджетного кредита, в соответствии с которым общая сумма бюджетных средств в виде бюджетного кредита выделяется организации микрокредитования/АО "ФФПСХ" на следующих условиях: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сроком не более 7 лет на принципах возвратности, срочности, платности, обеспеченности и целевого использования с годовой ставкой вознаграждения 0,01%;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целевое назначение бюджетного кредита для организации микрокредитования – фондирование средств в БВУ и МФО для дальнейшего финансирования участников Программы, реализующих или планирующих реализовать проекты в городах, моногородах Республики Казахстан;</w:t>
      </w:r>
    </w:p>
    <w:bookmarkEnd w:id="26"/>
    <w:bookmarkStart w:name="z9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бюджетного кредита для АО "ФФПСХ" – микрокредитование бизнес-проектов в рамках Программы, реализующих или планирующих реализовать проекты в городах, моногородах Республики Казахстан;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период освоения бюджетного кредита для организации микрокредитования и АО "ФФПСХ" составляет 12 месяцев и исчисляется с момента перечисления бюджетного кредита МИО;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льготный период по погашению основного долга – не более одной трети продолжительности срока кредитования.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Организация микрокредитования на основании заявок БВУ и МФО определяет перечень БВУ и МФО, соответствующих требованиям настоящих Правил, и суммы размещения по ним.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микрокредитования заключает с БВУ и МФО в соответствии с гражданским законодательством кредитные соглашения на следующих условиях: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заем предоставляется сроком не более 7 лет, под 1% годовых с целевым назначением финансирование проектов участников Программы, в том числе проектов начинающих предпринимателей, начинающих молодых предпринимателей, действующих предпринимателей, которые реализуются и (или) планируется реализовать в городах, моногородах Республики Казахстан;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валюта кредита –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 освоения БВУ и МФО размещенных средств 9 месяцев с даты заключения кредитного соглашения;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льготный период по погашению основного долга – не более одной трети продолжительности срока кредитования;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займы для БВУ предоставляются без обеспечения. Займы для МФО выдаются под обеспечение за исключением финансово-устойчивых микрофинасовых организаций (рейтингом "высоконадежный" и "надежный", рассчитанным в соответствии с внутренними документами организации микрокредитования). Займы МФО с более низким уровнем рейтинга предоставляются под обеспечение (гарантии банков второго уровня, деньги, банковские вклады, объекты недвижимости), отвечающее требованиям залоговой политики организации микрокредитования;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БВУ и МФО отчитываются перед организацией микрокредитования по освоению и целевому использованию размещенных кредитных средств. Форма и периодичность предоставления отчетов БВУ и МФО, а также иные условия предоставления займа устанавливаются кредитным соглашением;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случаях нецелевого использования, полного или частичного неосвоения БВУ и МФО фондируемых средств, и/или при наступлении иных случаев, предусмотренных кредитным соглашением, организация микрокредитования применяет в отношении БВУ и МФО меры согласно условиям кредитного соглашения, в том числе инициирует вопрос досрочного расторжения кредитного соглашения и (или) отзыва размещенных средств с дальнейшим их перераспределением среди других БВУ и МФО. Перераспределение отозванных, а также досрочно погашенных БВУ и МФО средств осуществляется среди БВУ и МФО на основании решения организации микрокредитования при условии, что перераспределяемые средства будут использованы в регионах, на которые средства изначально выделялись;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БВУ и МФО не направляются выделяемые средства на инвестирование в финансовые инструменты и/или операции с ними, а также на валютный рынок для покупки иностранной валюты;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средства займа по кредитному соглашению, возвращенные участниками Программы, путем погашения ранее полученных кредитов/микрокредитов, направляются БВУ и МФО в течение трех месяцев на дальнейшее финансирование проектов участников Программы, на условиях, определенных кредитным соглашением, либо досрочно возвращаются в организацию микрокредитования.";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Кредиты/микрокредиты для участников Программы для открытия микробизнеса выдаются после защиты бизнес проектов в рамках прохождения ими курсов обучения основам предпринимательства по проекту "Бастау Бизнес" или основ предпринимательства по первому направлению Программы, либо при наличии сертификата о прохождении курсов обучения основам предпринимательства в рамках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поддержки и развития бизнеса "Дорожная карта бизнеса-2020", утвержденной постановлением Правительства Республики Казахстан от 25 августа 2018 года № 522 и дистанционного обучения основам предпринимательства от акционерного общества "Фонд развития предпринимательства "Даму" в течение последних 24 месяцев с даты получения сертификата, предшествующих дате обращения участников Программы за кредитом/микрокредитом, за исключением действующих предпринимателей.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Приоритетное право на получение кредитов/микрокредитов имеют участники Программы, получившие сертификат о завершении обучения (для допущенных к этапу защиты бизнес-планов) в проекте "Бастау Бизнес".";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следующей редакции:</w:t>
      </w:r>
    </w:p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максимальный лимит финансирования на одного участника Программы составляет: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городах, моногородах (кроме городов Нур-Султан, Алматы, Шымкент, Актау, Атырау) до 6,5 тысяч месячных расчетных показателей, установленных законом Республики Казахстан о республиканском бюджете (далее – МРП);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городах Нур-Султан, Алматы, Шымкент, Актау, Атырау до 8,0 тысяч МРП, установленных законом Республики Казахстан о республиканском бюджете.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максимальный лимит финансирования на одного участника Программы рассчитывается без учета задолженности по кредитам и (или) микрокредитам и (или) договорам финансового лизинга аффилированных с ним лиц/компаний;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общая сумма остатка задолженности по основному долгу одного участника Программы перед кредиторами по кредиту/микрокредиту (-там) не должна превышать сумму в размере: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6,5 тысяч МРП в городах, моногородах (кроме городов Нур-Султан, Алматы, Шымкент, Актау, Атырау);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8,0 тысяч МРП в городах Нур-Султан, Алматы, Шымкент, Актау, Атырау.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данного условия не ограничивается количество кредитов/микрокредитов для одного участника Программы";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следующей редакции:</w:t>
      </w:r>
    </w:p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кредиторами не взимаются какие-либо комиссии, сборы и/или иные платежи, связанные с кредитом/микрокредитом участника Программы, за исключением комиссий, сборов и/или иных платежей, взимаемых по причине нарушения участником Программы обязательств по кредиту/микрокредиту, при этом размер таких комиссий, сборов и/или иных платежей предварительно письменно согласовывается с организацией микрокредитования, за исключением АО "ФФПСХ".";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изложить в следующей редакции:</w:t>
      </w:r>
    </w:p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в случае расторжения участником Программы сделки купли-продажи долгосрочного актива либо отчуждения долгосрочного актива, приобретенного за счет средств кредита/микрокредита, участник Программы письменно уведомляет БВУ/МФО/АО "ФФПСХ" в течение 3 рабочих дней после такого расторжения/отчуждения. Данное условие закрепляется в соответствующем договоре о предоставлении кредита/микрокредита. БВУ и МФО направляют соответствующее уведомление организации микрокредитования в течение 3 рабочих дней с даты получения такого уведомления от участника Программы. В случае направления письменного требования организацией микрокредитования, БВУ и МФО, Участник Программы досрочно погашает кредит/микрокредит в порядке и сроки, указанные в требованиях организации микрокредитования;";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БВУ и МФО ежемесячно в срок до 20 числа месяца, следующего за отчетным, представляют информацию в организацию микрокредитования по выданным кредитам/микрокредитам.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Организация микрокредитования ежемесячно в срок до 25 числа месяца, следующего за отчетным, представляет в МИО по вопросам предпринимательства и занятости (в электронном виде через портал/вручную) информацию по выданным кредитам/микрокредитам.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"ФФПСХ" ежемесячно в срок до 25 числа месяца, следующего за отчетным, представляет в МИО по вопросам сельского хозяйства (в электронном виде через портал/вручную) информацию по выданным кредитам/микрокредитам.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и уполномоченный орган по вопросам сельского хозяйства ежемесячно к 5 числу второго месяца, следующего за отчетным представляет информацию по выданным кредитам/микрокредитам уполномоченному органу по вопросам занятости населения.";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Организация микрокредитования осуществляет: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мониторинг своевременного освоения средств БВУ и МФО;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выборочный мониторинг целевого использования средств БВУ и МФО, а также целевого использования участниками Программы полученных кредитов/микрокредитов;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мониторинг своевременного финансирования БВУ и МФО участников Программ за счет средств, высвобождаемых от погашения ранее выданных кредитов/микрокредитов.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БВУ и МФО ежемесячно в срок до 20 числа месяца, следующего за отчетным, направляют в организации микрокредитования отчеты об освоении средств. Форма и сроки представления отчета отражаются в соответствующем кредитном соглашении.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Организация микрокредитования/АО "ФФПСХ" по требованию единственного акционера, Правительства Республики Казахстан, Парламента Республики Казахстан и государственных органов представляют информацию, связанную с получением, освоением участниками Программы кредита/микрокредита, целевым использованием участниками Программы кредита/микрокредита.";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гарантирования по кредитам/микрокредитам, выдаваемым микрофинансовыми организациями/банками второго уровня в городах, утвержденных указанным приказом: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Мониторинг целевого использования кредита предпринимателем проводится без выезда на место реализации проекта по кредитам предпринимателей, направленным на пополнение оборотных средств.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Гарант не проводит мониторинг реализации программы по проектам, получившим гарантию в рамках портфельного гарантирования, за исключением случаев, когда предпринимателем не исполняются обязательства по погашению суммы основного долга по договору о предоставлении кредита/микрокредита в течение 60 (шестидесяти) календарных дней, либо в сроки, установленные договором гарантии.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МФО/БВУ осуществляет ежемесячный текущий мониторинг хода реализации проекта (-ов) предпринимателя.";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8 ноября 2016 года № 470 "Об утверждении формы Договора субсидирования по микрокредитованию" (зарегистрирован в Реестре государственной регистрации нормативных правовых актов за № 14491, опубликован 26 декабря 2016 года в Эталонном контрольном банке нормативных правовых актов Республики Казахстан);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марта 2018 года № 129 "Об утверждении Правил конкурсного отбора и поддержки деятельности бизнес-инкубаторов" (зарегистрирован в Реестре государственной регистрации нормативных правовых актов за № 16791, опубликован в "Казахстанская правда" 16 мая 2018 года № 89 (28718).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государственной поддержки предпринимательства Министерства национальной экономики Республики Казахстан в установленном законодательном порядке обеспечить: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национальной экономики Республики Казахстан;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труда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