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e4fb1" w14:textId="efe4f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приказы Министра здравоохранения Республики Казахстан от 26 ноября 2009 года № 801 "Об утверждении Правил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 и Методики формирования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 и от 5 сентября 2018 года № ҚР ДСМ-10 "Об утверждении тарифов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5 ноября 2019 года № ҚР ДСМ-141. Зарегистрирован в Министерстве юстиции Республики Казахстан 6 ноября 2019 года № 19556. Утратил силу приказом Министра здравоохранения Республики Казахстан от 13 декабря 2022 года № ҚР ДСМ-158.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13.12.2022 </w:t>
      </w:r>
      <w:r>
        <w:rPr>
          <w:rFonts w:ascii="Times New Roman"/>
          <w:b w:val="false"/>
          <w:i w:val="false"/>
          <w:color w:val="000000"/>
          <w:sz w:val="28"/>
        </w:rPr>
        <w:t>№ ҚР ДСМ-158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Кодекса Республики Казахстан от 18 сентября 2009 года "О здоровье народа и системе здравоохранения", 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000000"/>
          <w:sz w:val="28"/>
        </w:rPr>
        <w:t>№ ҚР ДСМ-309/2020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00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координации обязательного социального медицинского страхования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1"/>
    <w:bookmarkStart w:name="z3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"/>
    <w:bookmarkStart w:name="z3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"/>
    <w:bookmarkStart w:name="z3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4"/>
    <w:bookmarkStart w:name="z3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Актаеву Л. М.</w:t>
      </w:r>
    </w:p>
    <w:bookmarkEnd w:id="5"/>
    <w:bookmarkStart w:name="z3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октября 2019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Надыров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ДСМ-141</w:t>
            </w:r>
          </w:p>
        </w:tc>
      </w:tr>
    </w:tbl>
    <w:bookmarkStart w:name="z3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медицинские услуги, оказываемые в рамках гарантированного объема бесплатной медицинской помощи и в системе обязательного социального медицинского страхования *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утратило силу приказом и.о. Министра здравоохранения РК от 30.10.2020 </w:t>
      </w:r>
      <w:r>
        <w:rPr>
          <w:rFonts w:ascii="Times New Roman"/>
          <w:b w:val="false"/>
          <w:i w:val="false"/>
          <w:color w:val="ff0000"/>
          <w:sz w:val="28"/>
        </w:rPr>
        <w:t>№ ҚР ДСМ-170/2020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