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ba19" w14:textId="93ab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5 ноября 2019 года № ҚР ДСМ-142. Зарегистрирован в Министерстве юстиции Республики Казахстан 6 ноября 2019 года № 19557. Утратил силу приказом Министра здравоохранения Республики Казахстан от 27 ноября 2020 года № ҚР ДСМ-210/2020.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27.11.2020 </w:t>
      </w:r>
      <w:r>
        <w:rPr>
          <w:rFonts w:ascii="Times New Roman"/>
          <w:b w:val="false"/>
          <w:i w:val="false"/>
          <w:color w:val="000000"/>
          <w:sz w:val="28"/>
        </w:rPr>
        <w:t>№ ҚР ДСМ-210/2020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16685, опубликован 24 апреля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услуг субъектов здравоохранения,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Оплата услуг субъектов здравоохранения осуществляется фондом за счет трансфертов из республиканского бюджета на основании договоров закупа услуг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и (или) за счет активов фонда, а также за медицинские услуги, оказанные рамках ГОБМП в последний месяц предшествующего финансового года - за счет бюджетных средств текущего финансового года с поставщиками, заключившими договоры на оказание ГОБМП в предшествующем финансовом году.";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"6. Оплата услуг осуществляется по тарифам на основании акта оказанных услуг.";</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Start w:name="z12" w:id="5"/>
    <w:p>
      <w:pPr>
        <w:spacing w:after="0"/>
        <w:ind w:left="0"/>
        <w:jc w:val="both"/>
      </w:pPr>
      <w:r>
        <w:rPr>
          <w:rFonts w:ascii="Times New Roman"/>
          <w:b w:val="false"/>
          <w:i w:val="false"/>
          <w:color w:val="000000"/>
          <w:sz w:val="28"/>
        </w:rPr>
        <w:t>
      "9. График удержания аванса устанавливается равномерно на количество периодов, составляющих не более семидесяти пяти процентов от общего количества периодов оказания услуги, начиная c месяца оказания услуг, за исключением аванса для оплаты услуг декабря, который удерживается при оплате услуг за отчетный декабрь месяц.";</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 </w:t>
      </w:r>
    </w:p>
    <w:bookmarkStart w:name="z14" w:id="6"/>
    <w:p>
      <w:pPr>
        <w:spacing w:after="0"/>
        <w:ind w:left="0"/>
        <w:jc w:val="both"/>
      </w:pPr>
      <w:r>
        <w:rPr>
          <w:rFonts w:ascii="Times New Roman"/>
          <w:b w:val="false"/>
          <w:i w:val="false"/>
          <w:color w:val="000000"/>
          <w:sz w:val="28"/>
        </w:rPr>
        <w:t xml:space="preserve">
      "15. СИ обеспечивает в платежных информационных системах корректность ввода тарифов и автоматического расчета стоимости услуг, в том числе штрафных санкций по дефектам, в соответствии с настоящими Правилами, Методикой формирования тарифов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за № 17353).</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"26. Формирование акта оказанных услуг осуществляется на основании счет-реестра за оказанные услуги, протокола исполнения договора закупа услуг.";</w:t>
      </w:r>
    </w:p>
    <w:bookmarkEnd w:id="7"/>
    <w:bookmarkStart w:name="z17"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часть первую изложить в следующей редакции:</w:t>
      </w:r>
    </w:p>
    <w:bookmarkEnd w:id="9"/>
    <w:bookmarkStart w:name="z19" w:id="10"/>
    <w:p>
      <w:pPr>
        <w:spacing w:after="0"/>
        <w:ind w:left="0"/>
        <w:jc w:val="both"/>
      </w:pPr>
      <w:r>
        <w:rPr>
          <w:rFonts w:ascii="Times New Roman"/>
          <w:b w:val="false"/>
          <w:i w:val="false"/>
          <w:color w:val="000000"/>
          <w:sz w:val="28"/>
        </w:rPr>
        <w:t>
      "27. Поставщик в срок не позднее 1 (одного) рабочего дня, следующего за днем завершения отчетного периода, формирует в ручном или в автоматизированном режиме и передает фонду подписанный руководителем или уполномоченным должностным лицом на бумажном носителе и заверенный печатью поставщика (при ее наличии) или в виде электронного документа, подписанного электронной цифровой подписью (далее – ЭЦП) счет-реестр (счет-реестров) за оказанные услуги отдельно на каждый договор закупа услуг.";</w:t>
      </w:r>
    </w:p>
    <w:bookmarkEnd w:id="10"/>
    <w:bookmarkStart w:name="z20" w:id="11"/>
    <w:p>
      <w:pPr>
        <w:spacing w:after="0"/>
        <w:ind w:left="0"/>
        <w:jc w:val="both"/>
      </w:pPr>
      <w:r>
        <w:rPr>
          <w:rFonts w:ascii="Times New Roman"/>
          <w:b w:val="false"/>
          <w:i w:val="false"/>
          <w:color w:val="000000"/>
          <w:sz w:val="28"/>
        </w:rPr>
        <w:t xml:space="preserve">
      дополнить частью пятой следующего содержания: </w:t>
      </w:r>
    </w:p>
    <w:bookmarkEnd w:id="11"/>
    <w:bookmarkStart w:name="z21" w:id="12"/>
    <w:p>
      <w:pPr>
        <w:spacing w:after="0"/>
        <w:ind w:left="0"/>
        <w:jc w:val="both"/>
      </w:pPr>
      <w:r>
        <w:rPr>
          <w:rFonts w:ascii="Times New Roman"/>
          <w:b w:val="false"/>
          <w:i w:val="false"/>
          <w:color w:val="000000"/>
          <w:sz w:val="28"/>
        </w:rPr>
        <w:t>
      "Счет-реестр за январь текущего года в рамках ГОБМП формируется с учетом услуг, не вошедших в счет-реестр в рамках ГОБМП с 1 декабря предыдущего года.";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 </w:t>
      </w:r>
    </w:p>
    <w:bookmarkStart w:name="z23" w:id="13"/>
    <w:p>
      <w:pPr>
        <w:spacing w:after="0"/>
        <w:ind w:left="0"/>
        <w:jc w:val="both"/>
      </w:pPr>
      <w:r>
        <w:rPr>
          <w:rFonts w:ascii="Times New Roman"/>
          <w:b w:val="false"/>
          <w:i w:val="false"/>
          <w:color w:val="000000"/>
          <w:sz w:val="28"/>
        </w:rPr>
        <w:t>
      "30. Протокол исполнения договора закупа услуг (протокола исполнения договора закупа услуг) формируется в зависимости от формы оказываемой медицинской помощи, отдельно на каждый договор закупа услуг, подписывается уполномоченным должностным лицом фонда и предоставляется поставщику для ознакомления.</w:t>
      </w:r>
    </w:p>
    <w:bookmarkEnd w:id="13"/>
    <w:bookmarkStart w:name="z24" w:id="14"/>
    <w:p>
      <w:pPr>
        <w:spacing w:after="0"/>
        <w:ind w:left="0"/>
        <w:jc w:val="both"/>
      </w:pPr>
      <w:r>
        <w:rPr>
          <w:rFonts w:ascii="Times New Roman"/>
          <w:b w:val="false"/>
          <w:i w:val="false"/>
          <w:color w:val="000000"/>
          <w:sz w:val="28"/>
        </w:rPr>
        <w:t>
      В протоколе исполнения договора закупа услуг отражаются иные выплаты (вычеты) в случаях наличия решения судебных органов, превышения годовой суммы договора закупа услуг, предусмотренной договором закупа услуг, результатов ежеквартальной сверки за прошедшие платежные периоды по проведенным платежам, применения штрафных санкций по результатам целевого мониторинга или внепланового мониторинга после закрытия отчетного периода, перерасчета сумм, подлежащей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bookmarkEnd w:id="14"/>
    <w:bookmarkStart w:name="z25" w:id="15"/>
    <w:p>
      <w:pPr>
        <w:spacing w:after="0"/>
        <w:ind w:left="0"/>
        <w:jc w:val="both"/>
      </w:pPr>
      <w:r>
        <w:rPr>
          <w:rFonts w:ascii="Times New Roman"/>
          <w:b w:val="false"/>
          <w:i w:val="false"/>
          <w:color w:val="000000"/>
          <w:sz w:val="28"/>
        </w:rPr>
        <w:t>
      Протокол в рамках ГОБМП за январь текущего года формируется с учетом услуг, не вошедших в счет-реестр с 1 декабря предыдущего года.";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дополнить частью третьей следующего содержания: </w:t>
      </w:r>
    </w:p>
    <w:bookmarkStart w:name="z27" w:id="16"/>
    <w:p>
      <w:pPr>
        <w:spacing w:after="0"/>
        <w:ind w:left="0"/>
        <w:jc w:val="both"/>
      </w:pPr>
      <w:r>
        <w:rPr>
          <w:rFonts w:ascii="Times New Roman"/>
          <w:b w:val="false"/>
          <w:i w:val="false"/>
          <w:color w:val="000000"/>
          <w:sz w:val="28"/>
        </w:rPr>
        <w:t>
      "В счет-реестр текущего финансового года включаются случаи, начало оказания медицинской помощи по которым начато в предыдущем финансовом году и завершено в текущем финансовом году.";</w:t>
      </w:r>
    </w:p>
    <w:bookmarkEnd w:id="16"/>
    <w:bookmarkStart w:name="z28" w:id="17"/>
    <w:p>
      <w:pPr>
        <w:spacing w:after="0"/>
        <w:ind w:left="0"/>
        <w:jc w:val="both"/>
      </w:pPr>
      <w:r>
        <w:rPr>
          <w:rFonts w:ascii="Times New Roman"/>
          <w:b w:val="false"/>
          <w:i w:val="false"/>
          <w:color w:val="000000"/>
          <w:sz w:val="28"/>
        </w:rPr>
        <w:t>
      дополнить пунктом 33-1 следующего содержания:</w:t>
      </w:r>
    </w:p>
    <w:bookmarkEnd w:id="17"/>
    <w:bookmarkStart w:name="z29" w:id="18"/>
    <w:p>
      <w:pPr>
        <w:spacing w:after="0"/>
        <w:ind w:left="0"/>
        <w:jc w:val="both"/>
      </w:pPr>
      <w:r>
        <w:rPr>
          <w:rFonts w:ascii="Times New Roman"/>
          <w:b w:val="false"/>
          <w:i w:val="false"/>
          <w:color w:val="000000"/>
          <w:sz w:val="28"/>
        </w:rPr>
        <w:t>
      "33-1. Оплата за оказанные услуги в рамках ГОБМП в соответствии с договором закупа услуг, не принятые к оплате в течение действия договора закупа услуг в связи с проведением мониторинга качества и объема, а также не вошедшие в счет-реестр с 1 декабря года, в котором действует договор закупа услуг, до даты окончания срока действия договора закупа услуг, производится в году, следующем за годом действия договора закупа услуг.</w:t>
      </w:r>
    </w:p>
    <w:bookmarkEnd w:id="18"/>
    <w:bookmarkStart w:name="z30" w:id="19"/>
    <w:p>
      <w:pPr>
        <w:spacing w:after="0"/>
        <w:ind w:left="0"/>
        <w:jc w:val="both"/>
      </w:pPr>
      <w:r>
        <w:rPr>
          <w:rFonts w:ascii="Times New Roman"/>
          <w:b w:val="false"/>
          <w:i w:val="false"/>
          <w:color w:val="000000"/>
          <w:sz w:val="28"/>
        </w:rPr>
        <w:t>
      При этом, сумма за услуги в рамках ГОБМП, оказанные в декабре предыдущего года, не превышает сумму среднемесячного фактического исполнения по принятой к оплате сумме за 11 месяцев предыдущего финансового года.";</w:t>
      </w:r>
    </w:p>
    <w:bookmarkEnd w:id="19"/>
    <w:bookmarkStart w:name="z31" w:id="20"/>
    <w:p>
      <w:pPr>
        <w:spacing w:after="0"/>
        <w:ind w:left="0"/>
        <w:jc w:val="both"/>
      </w:pPr>
      <w:r>
        <w:rPr>
          <w:rFonts w:ascii="Times New Roman"/>
          <w:b w:val="false"/>
          <w:i w:val="false"/>
          <w:color w:val="000000"/>
          <w:sz w:val="28"/>
        </w:rPr>
        <w:t>
      часть вторую пункта 36 изложить в следующей редакции:</w:t>
      </w:r>
    </w:p>
    <w:bookmarkEnd w:id="20"/>
    <w:bookmarkStart w:name="z32" w:id="21"/>
    <w:p>
      <w:pPr>
        <w:spacing w:after="0"/>
        <w:ind w:left="0"/>
        <w:jc w:val="both"/>
      </w:pPr>
      <w:r>
        <w:rPr>
          <w:rFonts w:ascii="Times New Roman"/>
          <w:b w:val="false"/>
          <w:i w:val="false"/>
          <w:color w:val="000000"/>
          <w:sz w:val="28"/>
        </w:rPr>
        <w:t>
      "Оплата по подписанным актам оказанных услуг с учетом удержания части ранее выплаченного аванса осуществляется фондом не позднее 20 (двадцати) календарных дней после завершения отчетного периода, путем перечисления денежных средств на расчетный счет поставщика в банке второго уровня, открытый для проведения банковских операций по зачислению и расходованию средств, полученных за оказание услуг.";</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 </w:t>
      </w:r>
    </w:p>
    <w:bookmarkStart w:name="z34" w:id="22"/>
    <w:p>
      <w:pPr>
        <w:spacing w:after="0"/>
        <w:ind w:left="0"/>
        <w:jc w:val="both"/>
      </w:pPr>
      <w:r>
        <w:rPr>
          <w:rFonts w:ascii="Times New Roman"/>
          <w:b w:val="false"/>
          <w:i w:val="false"/>
          <w:color w:val="000000"/>
          <w:sz w:val="28"/>
        </w:rPr>
        <w:t xml:space="preserve">
      "39. По результатам оплаты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 </w:t>
      </w:r>
    </w:p>
    <w:bookmarkEnd w:id="22"/>
    <w:bookmarkStart w:name="z35" w:id="23"/>
    <w:p>
      <w:pPr>
        <w:spacing w:after="0"/>
        <w:ind w:left="0"/>
        <w:jc w:val="both"/>
      </w:pPr>
      <w:r>
        <w:rPr>
          <w:rFonts w:ascii="Times New Roman"/>
          <w:b w:val="false"/>
          <w:i w:val="false"/>
          <w:color w:val="000000"/>
          <w:sz w:val="28"/>
        </w:rPr>
        <w:t>
      В актах сверки два раза в год в июле, в ноябре текущего года и в январе следующего года отражаются суммы уменьшения договора закупа услуг по результатам мониторинга качества и объема и исполнения объемов медицинских услуг, за исключением непредотвратимых летальных случаев.</w:t>
      </w:r>
    </w:p>
    <w:bookmarkEnd w:id="23"/>
    <w:bookmarkStart w:name="z36" w:id="24"/>
    <w:p>
      <w:pPr>
        <w:spacing w:after="0"/>
        <w:ind w:left="0"/>
        <w:jc w:val="both"/>
      </w:pPr>
      <w:r>
        <w:rPr>
          <w:rFonts w:ascii="Times New Roman"/>
          <w:b w:val="false"/>
          <w:i w:val="false"/>
          <w:color w:val="000000"/>
          <w:sz w:val="28"/>
        </w:rPr>
        <w:t>
      40. Суммы штрафных санкций, удержанные в период действия договора закупа услуг по результатам мониторинга качества и объема медицинских услуг, неустойки, уплаченные поставщиками в соответствии с условиями договора закупа услуг в системе ОСМС, подлежат использованию Фондом для размещения на оказание медицинской помощи услуг в текущем финансовом годе.";</w:t>
      </w:r>
    </w:p>
    <w:bookmarkEnd w:id="24"/>
    <w:bookmarkStart w:name="z37" w:id="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40-1</w:t>
      </w:r>
      <w:r>
        <w:rPr>
          <w:rFonts w:ascii="Times New Roman"/>
          <w:b w:val="false"/>
          <w:i w:val="false"/>
          <w:color w:val="000000"/>
          <w:sz w:val="28"/>
        </w:rPr>
        <w:t xml:space="preserve"> изложить в следующей редакции:</w:t>
      </w:r>
    </w:p>
    <w:bookmarkEnd w:id="25"/>
    <w:bookmarkStart w:name="z38" w:id="26"/>
    <w:p>
      <w:pPr>
        <w:spacing w:after="0"/>
        <w:ind w:left="0"/>
        <w:jc w:val="both"/>
      </w:pPr>
      <w:r>
        <w:rPr>
          <w:rFonts w:ascii="Times New Roman"/>
          <w:b w:val="false"/>
          <w:i w:val="false"/>
          <w:color w:val="000000"/>
          <w:sz w:val="28"/>
        </w:rPr>
        <w:t>
      "Неустойки, начисленные в соответствии с условиями договора закупа услуг в рамках ГОБМП, подлежат зачислению поставщиками в доход республиканского бюджета.";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и </w:t>
      </w:r>
      <w:r>
        <w:rPr>
          <w:rFonts w:ascii="Times New Roman"/>
          <w:b w:val="false"/>
          <w:i w:val="false"/>
          <w:color w:val="000000"/>
          <w:sz w:val="28"/>
        </w:rPr>
        <w:t>41-1</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 </w:t>
      </w:r>
    </w:p>
    <w:bookmarkStart w:name="z41" w:id="27"/>
    <w:p>
      <w:pPr>
        <w:spacing w:after="0"/>
        <w:ind w:left="0"/>
        <w:jc w:val="both"/>
      </w:pPr>
      <w:r>
        <w:rPr>
          <w:rFonts w:ascii="Times New Roman"/>
          <w:b w:val="false"/>
          <w:i w:val="false"/>
          <w:color w:val="000000"/>
          <w:sz w:val="28"/>
        </w:rPr>
        <w:t>
      48. Оплата за оказание АПП прикрепленному населению осуществляется по тарифу КПН АПП, который включает:</w:t>
      </w:r>
    </w:p>
    <w:bookmarkEnd w:id="27"/>
    <w:bookmarkStart w:name="z42" w:id="28"/>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комплекс амбулаторно-поликлинических услуг, оказанный субъектами здравоохранения городского значения, районного значения и села по комплексному подушевому нормативу,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форме:</w:t>
      </w:r>
    </w:p>
    <w:bookmarkEnd w:id="28"/>
    <w:bookmarkStart w:name="z43" w:id="29"/>
    <w:p>
      <w:pPr>
        <w:spacing w:after="0"/>
        <w:ind w:left="0"/>
        <w:jc w:val="both"/>
      </w:pPr>
      <w:r>
        <w:rPr>
          <w:rFonts w:ascii="Times New Roman"/>
          <w:b w:val="false"/>
          <w:i w:val="false"/>
          <w:color w:val="000000"/>
          <w:sz w:val="28"/>
        </w:rPr>
        <w:t xml:space="preserve">
      ПМСП, оказываемой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281 (зарегистрирован в Реестре государственной регистрации нормативных правовых актов за № 11268) (далее – приказ № 281);</w:t>
      </w:r>
    </w:p>
    <w:bookmarkEnd w:id="29"/>
    <w:bookmarkStart w:name="z44" w:id="30"/>
    <w:p>
      <w:pPr>
        <w:spacing w:after="0"/>
        <w:ind w:left="0"/>
        <w:jc w:val="both"/>
      </w:pPr>
      <w:r>
        <w:rPr>
          <w:rFonts w:ascii="Times New Roman"/>
          <w:b w:val="false"/>
          <w:i w:val="false"/>
          <w:color w:val="000000"/>
          <w:sz w:val="28"/>
        </w:rPr>
        <w:t xml:space="preserve">
      КДП, оказываемой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июля 2015 года № 626 (зарегистрирован в Реестре государственной регистрации нормативных правовых актов за № 11958) (далее – приказ № 626);</w:t>
      </w:r>
    </w:p>
    <w:bookmarkEnd w:id="30"/>
    <w:bookmarkStart w:name="z45" w:id="31"/>
    <w:p>
      <w:pPr>
        <w:spacing w:after="0"/>
        <w:ind w:left="0"/>
        <w:jc w:val="both"/>
      </w:pPr>
      <w:r>
        <w:rPr>
          <w:rFonts w:ascii="Times New Roman"/>
          <w:b w:val="false"/>
          <w:i w:val="false"/>
          <w:color w:val="000000"/>
          <w:sz w:val="28"/>
        </w:rPr>
        <w:t>
      2) стимулирование работников поставщика, оказывающего услуги ПМСП, за достигнутые индикаторы конечного результата деятельности субъектов ПМСП в порядке, определенном приказом № 429 и Методикой формирования тарифов (далее – стимулирование работников ПМСП).";</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 </w:t>
      </w:r>
    </w:p>
    <w:bookmarkStart w:name="z47" w:id="32"/>
    <w:p>
      <w:pPr>
        <w:spacing w:after="0"/>
        <w:ind w:left="0"/>
        <w:jc w:val="both"/>
      </w:pPr>
      <w:r>
        <w:rPr>
          <w:rFonts w:ascii="Times New Roman"/>
          <w:b w:val="false"/>
          <w:i w:val="false"/>
          <w:color w:val="000000"/>
          <w:sz w:val="28"/>
        </w:rPr>
        <w:t>
      "49. Сумма оплаты за оказание АПП субъектам ПМСП по КПН АПП за отчетный период определяется путем умножения КПН АПП для субъектов ПМСП на среднесписочную численность прикрепленного населения, зарегистрированного в РПН за отчетный период.</w:t>
      </w:r>
    </w:p>
    <w:bookmarkEnd w:id="32"/>
    <w:bookmarkStart w:name="z48" w:id="33"/>
    <w:p>
      <w:pPr>
        <w:spacing w:after="0"/>
        <w:ind w:left="0"/>
        <w:jc w:val="both"/>
      </w:pPr>
      <w:r>
        <w:rPr>
          <w:rFonts w:ascii="Times New Roman"/>
          <w:b w:val="false"/>
          <w:i w:val="false"/>
          <w:color w:val="000000"/>
          <w:sz w:val="28"/>
        </w:rPr>
        <w:t>
      Среднесписочная численность прикрепленного населения за отчетный период определяется путем суммирования численности прикрепленного населения, зарегистрированных в РПН за каждый календарный день отчетного периода и деления полученной суммы на число календарных дней месяца.</w:t>
      </w:r>
    </w:p>
    <w:bookmarkEnd w:id="33"/>
    <w:bookmarkStart w:name="z49" w:id="34"/>
    <w:p>
      <w:pPr>
        <w:spacing w:after="0"/>
        <w:ind w:left="0"/>
        <w:jc w:val="both"/>
      </w:pPr>
      <w:r>
        <w:rPr>
          <w:rFonts w:ascii="Times New Roman"/>
          <w:b w:val="false"/>
          <w:i w:val="false"/>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bookmarkEnd w:id="34"/>
    <w:bookmarkStart w:name="z50" w:id="35"/>
    <w:p>
      <w:pPr>
        <w:spacing w:after="0"/>
        <w:ind w:left="0"/>
        <w:jc w:val="both"/>
      </w:pPr>
      <w:r>
        <w:rPr>
          <w:rFonts w:ascii="Times New Roman"/>
          <w:b w:val="false"/>
          <w:i w:val="false"/>
          <w:color w:val="000000"/>
          <w:sz w:val="28"/>
        </w:rPr>
        <w:t>
      Сумма оплаты за оказание АПП субъекта ПМСП по КПН АПП за отчетный период не зависит от объема оказанных услуг.";</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49-1</w:t>
      </w:r>
      <w:r>
        <w:rPr>
          <w:rFonts w:ascii="Times New Roman"/>
          <w:b w:val="false"/>
          <w:i w:val="false"/>
          <w:color w:val="000000"/>
          <w:sz w:val="28"/>
        </w:rPr>
        <w:t xml:space="preserve"> исключить;</w:t>
      </w:r>
    </w:p>
    <w:bookmarkStart w:name="z52" w:id="3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55</w:t>
      </w:r>
      <w:r>
        <w:rPr>
          <w:rFonts w:ascii="Times New Roman"/>
          <w:b w:val="false"/>
          <w:i w:val="false"/>
          <w:color w:val="000000"/>
          <w:sz w:val="28"/>
        </w:rPr>
        <w:t xml:space="preserve"> изложить в следующей редакции:</w:t>
      </w:r>
    </w:p>
    <w:bookmarkEnd w:id="36"/>
    <w:bookmarkStart w:name="z53" w:id="37"/>
    <w:p>
      <w:pPr>
        <w:spacing w:after="0"/>
        <w:ind w:left="0"/>
        <w:jc w:val="both"/>
      </w:pPr>
      <w:r>
        <w:rPr>
          <w:rFonts w:ascii="Times New Roman"/>
          <w:b w:val="false"/>
          <w:i w:val="false"/>
          <w:color w:val="000000"/>
          <w:sz w:val="28"/>
        </w:rPr>
        <w:t xml:space="preserve">
      "55. Для проведения оплаты при автоматизированном формировании счет-реестра за оказание амбулаторно-поликлинической помощи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счет-реестр АПП) и корректного расчета суммы, предъявляемой к оплате, поставщик обеспечивает:</w:t>
      </w:r>
    </w:p>
    <w:bookmarkEnd w:id="37"/>
    <w:bookmarkStart w:name="z54" w:id="38"/>
    <w:p>
      <w:pPr>
        <w:spacing w:after="0"/>
        <w:ind w:left="0"/>
        <w:jc w:val="both"/>
      </w:pPr>
      <w:r>
        <w:rPr>
          <w:rFonts w:ascii="Times New Roman"/>
          <w:b w:val="false"/>
          <w:i w:val="false"/>
          <w:color w:val="000000"/>
          <w:sz w:val="28"/>
        </w:rPr>
        <w:t>
      1) ежедневный ввод сведений по графику приема и расписание врачей, записи на прием к врачу, активы и вызова на дом в модуле "Регистратура" медицинской информационной системе (далее - МИС);</w:t>
      </w:r>
    </w:p>
    <w:bookmarkEnd w:id="38"/>
    <w:bookmarkStart w:name="z55" w:id="39"/>
    <w:p>
      <w:pPr>
        <w:spacing w:after="0"/>
        <w:ind w:left="0"/>
        <w:jc w:val="both"/>
      </w:pPr>
      <w:r>
        <w:rPr>
          <w:rFonts w:ascii="Times New Roman"/>
          <w:b w:val="false"/>
          <w:i w:val="false"/>
          <w:color w:val="000000"/>
          <w:sz w:val="28"/>
        </w:rPr>
        <w:t xml:space="preserve">
      2) ежедневную персонифицированную регистрацию в МИС интегрированной с ИС "ЕПС", оказанных амбулаторно-поликлинических услуг населению специалистами ПМСП и КДП по формам № 025/у, № 025-5/у и № 025-7/у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(далее – приказ № 907);</w:t>
      </w:r>
    </w:p>
    <w:bookmarkEnd w:id="39"/>
    <w:bookmarkStart w:name="z56" w:id="40"/>
    <w:p>
      <w:pPr>
        <w:spacing w:after="0"/>
        <w:ind w:left="0"/>
        <w:jc w:val="both"/>
      </w:pPr>
      <w:r>
        <w:rPr>
          <w:rFonts w:ascii="Times New Roman"/>
          <w:b w:val="false"/>
          <w:i w:val="false"/>
          <w:color w:val="000000"/>
          <w:sz w:val="28"/>
        </w:rPr>
        <w:t>
      3) ежедневный ввод внешних направлений КДУ в МИС, интегрированной с ИС "ЕПС" по форме № 201/у первичной медицинской документации, утвержденной приказом № 907;</w:t>
      </w:r>
    </w:p>
    <w:bookmarkEnd w:id="40"/>
    <w:bookmarkStart w:name="z57" w:id="41"/>
    <w:p>
      <w:pPr>
        <w:spacing w:after="0"/>
        <w:ind w:left="0"/>
        <w:jc w:val="both"/>
      </w:pPr>
      <w:r>
        <w:rPr>
          <w:rFonts w:ascii="Times New Roman"/>
          <w:b w:val="false"/>
          <w:i w:val="false"/>
          <w:color w:val="000000"/>
          <w:sz w:val="28"/>
        </w:rPr>
        <w:t>
      4) ежедневный ввод отпуска адаптированных заменителей грудного молока в ИС "ЛО";</w:t>
      </w:r>
    </w:p>
    <w:bookmarkEnd w:id="41"/>
    <w:bookmarkStart w:name="z58" w:id="42"/>
    <w:p>
      <w:pPr>
        <w:spacing w:after="0"/>
        <w:ind w:left="0"/>
        <w:jc w:val="both"/>
      </w:pPr>
      <w:r>
        <w:rPr>
          <w:rFonts w:ascii="Times New Roman"/>
          <w:b w:val="false"/>
          <w:i w:val="false"/>
          <w:color w:val="000000"/>
          <w:sz w:val="28"/>
        </w:rPr>
        <w:t>
      5) ввод и подтверждение данных по заключенным договорам соисполнения в модуле "Платежная система" ИС "ЕПС" в срок не позднее 3 (трех) рабочих дней со дня их заключения;</w:t>
      </w:r>
    </w:p>
    <w:bookmarkEnd w:id="42"/>
    <w:bookmarkStart w:name="z59" w:id="43"/>
    <w:p>
      <w:pPr>
        <w:spacing w:after="0"/>
        <w:ind w:left="0"/>
        <w:jc w:val="both"/>
      </w:pPr>
      <w:r>
        <w:rPr>
          <w:rFonts w:ascii="Times New Roman"/>
          <w:b w:val="false"/>
          <w:i w:val="false"/>
          <w:color w:val="000000"/>
          <w:sz w:val="28"/>
        </w:rPr>
        <w:t>
      6) формирование в ИС "ЕПС" протокола исполнения договора соисполнения на оказание КДУ прикрепленному населению поставщика, акта оказанных услуг КДП по договору соисполнения прикрепленному населению поставщика;</w:t>
      </w:r>
    </w:p>
    <w:bookmarkEnd w:id="43"/>
    <w:bookmarkStart w:name="z60" w:id="44"/>
    <w:p>
      <w:pPr>
        <w:spacing w:after="0"/>
        <w:ind w:left="0"/>
        <w:jc w:val="both"/>
      </w:pPr>
      <w:r>
        <w:rPr>
          <w:rFonts w:ascii="Times New Roman"/>
          <w:b w:val="false"/>
          <w:i w:val="false"/>
          <w:color w:val="000000"/>
          <w:sz w:val="28"/>
        </w:rPr>
        <w:t>
      7) ввод и передачу в ИС "ЕПС" данных, необходимых для выплаты СКПН, расчет и распределение которого осуществляется в соответствии с настоящим параграфом;</w:t>
      </w:r>
    </w:p>
    <w:bookmarkEnd w:id="44"/>
    <w:bookmarkStart w:name="z61" w:id="45"/>
    <w:p>
      <w:pPr>
        <w:spacing w:after="0"/>
        <w:ind w:left="0"/>
        <w:jc w:val="both"/>
      </w:pPr>
      <w:r>
        <w:rPr>
          <w:rFonts w:ascii="Times New Roman"/>
          <w:b w:val="false"/>
          <w:i w:val="false"/>
          <w:color w:val="000000"/>
          <w:sz w:val="28"/>
        </w:rPr>
        <w:t>
      8) на основании первичных бухгалтерских документов за отчетный период формирование в ИС "ЕПС" информации о:</w:t>
      </w:r>
    </w:p>
    <w:bookmarkEnd w:id="45"/>
    <w:bookmarkStart w:name="z62" w:id="46"/>
    <w:p>
      <w:pPr>
        <w:spacing w:after="0"/>
        <w:ind w:left="0"/>
        <w:jc w:val="both"/>
      </w:pPr>
      <w:r>
        <w:rPr>
          <w:rFonts w:ascii="Times New Roman"/>
          <w:b w:val="false"/>
          <w:i w:val="false"/>
          <w:color w:val="000000"/>
          <w:sz w:val="28"/>
        </w:rPr>
        <w:t xml:space="preserve">
      структуре доходов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6"/>
    <w:bookmarkStart w:name="z63" w:id="47"/>
    <w:p>
      <w:pPr>
        <w:spacing w:after="0"/>
        <w:ind w:left="0"/>
        <w:jc w:val="both"/>
      </w:pPr>
      <w:r>
        <w:rPr>
          <w:rFonts w:ascii="Times New Roman"/>
          <w:b w:val="false"/>
          <w:i w:val="false"/>
          <w:color w:val="000000"/>
          <w:sz w:val="28"/>
        </w:rPr>
        <w:t xml:space="preserve">
      структуре расходов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47"/>
    <w:bookmarkStart w:name="z64" w:id="48"/>
    <w:p>
      <w:pPr>
        <w:spacing w:after="0"/>
        <w:ind w:left="0"/>
        <w:jc w:val="both"/>
      </w:pPr>
      <w:r>
        <w:rPr>
          <w:rFonts w:ascii="Times New Roman"/>
          <w:b w:val="false"/>
          <w:i w:val="false"/>
          <w:color w:val="000000"/>
          <w:sz w:val="28"/>
        </w:rPr>
        <w:t xml:space="preserve">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8"/>
    <w:bookmarkStart w:name="z65" w:id="49"/>
    <w:p>
      <w:pPr>
        <w:spacing w:after="0"/>
        <w:ind w:left="0"/>
        <w:jc w:val="both"/>
      </w:pPr>
      <w:r>
        <w:rPr>
          <w:rFonts w:ascii="Times New Roman"/>
          <w:b w:val="false"/>
          <w:i w:val="false"/>
          <w:color w:val="000000"/>
          <w:sz w:val="28"/>
        </w:rPr>
        <w:t xml:space="preserve">
      повышении квалификации и переподготовке кадров при оказании амбулаторно-поликлинической помощи поставщиком, оказывающим первичную медико-санитарную помощь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49"/>
    <w:bookmarkStart w:name="z66" w:id="50"/>
    <w:p>
      <w:pPr>
        <w:spacing w:after="0"/>
        <w:ind w:left="0"/>
        <w:jc w:val="both"/>
      </w:pPr>
      <w:r>
        <w:rPr>
          <w:rFonts w:ascii="Times New Roman"/>
          <w:b w:val="false"/>
          <w:i w:val="false"/>
          <w:color w:val="000000"/>
          <w:sz w:val="28"/>
        </w:rPr>
        <w:t xml:space="preserve">
      распределении плановой суммы аванса при оказании амбулаторно-поликлинической помощи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0"/>
    <w:bookmarkStart w:name="z67" w:id="51"/>
    <w:p>
      <w:pPr>
        <w:spacing w:after="0"/>
        <w:ind w:left="0"/>
        <w:jc w:val="both"/>
      </w:pPr>
      <w:r>
        <w:rPr>
          <w:rFonts w:ascii="Times New Roman"/>
          <w:b w:val="false"/>
          <w:i w:val="false"/>
          <w:color w:val="000000"/>
          <w:sz w:val="28"/>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
    <w:bookmarkEnd w:id="51"/>
    <w:bookmarkStart w:name="z68" w:id="52"/>
    <w:p>
      <w:pPr>
        <w:spacing w:after="0"/>
        <w:ind w:left="0"/>
        <w:jc w:val="both"/>
      </w:pPr>
      <w:r>
        <w:rPr>
          <w:rFonts w:ascii="Times New Roman"/>
          <w:b w:val="false"/>
          <w:i w:val="false"/>
          <w:color w:val="000000"/>
          <w:sz w:val="28"/>
        </w:rPr>
        <w:t xml:space="preserve">
      дополнить пунктом 55-1 следующего содержания: </w:t>
      </w:r>
    </w:p>
    <w:bookmarkEnd w:id="52"/>
    <w:bookmarkStart w:name="z69" w:id="53"/>
    <w:p>
      <w:pPr>
        <w:spacing w:after="0"/>
        <w:ind w:left="0"/>
        <w:jc w:val="both"/>
      </w:pPr>
      <w:r>
        <w:rPr>
          <w:rFonts w:ascii="Times New Roman"/>
          <w:b w:val="false"/>
          <w:i w:val="false"/>
          <w:color w:val="000000"/>
          <w:sz w:val="28"/>
        </w:rPr>
        <w:t xml:space="preserve">
      "55-1. Сумма оплаты за оказание АПП субъектам ПМСП по КПН АПП за отчетный период уменьшается на сумму удержания за превышение норматива прикрепления граждан к одному врачу общей практики, предусмотренного </w:t>
      </w:r>
      <w:r>
        <w:rPr>
          <w:rFonts w:ascii="Times New Roman"/>
          <w:b w:val="false"/>
          <w:i w:val="false"/>
          <w:color w:val="000000"/>
          <w:sz w:val="28"/>
        </w:rPr>
        <w:t>пунктом 8</w:t>
      </w:r>
      <w:r>
        <w:rPr>
          <w:rFonts w:ascii="Times New Roman"/>
          <w:b w:val="false"/>
          <w:i w:val="false"/>
          <w:color w:val="000000"/>
          <w:sz w:val="28"/>
        </w:rPr>
        <w:t xml:space="preserve"> приказа № 281.</w:t>
      </w:r>
    </w:p>
    <w:bookmarkEnd w:id="53"/>
    <w:bookmarkStart w:name="z70" w:id="54"/>
    <w:p>
      <w:pPr>
        <w:spacing w:after="0"/>
        <w:ind w:left="0"/>
        <w:jc w:val="both"/>
      </w:pPr>
      <w:r>
        <w:rPr>
          <w:rFonts w:ascii="Times New Roman"/>
          <w:b w:val="false"/>
          <w:i w:val="false"/>
          <w:color w:val="000000"/>
          <w:sz w:val="28"/>
        </w:rPr>
        <w:t>
      Сумма удержания рассчитывается по формуле расчета суммы удержания за превышение норматива прикрепления граждан к одному врачу общей практики согласно приложению 11-1 к настоящим Правилам.";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73" w:id="55"/>
    <w:p>
      <w:pPr>
        <w:spacing w:after="0"/>
        <w:ind w:left="0"/>
        <w:jc w:val="both"/>
      </w:pPr>
      <w:r>
        <w:rPr>
          <w:rFonts w:ascii="Times New Roman"/>
          <w:b w:val="false"/>
          <w:i w:val="false"/>
          <w:color w:val="000000"/>
          <w:sz w:val="28"/>
        </w:rPr>
        <w:t xml:space="preserve">
      "58. Протокол исполнения договора закупа услуг по оказанию амбулаторно-поликлинической помощи формируется фондом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(далее - протокол исполнения договора закупа услуг по оказанию АПП) в ИС "ЕПС" в ручном или автоматизированном режиме, в котором учитываются результаты достижения поставщиком индикаторов конечного результата, рассчитанных в автоматизированном режиме в информационной системе "Дополнительный (стимулирующий) компонент подушевого норматива" (далее – ИС "ДКПН").";</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76" w:id="56"/>
    <w:p>
      <w:pPr>
        <w:spacing w:after="0"/>
        <w:ind w:left="0"/>
        <w:jc w:val="both"/>
      </w:pPr>
      <w:r>
        <w:rPr>
          <w:rFonts w:ascii="Times New Roman"/>
          <w:b w:val="false"/>
          <w:i w:val="false"/>
          <w:color w:val="000000"/>
          <w:sz w:val="28"/>
        </w:rPr>
        <w:t>
      "66. Оплата суммы СКПН субъектам ПМСП и субъектам села осуществляется фондом в соответствии с Методикой формирования тарифов.";</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78" w:id="57"/>
    <w:p>
      <w:pPr>
        <w:spacing w:after="0"/>
        <w:ind w:left="0"/>
        <w:jc w:val="both"/>
      </w:pPr>
      <w:r>
        <w:rPr>
          <w:rFonts w:ascii="Times New Roman"/>
          <w:b w:val="false"/>
          <w:i w:val="false"/>
          <w:color w:val="000000"/>
          <w:sz w:val="28"/>
        </w:rPr>
        <w:t>
      "70. Для качественного и своевременного формирования платежных документов на оплату СКПН субъектам ПМСП и субъектам села в ИС "ДКПН" СИ обеспечивают:</w:t>
      </w:r>
    </w:p>
    <w:bookmarkEnd w:id="57"/>
    <w:bookmarkStart w:name="z79" w:id="58"/>
    <w:p>
      <w:pPr>
        <w:spacing w:after="0"/>
        <w:ind w:left="0"/>
        <w:jc w:val="both"/>
      </w:pPr>
      <w:r>
        <w:rPr>
          <w:rFonts w:ascii="Times New Roman"/>
          <w:b w:val="false"/>
          <w:i w:val="false"/>
          <w:color w:val="000000"/>
          <w:sz w:val="28"/>
        </w:rPr>
        <w:t>
      1) ежедневную корректную выгрузку данных в автоматизированном режиме из баз данных РПН, ИС "СУКМУ", ИС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bookmarkEnd w:id="58"/>
    <w:bookmarkStart w:name="z80" w:id="59"/>
    <w:p>
      <w:pPr>
        <w:spacing w:after="0"/>
        <w:ind w:left="0"/>
        <w:jc w:val="both"/>
      </w:pPr>
      <w:r>
        <w:rPr>
          <w:rFonts w:ascii="Times New Roman"/>
          <w:b w:val="false"/>
          <w:i w:val="false"/>
          <w:color w:val="000000"/>
          <w:sz w:val="28"/>
        </w:rPr>
        <w:t>
      2) ежемесячную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ИС "НРБТ" не позднее 3 (третьего) числа месяца, следующего за отчетным периодом;</w:t>
      </w:r>
    </w:p>
    <w:bookmarkEnd w:id="59"/>
    <w:bookmarkStart w:name="z81" w:id="60"/>
    <w:p>
      <w:pPr>
        <w:spacing w:after="0"/>
        <w:ind w:left="0"/>
        <w:jc w:val="both"/>
      </w:pPr>
      <w:r>
        <w:rPr>
          <w:rFonts w:ascii="Times New Roman"/>
          <w:b w:val="false"/>
          <w:i w:val="false"/>
          <w:color w:val="000000"/>
          <w:sz w:val="28"/>
        </w:rPr>
        <w:t xml:space="preserve">
      3) формирование отчета 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 столице и городу республиканского значения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для предоставления в фонд в срок не позднее 5 (пятого) числа месяца, следующего за днем завершения отчетного периода;</w:t>
      </w:r>
    </w:p>
    <w:bookmarkEnd w:id="60"/>
    <w:bookmarkStart w:name="z82" w:id="61"/>
    <w:p>
      <w:pPr>
        <w:spacing w:after="0"/>
        <w:ind w:left="0"/>
        <w:jc w:val="both"/>
      </w:pPr>
      <w:r>
        <w:rPr>
          <w:rFonts w:ascii="Times New Roman"/>
          <w:b w:val="false"/>
          <w:i w:val="false"/>
          <w:color w:val="000000"/>
          <w:sz w:val="28"/>
        </w:rPr>
        <w:t>
      4) по мере загрузки данных совместно с УЗ вносит до закрытия отчетного периода коррективы по отнесению спорных случаев, влияющих на значение индикаторов конечного результата (за исключением случаев материнской смертности), к конкретным субъектам ПМСП на основании протокольного решения комиссии, созданной при УЗ.";</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85</w:t>
      </w:r>
      <w:r>
        <w:rPr>
          <w:rFonts w:ascii="Times New Roman"/>
          <w:b w:val="false"/>
          <w:i w:val="false"/>
          <w:color w:val="000000"/>
          <w:sz w:val="28"/>
        </w:rPr>
        <w:t xml:space="preserve"> и </w:t>
      </w:r>
      <w:r>
        <w:rPr>
          <w:rFonts w:ascii="Times New Roman"/>
          <w:b w:val="false"/>
          <w:i w:val="false"/>
          <w:color w:val="000000"/>
          <w:sz w:val="28"/>
        </w:rPr>
        <w:t>85-1</w:t>
      </w:r>
      <w:r>
        <w:rPr>
          <w:rFonts w:ascii="Times New Roman"/>
          <w:b w:val="false"/>
          <w:i w:val="false"/>
          <w:color w:val="000000"/>
          <w:sz w:val="28"/>
        </w:rPr>
        <w:t xml:space="preserve"> изложить в следующей редакции: </w:t>
      </w:r>
    </w:p>
    <w:bookmarkStart w:name="z87" w:id="62"/>
    <w:p>
      <w:pPr>
        <w:spacing w:after="0"/>
        <w:ind w:left="0"/>
        <w:jc w:val="both"/>
      </w:pPr>
      <w:r>
        <w:rPr>
          <w:rFonts w:ascii="Times New Roman"/>
          <w:b w:val="false"/>
          <w:i w:val="false"/>
          <w:color w:val="000000"/>
          <w:sz w:val="28"/>
        </w:rPr>
        <w:t xml:space="preserve">
      "85. Оплата за один пролеченный случай дневного стационара осуществляется по тарифу 1/2 (одной второй) от тарифа за один пролеченный случай по КЗГ с учетом коэффициента затратоемкости стационарной помощи, кроме пролеченных случаев, оплата по которым предусмотрена в </w:t>
      </w:r>
      <w:r>
        <w:rPr>
          <w:rFonts w:ascii="Times New Roman"/>
          <w:b w:val="false"/>
          <w:i w:val="false"/>
          <w:color w:val="000000"/>
          <w:sz w:val="28"/>
        </w:rPr>
        <w:t>пунктах 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настоящих Правил;</w:t>
      </w:r>
    </w:p>
    <w:bookmarkEnd w:id="62"/>
    <w:bookmarkStart w:name="z88" w:id="63"/>
    <w:p>
      <w:pPr>
        <w:spacing w:after="0"/>
        <w:ind w:left="0"/>
        <w:jc w:val="both"/>
      </w:pPr>
      <w:r>
        <w:rPr>
          <w:rFonts w:ascii="Times New Roman"/>
          <w:b w:val="false"/>
          <w:i w:val="false"/>
          <w:color w:val="000000"/>
          <w:sz w:val="28"/>
        </w:rPr>
        <w:t>
      85-1. Оплата за один койко-день дневного стационара осуществляется по тарифу 1/2 (одной второй) от тарифа за один койко-день и от тарифа за один пролеченный случай по расчетной средней стоимости стационарной помощи.";</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исключить;</w:t>
      </w:r>
    </w:p>
    <w:bookmarkStart w:name="z91" w:id="64"/>
    <w:p>
      <w:pPr>
        <w:spacing w:after="0"/>
        <w:ind w:left="0"/>
        <w:jc w:val="both"/>
      </w:pPr>
      <w:r>
        <w:rPr>
          <w:rFonts w:ascii="Times New Roman"/>
          <w:b w:val="false"/>
          <w:i w:val="false"/>
          <w:color w:val="000000"/>
          <w:sz w:val="28"/>
        </w:rPr>
        <w:t>
      дополнить пунктом 112-1 следующего содержания:</w:t>
      </w:r>
    </w:p>
    <w:bookmarkEnd w:id="64"/>
    <w:bookmarkStart w:name="z92" w:id="65"/>
    <w:p>
      <w:pPr>
        <w:spacing w:after="0"/>
        <w:ind w:left="0"/>
        <w:jc w:val="both"/>
      </w:pPr>
      <w:r>
        <w:rPr>
          <w:rFonts w:ascii="Times New Roman"/>
          <w:b w:val="false"/>
          <w:i w:val="false"/>
          <w:color w:val="000000"/>
          <w:sz w:val="28"/>
        </w:rPr>
        <w:t>
      "112-1. Оплата по каждому случаю за оказание специализированной и высокотехнологичной медицинской помощи больным с диагнозом Незавершенный остеогенез в медицинских организациях республиканского уровня осуществляется по фактическим расходам после мониторинга качества и объема оказанной медицинской помощи с обоснованием предоставления пациенту лекарственных средств и МИ.";</w:t>
      </w:r>
    </w:p>
    <w:bookmarkEnd w:id="65"/>
    <w:bookmarkStart w:name="z93" w:id="66"/>
    <w:p>
      <w:pPr>
        <w:spacing w:after="0"/>
        <w:ind w:left="0"/>
        <w:jc w:val="both"/>
      </w:pPr>
      <w:r>
        <w:rPr>
          <w:rFonts w:ascii="Times New Roman"/>
          <w:b w:val="false"/>
          <w:i w:val="false"/>
          <w:color w:val="000000"/>
          <w:sz w:val="28"/>
        </w:rPr>
        <w:t>
      дополнить пунктом 118-1 следующего содержания:</w:t>
      </w:r>
    </w:p>
    <w:bookmarkEnd w:id="66"/>
    <w:bookmarkStart w:name="z94" w:id="67"/>
    <w:p>
      <w:pPr>
        <w:spacing w:after="0"/>
        <w:ind w:left="0"/>
        <w:jc w:val="both"/>
      </w:pPr>
      <w:r>
        <w:rPr>
          <w:rFonts w:ascii="Times New Roman"/>
          <w:b w:val="false"/>
          <w:i w:val="false"/>
          <w:color w:val="000000"/>
          <w:sz w:val="28"/>
        </w:rPr>
        <w:t xml:space="preserve">
      "118-1. Оплата за оказание медицинской помощи родильницам в критическом состоянии, госпитализированным в Республиканский центр критического акушерства, осуществляется по фактическим расходам на лекарственные средства, МИ и медицинские услуги в порядке, предусмотренном </w:t>
      </w:r>
      <w:r>
        <w:rPr>
          <w:rFonts w:ascii="Times New Roman"/>
          <w:b w:val="false"/>
          <w:i w:val="false"/>
          <w:color w:val="000000"/>
          <w:sz w:val="28"/>
        </w:rPr>
        <w:t>пунктом 118</w:t>
      </w:r>
      <w:r>
        <w:rPr>
          <w:rFonts w:ascii="Times New Roman"/>
          <w:b w:val="false"/>
          <w:i w:val="false"/>
          <w:color w:val="000000"/>
          <w:sz w:val="28"/>
        </w:rPr>
        <w:t xml:space="preserve"> настоящих Правил.";</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w:t>
      </w:r>
      <w:r>
        <w:rPr>
          <w:rFonts w:ascii="Times New Roman"/>
          <w:b w:val="false"/>
          <w:i w:val="false"/>
          <w:color w:val="000000"/>
          <w:sz w:val="28"/>
        </w:rPr>
        <w:t xml:space="preserve"> изложить в следующей редакции:</w:t>
      </w:r>
    </w:p>
    <w:bookmarkStart w:name="z96" w:id="68"/>
    <w:p>
      <w:pPr>
        <w:spacing w:after="0"/>
        <w:ind w:left="0"/>
        <w:jc w:val="both"/>
      </w:pPr>
      <w:r>
        <w:rPr>
          <w:rFonts w:ascii="Times New Roman"/>
          <w:b w:val="false"/>
          <w:i w:val="false"/>
          <w:color w:val="000000"/>
          <w:sz w:val="28"/>
        </w:rPr>
        <w:t>
      "124. В условиях дневного стационара поставщикам, оказывающим медицинские услуги онкологическим больным и больным со злокачественными новообразованиями лимфоидной и кроветворной ткани оплата производится:</w:t>
      </w:r>
    </w:p>
    <w:bookmarkEnd w:id="68"/>
    <w:bookmarkStart w:name="z97" w:id="69"/>
    <w:p>
      <w:pPr>
        <w:spacing w:after="0"/>
        <w:ind w:left="0"/>
        <w:jc w:val="both"/>
      </w:pPr>
      <w:r>
        <w:rPr>
          <w:rFonts w:ascii="Times New Roman"/>
          <w:b w:val="false"/>
          <w:i w:val="false"/>
          <w:color w:val="000000"/>
          <w:sz w:val="28"/>
        </w:rPr>
        <w:t>
      1) за сеансы химиотерапии по тарифу 1/4 (одной четвертой) от тарифа за один пролеченный случай по КЗГ с учетом коэффициента затратоемкости стационарной помощи и с оплатой стоимости химиопрепаратов по фактическим затратам;</w:t>
      </w:r>
    </w:p>
    <w:bookmarkEnd w:id="69"/>
    <w:bookmarkStart w:name="z98" w:id="70"/>
    <w:p>
      <w:pPr>
        <w:spacing w:after="0"/>
        <w:ind w:left="0"/>
        <w:jc w:val="both"/>
      </w:pPr>
      <w:r>
        <w:rPr>
          <w:rFonts w:ascii="Times New Roman"/>
          <w:b w:val="false"/>
          <w:i w:val="false"/>
          <w:color w:val="000000"/>
          <w:sz w:val="28"/>
        </w:rPr>
        <w:t>
      2) при оказании лучевой терапии по тарифу 1/4 (одной четвертой) от тарифа за один пролеченный случай по КЗГ с учетом коэффициента затратоемкости стационарной помощи и с оплатой стоимости фактически оказанных сеансов лучевой терапии;</w:t>
      </w:r>
    </w:p>
    <w:bookmarkEnd w:id="70"/>
    <w:bookmarkStart w:name="z99" w:id="71"/>
    <w:p>
      <w:pPr>
        <w:spacing w:after="0"/>
        <w:ind w:left="0"/>
        <w:jc w:val="both"/>
      </w:pPr>
      <w:r>
        <w:rPr>
          <w:rFonts w:ascii="Times New Roman"/>
          <w:b w:val="false"/>
          <w:i w:val="false"/>
          <w:color w:val="000000"/>
          <w:sz w:val="28"/>
        </w:rPr>
        <w:t>
      3) за сеансы химио- и лучевой терапии по тарифу 1/4 (одной четвертой) от тарифа за один пролеченный случай по КЗГ с учетом коэффициента затратоемкости стационарной помощи и с оплатой возмещением стоимости химиопрепаратов по фактическим затратам и стоимости фактически оказанных сеансов лучевой терапии.</w:t>
      </w:r>
    </w:p>
    <w:bookmarkEnd w:id="71"/>
    <w:bookmarkStart w:name="z100" w:id="72"/>
    <w:p>
      <w:pPr>
        <w:spacing w:after="0"/>
        <w:ind w:left="0"/>
        <w:jc w:val="both"/>
      </w:pPr>
      <w:r>
        <w:rPr>
          <w:rFonts w:ascii="Times New Roman"/>
          <w:b w:val="false"/>
          <w:i w:val="false"/>
          <w:color w:val="000000"/>
          <w:sz w:val="28"/>
        </w:rPr>
        <w:t>
      Все сеансы химиотерапии и лучевой терапии на 1 (одного) больного за отчетный период считаются как один пролеченный случай.";</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w:t>
      </w:r>
    </w:p>
    <w:bookmarkStart w:name="z102" w:id="73"/>
    <w:p>
      <w:pPr>
        <w:spacing w:after="0"/>
        <w:ind w:left="0"/>
        <w:jc w:val="both"/>
      </w:pPr>
      <w:r>
        <w:rPr>
          <w:rFonts w:ascii="Times New Roman"/>
          <w:b w:val="false"/>
          <w:i w:val="false"/>
          <w:color w:val="000000"/>
          <w:sz w:val="28"/>
        </w:rPr>
        <w:t>
      "133. Сумма оплаты за оказание скорой медицинской помощи поставщику за отчетный период определяется путем умножения подушевого норматива скорой помощи на численность населения согласно договору закупа услуг.</w:t>
      </w:r>
    </w:p>
    <w:bookmarkEnd w:id="73"/>
    <w:bookmarkStart w:name="z103" w:id="74"/>
    <w:p>
      <w:pPr>
        <w:spacing w:after="0"/>
        <w:ind w:left="0"/>
        <w:jc w:val="both"/>
      </w:pPr>
      <w:r>
        <w:rPr>
          <w:rFonts w:ascii="Times New Roman"/>
          <w:b w:val="false"/>
          <w:i w:val="false"/>
          <w:color w:val="000000"/>
          <w:sz w:val="28"/>
        </w:rPr>
        <w:t>
      Сумма оплаты за оказание скорой медицинской помощи поставщику по подушевому нормативу скорой помощи за отчетный период не зависит от объема оказанных услуг.";</w:t>
      </w:r>
    </w:p>
    <w:bookmarkEnd w:id="74"/>
    <w:bookmarkStart w:name="z104" w:id="75"/>
    <w:p>
      <w:pPr>
        <w:spacing w:after="0"/>
        <w:ind w:left="0"/>
        <w:jc w:val="both"/>
      </w:pPr>
      <w:r>
        <w:rPr>
          <w:rFonts w:ascii="Times New Roman"/>
          <w:b w:val="false"/>
          <w:i w:val="false"/>
          <w:color w:val="000000"/>
          <w:sz w:val="28"/>
        </w:rPr>
        <w:t xml:space="preserve">
      дополнить пунктом 133-1 следующего содержания: </w:t>
      </w:r>
    </w:p>
    <w:bookmarkEnd w:id="75"/>
    <w:bookmarkStart w:name="z105" w:id="76"/>
    <w:p>
      <w:pPr>
        <w:spacing w:after="0"/>
        <w:ind w:left="0"/>
        <w:jc w:val="both"/>
      </w:pPr>
      <w:r>
        <w:rPr>
          <w:rFonts w:ascii="Times New Roman"/>
          <w:b w:val="false"/>
          <w:i w:val="false"/>
          <w:color w:val="000000"/>
          <w:sz w:val="28"/>
        </w:rPr>
        <w:t>
      "133-1. Учет договоров закупа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осуществляется фондом в ручном или в автоматизированном режиме в ИС "ЕПС".</w:t>
      </w:r>
    </w:p>
    <w:bookmarkEnd w:id="76"/>
    <w:bookmarkStart w:name="z106" w:id="77"/>
    <w:p>
      <w:pPr>
        <w:spacing w:after="0"/>
        <w:ind w:left="0"/>
        <w:jc w:val="both"/>
      </w:pPr>
      <w:r>
        <w:rPr>
          <w:rFonts w:ascii="Times New Roman"/>
          <w:b w:val="false"/>
          <w:i w:val="false"/>
          <w:color w:val="000000"/>
          <w:sz w:val="28"/>
        </w:rPr>
        <w:t>
      При автоматизированном режиме Фонд вводит данные во вкладке "Условия договора" в модуле "Платежная система" ИС "ЕПС", подтверждает их и прикрепляет копию договора закупа услуг и дополнительных соглашений к нему при их наличии.";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108" w:id="78"/>
    <w:p>
      <w:pPr>
        <w:spacing w:after="0"/>
        <w:ind w:left="0"/>
        <w:jc w:val="both"/>
      </w:pPr>
      <w:r>
        <w:rPr>
          <w:rFonts w:ascii="Times New Roman"/>
          <w:b w:val="false"/>
          <w:i w:val="false"/>
          <w:color w:val="000000"/>
          <w:sz w:val="28"/>
        </w:rPr>
        <w:t xml:space="preserve">
      "134. Для проведения оплаты при автоматизированном формировании 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(далее - счет-реестр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 и корректного расчета суммы, предъявляемой к оплате, поставщик обеспечивает ежедневный персонифицированный ввод данных по формам № 110/у, № 110-2/у и № 114/у первичной медицинской документации, утвержденным приказом № 907, в МИС интегрированной с ИС "ЕПС" (при ее наличии).";</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w:t>
      </w:r>
    </w:p>
    <w:bookmarkStart w:name="z110" w:id="79"/>
    <w:p>
      <w:pPr>
        <w:spacing w:after="0"/>
        <w:ind w:left="0"/>
        <w:jc w:val="both"/>
      </w:pPr>
      <w:r>
        <w:rPr>
          <w:rFonts w:ascii="Times New Roman"/>
          <w:b w:val="false"/>
          <w:i w:val="false"/>
          <w:color w:val="000000"/>
          <w:sz w:val="28"/>
        </w:rPr>
        <w:t xml:space="preserve">
      "135. Протокол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(далее - протокол исполнения договора закупа услуг скорой медицинской помощи) в ручном или автоматизированном режиме в ИС "ЕПС".";</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137</w:t>
      </w:r>
      <w:r>
        <w:rPr>
          <w:rFonts w:ascii="Times New Roman"/>
          <w:b w:val="false"/>
          <w:i w:val="false"/>
          <w:color w:val="000000"/>
          <w:sz w:val="28"/>
        </w:rPr>
        <w:t xml:space="preserve"> изложить в следующей редакции:</w:t>
      </w:r>
    </w:p>
    <w:bookmarkStart w:name="z112" w:id="80"/>
    <w:p>
      <w:pPr>
        <w:spacing w:after="0"/>
        <w:ind w:left="0"/>
        <w:jc w:val="both"/>
      </w:pPr>
      <w:r>
        <w:rPr>
          <w:rFonts w:ascii="Times New Roman"/>
          <w:b w:val="false"/>
          <w:i w:val="false"/>
          <w:color w:val="000000"/>
          <w:sz w:val="28"/>
        </w:rPr>
        <w:t>
      "137. Поставщик на основании первичных документов бухгалтерского учета в срок до 30 числа месяца, следующего за отчетным периодом, обеспечивает в ИС "ЕПС" формирование за отчетный период информацию о:</w:t>
      </w:r>
    </w:p>
    <w:bookmarkEnd w:id="80"/>
    <w:bookmarkStart w:name="z113" w:id="81"/>
    <w:p>
      <w:pPr>
        <w:spacing w:after="0"/>
        <w:ind w:left="0"/>
        <w:jc w:val="both"/>
      </w:pPr>
      <w:r>
        <w:rPr>
          <w:rFonts w:ascii="Times New Roman"/>
          <w:b w:val="false"/>
          <w:i w:val="false"/>
          <w:color w:val="000000"/>
          <w:sz w:val="28"/>
        </w:rPr>
        <w:t xml:space="preserve">
      1) структуре доходов при оказании скорой медицинской помощи по форме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bookmarkEnd w:id="81"/>
    <w:bookmarkStart w:name="z114" w:id="82"/>
    <w:p>
      <w:pPr>
        <w:spacing w:after="0"/>
        <w:ind w:left="0"/>
        <w:jc w:val="both"/>
      </w:pPr>
      <w:r>
        <w:rPr>
          <w:rFonts w:ascii="Times New Roman"/>
          <w:b w:val="false"/>
          <w:i w:val="false"/>
          <w:color w:val="000000"/>
          <w:sz w:val="28"/>
        </w:rPr>
        <w:t xml:space="preserve">
      2) структуре расходов при оказании скорой медицинской помощи по форме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bookmarkEnd w:id="82"/>
    <w:bookmarkStart w:name="z115" w:id="83"/>
    <w:p>
      <w:pPr>
        <w:spacing w:after="0"/>
        <w:ind w:left="0"/>
        <w:jc w:val="both"/>
      </w:pPr>
      <w:r>
        <w:rPr>
          <w:rFonts w:ascii="Times New Roman"/>
          <w:b w:val="false"/>
          <w:i w:val="false"/>
          <w:color w:val="000000"/>
          <w:sz w:val="28"/>
        </w:rPr>
        <w:t xml:space="preserve">
      3) дифференцированной оплате труда работников при оказании скорой медицинской помощи по форме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bookmarkEnd w:id="83"/>
    <w:bookmarkStart w:name="z116" w:id="84"/>
    <w:p>
      <w:pPr>
        <w:spacing w:after="0"/>
        <w:ind w:left="0"/>
        <w:jc w:val="both"/>
      </w:pPr>
      <w:r>
        <w:rPr>
          <w:rFonts w:ascii="Times New Roman"/>
          <w:b w:val="false"/>
          <w:i w:val="false"/>
          <w:color w:val="000000"/>
          <w:sz w:val="28"/>
        </w:rPr>
        <w:t xml:space="preserve">
      4) повышении квалификации и переподготовке кадров при оказании скорой медицинской помощи по форме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bookmarkEnd w:id="84"/>
    <w:bookmarkStart w:name="z117" w:id="85"/>
    <w:p>
      <w:pPr>
        <w:spacing w:after="0"/>
        <w:ind w:left="0"/>
        <w:jc w:val="both"/>
      </w:pPr>
      <w:r>
        <w:rPr>
          <w:rFonts w:ascii="Times New Roman"/>
          <w:b w:val="false"/>
          <w:i w:val="false"/>
          <w:color w:val="000000"/>
          <w:sz w:val="28"/>
        </w:rPr>
        <w:t xml:space="preserve">
      5) распределении плановой суммы аванса при оказании скорой медицинской помощи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End w:id="85"/>
    <w:bookmarkStart w:name="z118" w:id="86"/>
    <w:p>
      <w:pPr>
        <w:spacing w:after="0"/>
        <w:ind w:left="0"/>
        <w:jc w:val="both"/>
      </w:pPr>
      <w:r>
        <w:rPr>
          <w:rFonts w:ascii="Times New Roman"/>
          <w:b w:val="false"/>
          <w:i w:val="false"/>
          <w:color w:val="000000"/>
          <w:sz w:val="28"/>
        </w:rPr>
        <w:t>
      В случае непредоставления информации, предусмотренной настоящим пунктом, формирование акта оказанных услуг за текущий отчетный период поставщику не производится до предоставления указанной информации.</w:t>
      </w:r>
    </w:p>
    <w:bookmarkEnd w:id="86"/>
    <w:bookmarkStart w:name="z119" w:id="87"/>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121" w:id="88"/>
    <w:p>
      <w:pPr>
        <w:spacing w:after="0"/>
        <w:ind w:left="0"/>
        <w:jc w:val="both"/>
      </w:pPr>
      <w:r>
        <w:rPr>
          <w:rFonts w:ascii="Times New Roman"/>
          <w:b w:val="false"/>
          <w:i w:val="false"/>
          <w:color w:val="000000"/>
          <w:sz w:val="28"/>
        </w:rPr>
        <w:t xml:space="preserve">
      "138.Фондом на основании протокола исполнения договора закупа услуг скорой медицинской помощи в ручном или автоматизированном режиме в ИС "ЕПС" формируется акт оказанных услуг по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(далее - акт оказанных услуг скорой медицинской помощи).";</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p>
    <w:bookmarkStart w:name="z125" w:id="89"/>
    <w:p>
      <w:pPr>
        <w:spacing w:after="0"/>
        <w:ind w:left="0"/>
        <w:jc w:val="both"/>
      </w:pPr>
      <w:r>
        <w:rPr>
          <w:rFonts w:ascii="Times New Roman"/>
          <w:b w:val="false"/>
          <w:i w:val="false"/>
          <w:color w:val="000000"/>
          <w:sz w:val="28"/>
        </w:rPr>
        <w:t>
      "148. Оплата услуг, оказанных субъектами села, осуществляется по комплексному подушевому нормативу на сельское население (далее – КПН на сельское население), который включает в себя:</w:t>
      </w:r>
    </w:p>
    <w:bookmarkEnd w:id="89"/>
    <w:bookmarkStart w:name="z126" w:id="90"/>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форме:</w:t>
      </w:r>
    </w:p>
    <w:bookmarkEnd w:id="90"/>
    <w:bookmarkStart w:name="z127" w:id="91"/>
    <w:p>
      <w:pPr>
        <w:spacing w:after="0"/>
        <w:ind w:left="0"/>
        <w:jc w:val="both"/>
      </w:pPr>
      <w:r>
        <w:rPr>
          <w:rFonts w:ascii="Times New Roman"/>
          <w:b w:val="false"/>
          <w:i w:val="false"/>
          <w:color w:val="000000"/>
          <w:sz w:val="28"/>
        </w:rPr>
        <w:t xml:space="preserve">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 281;</w:t>
      </w:r>
    </w:p>
    <w:bookmarkEnd w:id="91"/>
    <w:bookmarkStart w:name="z128" w:id="92"/>
    <w:p>
      <w:pPr>
        <w:spacing w:after="0"/>
        <w:ind w:left="0"/>
        <w:jc w:val="both"/>
      </w:pPr>
      <w:r>
        <w:rPr>
          <w:rFonts w:ascii="Times New Roman"/>
          <w:b w:val="false"/>
          <w:i w:val="false"/>
          <w:color w:val="000000"/>
          <w:sz w:val="28"/>
        </w:rPr>
        <w:t xml:space="preserve">
      КДП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 626;</w:t>
      </w:r>
    </w:p>
    <w:bookmarkEnd w:id="92"/>
    <w:bookmarkStart w:name="z129" w:id="93"/>
    <w:p>
      <w:pPr>
        <w:spacing w:after="0"/>
        <w:ind w:left="0"/>
        <w:jc w:val="both"/>
      </w:pPr>
      <w:r>
        <w:rPr>
          <w:rFonts w:ascii="Times New Roman"/>
          <w:b w:val="false"/>
          <w:i w:val="false"/>
          <w:color w:val="000000"/>
          <w:sz w:val="28"/>
        </w:rPr>
        <w:t>
      2) стимулирование работников ПМСП.";</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p>
    <w:bookmarkStart w:name="z131" w:id="94"/>
    <w:p>
      <w:pPr>
        <w:spacing w:after="0"/>
        <w:ind w:left="0"/>
        <w:jc w:val="both"/>
      </w:pPr>
      <w:r>
        <w:rPr>
          <w:rFonts w:ascii="Times New Roman"/>
          <w:b w:val="false"/>
          <w:i w:val="false"/>
          <w:color w:val="000000"/>
          <w:sz w:val="28"/>
        </w:rPr>
        <w:t>
      "149. КПН на сельское население за отчетный период для субъектов села, оказывающих ПМСП по численности прикрепленного населения, зарегистрированного в РПН, определяется на последнюю дату отчетного месяца.";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133" w:id="95"/>
    <w:p>
      <w:pPr>
        <w:spacing w:after="0"/>
        <w:ind w:left="0"/>
        <w:jc w:val="both"/>
      </w:pPr>
      <w:r>
        <w:rPr>
          <w:rFonts w:ascii="Times New Roman"/>
          <w:b w:val="false"/>
          <w:i w:val="false"/>
          <w:color w:val="000000"/>
          <w:sz w:val="28"/>
        </w:rPr>
        <w:t>
      "150. Сумма оплаты за оказание услуг сельскому населению за отчетный период определяется путем умножения КПН на сельское население на среднесписочную численность прикрепленного сельского населения, зарегистрированного в РПН на отчетный период.</w:t>
      </w:r>
    </w:p>
    <w:bookmarkEnd w:id="95"/>
    <w:bookmarkStart w:name="z134" w:id="96"/>
    <w:p>
      <w:pPr>
        <w:spacing w:after="0"/>
        <w:ind w:left="0"/>
        <w:jc w:val="both"/>
      </w:pPr>
      <w:r>
        <w:rPr>
          <w:rFonts w:ascii="Times New Roman"/>
          <w:b w:val="false"/>
          <w:i w:val="false"/>
          <w:color w:val="000000"/>
          <w:sz w:val="28"/>
        </w:rPr>
        <w:t>
      Среднесписочная численность прикрепленного сельского населения за отчетный период определяется путем суммирования численности прикрепленного сельского населения, зарегистрированных в РПН за каждый календарный день отчетного периода и деления полученной суммы на число календарных дней месяца.";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p>
    <w:bookmarkStart w:name="z136" w:id="97"/>
    <w:p>
      <w:pPr>
        <w:spacing w:after="0"/>
        <w:ind w:left="0"/>
        <w:jc w:val="both"/>
      </w:pPr>
      <w:r>
        <w:rPr>
          <w:rFonts w:ascii="Times New Roman"/>
          <w:b w:val="false"/>
          <w:i w:val="false"/>
          <w:color w:val="000000"/>
          <w:sz w:val="28"/>
        </w:rPr>
        <w:t xml:space="preserve">
      "154. Для оплаты и автоматизированного формирования в ИС "ЕПС" счета-реестра за оказание медицинской помощи сельскому населению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 (далее – счет-реестр за оказание услуг сельскому населению) и корректного расчета суммы, предъявляемой к оплате, субъект села обеспечивает:</w:t>
      </w:r>
    </w:p>
    <w:bookmarkEnd w:id="97"/>
    <w:bookmarkStart w:name="z137" w:id="98"/>
    <w:p>
      <w:pPr>
        <w:spacing w:after="0"/>
        <w:ind w:left="0"/>
        <w:jc w:val="both"/>
      </w:pPr>
      <w:r>
        <w:rPr>
          <w:rFonts w:ascii="Times New Roman"/>
          <w:b w:val="false"/>
          <w:i w:val="false"/>
          <w:color w:val="000000"/>
          <w:sz w:val="28"/>
        </w:rPr>
        <w:t>
      1) ежедневный ввод сведений по графику приема и расписание врачей, записи на прием к врачу, активы и вызова на дом в модуле "Регистратура" МИС;</w:t>
      </w:r>
    </w:p>
    <w:bookmarkEnd w:id="98"/>
    <w:bookmarkStart w:name="z138" w:id="99"/>
    <w:p>
      <w:pPr>
        <w:spacing w:after="0"/>
        <w:ind w:left="0"/>
        <w:jc w:val="both"/>
      </w:pPr>
      <w:r>
        <w:rPr>
          <w:rFonts w:ascii="Times New Roman"/>
          <w:b w:val="false"/>
          <w:i w:val="false"/>
          <w:color w:val="000000"/>
          <w:sz w:val="28"/>
        </w:rPr>
        <w:t xml:space="preserve">
      2) ежедневную персонифицированную регистрацию в МИС интегрированной с ИС "ЕПС", оказанных амбулаторно-поликлинических услуг населению специалистами ПМСП и КДП по формам № 025/у и № 025-7/у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w:t>
      </w:r>
    </w:p>
    <w:bookmarkEnd w:id="99"/>
    <w:bookmarkStart w:name="z139" w:id="100"/>
    <w:p>
      <w:pPr>
        <w:spacing w:after="0"/>
        <w:ind w:left="0"/>
        <w:jc w:val="both"/>
      </w:pPr>
      <w:r>
        <w:rPr>
          <w:rFonts w:ascii="Times New Roman"/>
          <w:b w:val="false"/>
          <w:i w:val="false"/>
          <w:color w:val="000000"/>
          <w:sz w:val="28"/>
        </w:rPr>
        <w:t>
      3) ежедневный ввод внешних направлений на КДУ в МИС интегрированной с ИС "ЕПС" по форме № 201/у, утвержденной приказом № 907;</w:t>
      </w:r>
    </w:p>
    <w:bookmarkEnd w:id="100"/>
    <w:bookmarkStart w:name="z140" w:id="101"/>
    <w:p>
      <w:pPr>
        <w:spacing w:after="0"/>
        <w:ind w:left="0"/>
        <w:jc w:val="both"/>
      </w:pPr>
      <w:r>
        <w:rPr>
          <w:rFonts w:ascii="Times New Roman"/>
          <w:b w:val="false"/>
          <w:i w:val="false"/>
          <w:color w:val="000000"/>
          <w:sz w:val="28"/>
        </w:rPr>
        <w:t>
      4) ежедневный ввод отпуска адаптированных заменителей грудного молока в ИС "ЛО";</w:t>
      </w:r>
    </w:p>
    <w:bookmarkEnd w:id="101"/>
    <w:bookmarkStart w:name="z141" w:id="102"/>
    <w:p>
      <w:pPr>
        <w:spacing w:after="0"/>
        <w:ind w:left="0"/>
        <w:jc w:val="both"/>
      </w:pPr>
      <w:r>
        <w:rPr>
          <w:rFonts w:ascii="Times New Roman"/>
          <w:b w:val="false"/>
          <w:i w:val="false"/>
          <w:color w:val="000000"/>
          <w:sz w:val="28"/>
        </w:rPr>
        <w:t>
      5) ввод и подтверждение в модуле "Платежная система" ИС "ЕПС" данных по договорам соисполнения в срок не позднее 3 (трех) рабочих дней со дня их заключения;</w:t>
      </w:r>
    </w:p>
    <w:bookmarkEnd w:id="102"/>
    <w:bookmarkStart w:name="z142" w:id="103"/>
    <w:p>
      <w:pPr>
        <w:spacing w:after="0"/>
        <w:ind w:left="0"/>
        <w:jc w:val="both"/>
      </w:pPr>
      <w:r>
        <w:rPr>
          <w:rFonts w:ascii="Times New Roman"/>
          <w:b w:val="false"/>
          <w:i w:val="false"/>
          <w:color w:val="000000"/>
          <w:sz w:val="28"/>
        </w:rPr>
        <w:t>
      6) формирование в ИС "ЕПС" протокола исполнения договора соисполнения на оказание КДУ прикрепленному населению поставщика, акта оказанных услуг АПП по договору соисполнения прикрепленному населению поставщика;</w:t>
      </w:r>
    </w:p>
    <w:bookmarkEnd w:id="103"/>
    <w:bookmarkStart w:name="z143" w:id="104"/>
    <w:p>
      <w:pPr>
        <w:spacing w:after="0"/>
        <w:ind w:left="0"/>
        <w:jc w:val="both"/>
      </w:pPr>
      <w:r>
        <w:rPr>
          <w:rFonts w:ascii="Times New Roman"/>
          <w:b w:val="false"/>
          <w:i w:val="false"/>
          <w:color w:val="000000"/>
          <w:sz w:val="28"/>
        </w:rPr>
        <w:t xml:space="preserve">
      7) ввод данных, необходимых для выплаты СКПН, расчет и распределение которого осуществляется в порядке, определенном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bookmarkEnd w:id="104"/>
    <w:bookmarkStart w:name="z144" w:id="105"/>
    <w:p>
      <w:pPr>
        <w:spacing w:after="0"/>
        <w:ind w:left="0"/>
        <w:jc w:val="both"/>
      </w:pPr>
      <w:r>
        <w:rPr>
          <w:rFonts w:ascii="Times New Roman"/>
          <w:b w:val="false"/>
          <w:i w:val="false"/>
          <w:color w:val="000000"/>
          <w:sz w:val="28"/>
        </w:rPr>
        <w:t>
      8) формирование в ИС "ЕПС" информации за отчетный период на основании первичных бухгалтерских документов о:</w:t>
      </w:r>
    </w:p>
    <w:bookmarkEnd w:id="105"/>
    <w:bookmarkStart w:name="z145" w:id="106"/>
    <w:p>
      <w:pPr>
        <w:spacing w:after="0"/>
        <w:ind w:left="0"/>
        <w:jc w:val="both"/>
      </w:pPr>
      <w:r>
        <w:rPr>
          <w:rFonts w:ascii="Times New Roman"/>
          <w:b w:val="false"/>
          <w:i w:val="false"/>
          <w:color w:val="000000"/>
          <w:sz w:val="28"/>
        </w:rPr>
        <w:t xml:space="preserve">
      структуре доходов при оказании медицинской помощи субъектом села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w:t>
      </w:r>
    </w:p>
    <w:bookmarkEnd w:id="106"/>
    <w:bookmarkStart w:name="z146" w:id="107"/>
    <w:p>
      <w:pPr>
        <w:spacing w:after="0"/>
        <w:ind w:left="0"/>
        <w:jc w:val="both"/>
      </w:pPr>
      <w:r>
        <w:rPr>
          <w:rFonts w:ascii="Times New Roman"/>
          <w:b w:val="false"/>
          <w:i w:val="false"/>
          <w:color w:val="000000"/>
          <w:sz w:val="28"/>
        </w:rPr>
        <w:t xml:space="preserve">
      структуре расходов при оказании медицинской помощи субъектом села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bookmarkEnd w:id="107"/>
    <w:bookmarkStart w:name="z147" w:id="108"/>
    <w:p>
      <w:pPr>
        <w:spacing w:after="0"/>
        <w:ind w:left="0"/>
        <w:jc w:val="both"/>
      </w:pPr>
      <w:r>
        <w:rPr>
          <w:rFonts w:ascii="Times New Roman"/>
          <w:b w:val="false"/>
          <w:i w:val="false"/>
          <w:color w:val="000000"/>
          <w:sz w:val="28"/>
        </w:rPr>
        <w:t xml:space="preserve">
      структуре доходов и расходов при оказании медицинской помощи субъектом села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настоящим Правилам</w:t>
      </w:r>
    </w:p>
    <w:bookmarkEnd w:id="108"/>
    <w:bookmarkStart w:name="z148" w:id="109"/>
    <w:p>
      <w:pPr>
        <w:spacing w:after="0"/>
        <w:ind w:left="0"/>
        <w:jc w:val="both"/>
      </w:pPr>
      <w:r>
        <w:rPr>
          <w:rFonts w:ascii="Times New Roman"/>
          <w:b w:val="false"/>
          <w:i w:val="false"/>
          <w:color w:val="000000"/>
          <w:sz w:val="28"/>
        </w:rPr>
        <w:t xml:space="preserve">
      дифференцированной оплате труда работников при оказании медицинской помощи субъектом села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bookmarkEnd w:id="109"/>
    <w:bookmarkStart w:name="z149" w:id="110"/>
    <w:p>
      <w:pPr>
        <w:spacing w:after="0"/>
        <w:ind w:left="0"/>
        <w:jc w:val="both"/>
      </w:pPr>
      <w:r>
        <w:rPr>
          <w:rFonts w:ascii="Times New Roman"/>
          <w:b w:val="false"/>
          <w:i w:val="false"/>
          <w:color w:val="000000"/>
          <w:sz w:val="28"/>
        </w:rPr>
        <w:t xml:space="preserve">
      повышении квалификации и переподготовке кадров при оказании медицинской помощи субъектом села по форме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настоящим Правилам;</w:t>
      </w:r>
    </w:p>
    <w:bookmarkEnd w:id="110"/>
    <w:bookmarkStart w:name="z150" w:id="111"/>
    <w:p>
      <w:pPr>
        <w:spacing w:after="0"/>
        <w:ind w:left="0"/>
        <w:jc w:val="both"/>
      </w:pPr>
      <w:r>
        <w:rPr>
          <w:rFonts w:ascii="Times New Roman"/>
          <w:b w:val="false"/>
          <w:i w:val="false"/>
          <w:color w:val="000000"/>
          <w:sz w:val="28"/>
        </w:rPr>
        <w:t xml:space="preserve">
      распределении плановой суммы аванса при оказании медицинской помощи субъектом села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111"/>
    <w:bookmarkStart w:name="z151" w:id="112"/>
    <w:p>
      <w:pPr>
        <w:spacing w:after="0"/>
        <w:ind w:left="0"/>
        <w:jc w:val="both"/>
      </w:pPr>
      <w:r>
        <w:rPr>
          <w:rFonts w:ascii="Times New Roman"/>
          <w:b w:val="false"/>
          <w:i w:val="false"/>
          <w:color w:val="000000"/>
          <w:sz w:val="28"/>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
    <w:bookmarkEnd w:id="112"/>
    <w:bookmarkStart w:name="z152" w:id="113"/>
    <w:p>
      <w:pPr>
        <w:spacing w:after="0"/>
        <w:ind w:left="0"/>
        <w:jc w:val="both"/>
      </w:pPr>
      <w:r>
        <w:rPr>
          <w:rFonts w:ascii="Times New Roman"/>
          <w:b w:val="false"/>
          <w:i w:val="false"/>
          <w:color w:val="000000"/>
          <w:sz w:val="28"/>
        </w:rPr>
        <w:t xml:space="preserve">
      10) ввод данных в ИС "ДКПН"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bookmarkEnd w:id="113"/>
    <w:bookmarkStart w:name="z153" w:id="114"/>
    <w:p>
      <w:pPr>
        <w:spacing w:after="0"/>
        <w:ind w:left="0"/>
        <w:jc w:val="both"/>
      </w:pPr>
      <w:r>
        <w:rPr>
          <w:rFonts w:ascii="Times New Roman"/>
          <w:b w:val="false"/>
          <w:i w:val="false"/>
          <w:color w:val="000000"/>
          <w:sz w:val="28"/>
        </w:rPr>
        <w:t xml:space="preserve">
      11) ежедневный ввод и подтверждение данных в ИС "ЭРСБ" по формам № 003/у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 Введенные данные после их подтверждения не подлежат корректировке, за исключением случаев ввода в ИС "ЭРСБ" результатов гистологических и патоморфологических исследований;</w:t>
      </w:r>
    </w:p>
    <w:bookmarkEnd w:id="114"/>
    <w:bookmarkStart w:name="z154" w:id="115"/>
    <w:p>
      <w:pPr>
        <w:spacing w:after="0"/>
        <w:ind w:left="0"/>
        <w:jc w:val="both"/>
      </w:pPr>
      <w:r>
        <w:rPr>
          <w:rFonts w:ascii="Times New Roman"/>
          <w:b w:val="false"/>
          <w:i w:val="false"/>
          <w:color w:val="000000"/>
          <w:sz w:val="28"/>
        </w:rPr>
        <w:t>
      12) формирование выписного эпикриза в ИС "ЭРСБ", в срок не позднее дня следующего за днем выбытия пациента из стационара;</w:t>
      </w:r>
    </w:p>
    <w:bookmarkEnd w:id="115"/>
    <w:bookmarkStart w:name="z155" w:id="116"/>
    <w:p>
      <w:pPr>
        <w:spacing w:after="0"/>
        <w:ind w:left="0"/>
        <w:jc w:val="both"/>
      </w:pPr>
      <w:r>
        <w:rPr>
          <w:rFonts w:ascii="Times New Roman"/>
          <w:b w:val="false"/>
          <w:i w:val="false"/>
          <w:color w:val="000000"/>
          <w:sz w:val="28"/>
        </w:rPr>
        <w:t xml:space="preserve">
      13) формирование по результатам ввода данных в ИС "ЭРСБ" из медицинских карт статистическую карту выбывшего из стационара (формы № 066/у и № 003/у первичной медицинской документации, утвержденные </w:t>
      </w:r>
      <w:r>
        <w:rPr>
          <w:rFonts w:ascii="Times New Roman"/>
          <w:b w:val="false"/>
          <w:i w:val="false"/>
          <w:color w:val="000000"/>
          <w:sz w:val="28"/>
        </w:rPr>
        <w:t>приказом</w:t>
      </w:r>
      <w:r>
        <w:rPr>
          <w:rFonts w:ascii="Times New Roman"/>
          <w:b w:val="false"/>
          <w:i w:val="false"/>
          <w:color w:val="000000"/>
          <w:sz w:val="28"/>
        </w:rPr>
        <w:t xml:space="preserve"> № 907).</w:t>
      </w:r>
    </w:p>
    <w:bookmarkEnd w:id="116"/>
    <w:bookmarkStart w:name="z156" w:id="117"/>
    <w:p>
      <w:pPr>
        <w:spacing w:after="0"/>
        <w:ind w:left="0"/>
        <w:jc w:val="both"/>
      </w:pPr>
      <w:r>
        <w:rPr>
          <w:rFonts w:ascii="Times New Roman"/>
          <w:b w:val="false"/>
          <w:i w:val="false"/>
          <w:color w:val="000000"/>
          <w:sz w:val="28"/>
        </w:rPr>
        <w:t>
      В случае отсутствия в ИС "ЕПС" информации, предусмотренной подпунктом 7) настоящего пункта, формирование счет-реестра за оказание услуг сельскому населению за текущий отчетный период субъекту села не производится до введения указанной информации.</w:t>
      </w:r>
    </w:p>
    <w:bookmarkEnd w:id="117"/>
    <w:bookmarkStart w:name="z157" w:id="118"/>
    <w:p>
      <w:pPr>
        <w:spacing w:after="0"/>
        <w:ind w:left="0"/>
        <w:jc w:val="both"/>
      </w:pPr>
      <w:r>
        <w:rPr>
          <w:rFonts w:ascii="Times New Roman"/>
          <w:b w:val="false"/>
          <w:i w:val="false"/>
          <w:color w:val="000000"/>
          <w:sz w:val="28"/>
        </w:rPr>
        <w:t>
      Субъект села по запросу фонда предоставляет копии первичных бухгалтерских документов на основании которой осуществлено формирование информации, указанной в подпункте 8) настоящего пункта.";</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166</w:t>
      </w:r>
      <w:r>
        <w:rPr>
          <w:rFonts w:ascii="Times New Roman"/>
          <w:b w:val="false"/>
          <w:i w:val="false"/>
          <w:color w:val="000000"/>
          <w:sz w:val="28"/>
        </w:rPr>
        <w:t xml:space="preserve"> изложить в следующей редакции:</w:t>
      </w:r>
    </w:p>
    <w:bookmarkStart w:name="z160" w:id="119"/>
    <w:p>
      <w:pPr>
        <w:spacing w:after="0"/>
        <w:ind w:left="0"/>
        <w:jc w:val="both"/>
      </w:pPr>
      <w:r>
        <w:rPr>
          <w:rFonts w:ascii="Times New Roman"/>
          <w:b w:val="false"/>
          <w:i w:val="false"/>
          <w:color w:val="000000"/>
          <w:sz w:val="28"/>
        </w:rPr>
        <w:t xml:space="preserve">
      "166. Формирование счета-реестра за оказание медицинской помощи онкологическим больным осуществляется в ИС "ЭРОБ" в ручном или автоматизированном режиме по форме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настоящим Правилам (далее – счет-реестр за оказание медицинской помощи онкологическим больным).";</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181</w:t>
      </w:r>
      <w:r>
        <w:rPr>
          <w:rFonts w:ascii="Times New Roman"/>
          <w:b w:val="false"/>
          <w:i w:val="false"/>
          <w:color w:val="000000"/>
          <w:sz w:val="28"/>
        </w:rPr>
        <w:t xml:space="preserve"> исключить;</w:t>
      </w:r>
    </w:p>
    <w:bookmarkStart w:name="z162" w:id="1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193</w:t>
      </w:r>
      <w:r>
        <w:rPr>
          <w:rFonts w:ascii="Times New Roman"/>
          <w:b w:val="false"/>
          <w:i w:val="false"/>
          <w:color w:val="000000"/>
          <w:sz w:val="28"/>
        </w:rPr>
        <w:t xml:space="preserve"> изложить в следующей редакции:</w:t>
      </w:r>
    </w:p>
    <w:bookmarkEnd w:id="120"/>
    <w:bookmarkStart w:name="z163" w:id="121"/>
    <w:p>
      <w:pPr>
        <w:spacing w:after="0"/>
        <w:ind w:left="0"/>
        <w:jc w:val="both"/>
      </w:pPr>
      <w:r>
        <w:rPr>
          <w:rFonts w:ascii="Times New Roman"/>
          <w:b w:val="false"/>
          <w:i w:val="false"/>
          <w:color w:val="000000"/>
          <w:sz w:val="28"/>
        </w:rPr>
        <w:t>
      "193. Для оплаты услуг противотуберкулезный диспансер при регистрации услуг по оказанию медицинской помощи больным туберкулезом в ИС "ЭРСБ" и МИС, интегрированной с ИС "ЕПС", обеспечивает:</w:t>
      </w:r>
    </w:p>
    <w:bookmarkEnd w:id="121"/>
    <w:bookmarkStart w:name="z164" w:id="122"/>
    <w:p>
      <w:pPr>
        <w:spacing w:after="0"/>
        <w:ind w:left="0"/>
        <w:jc w:val="both"/>
      </w:pPr>
      <w:r>
        <w:rPr>
          <w:rFonts w:ascii="Times New Roman"/>
          <w:b w:val="false"/>
          <w:i w:val="false"/>
          <w:color w:val="000000"/>
          <w:sz w:val="28"/>
        </w:rPr>
        <w:t xml:space="preserve">
      1) ежедневный ввод и подтверждение данных по формам № 003/у, 025/у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bookmarkEnd w:id="122"/>
    <w:bookmarkStart w:name="z165" w:id="123"/>
    <w:p>
      <w:pPr>
        <w:spacing w:after="0"/>
        <w:ind w:left="0"/>
        <w:jc w:val="both"/>
      </w:pPr>
      <w:r>
        <w:rPr>
          <w:rFonts w:ascii="Times New Roman"/>
          <w:b w:val="false"/>
          <w:i w:val="false"/>
          <w:color w:val="000000"/>
          <w:sz w:val="28"/>
        </w:rPr>
        <w:t>
      2) формирование не позднее 1 (одного) рабочего дня после дня выписки пациента из стационара - форм № 003/у, № ТБ 01/у или № ТБ 01-категория IV первичной медицинской документации, утвержденным приказом № 907;</w:t>
      </w:r>
    </w:p>
    <w:bookmarkEnd w:id="123"/>
    <w:bookmarkStart w:name="z166" w:id="124"/>
    <w:p>
      <w:pPr>
        <w:spacing w:after="0"/>
        <w:ind w:left="0"/>
        <w:jc w:val="both"/>
      </w:pPr>
      <w:r>
        <w:rPr>
          <w:rFonts w:ascii="Times New Roman"/>
          <w:b w:val="false"/>
          <w:i w:val="false"/>
          <w:color w:val="000000"/>
          <w:sz w:val="28"/>
        </w:rPr>
        <w:t>
      3)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bookmarkEnd w:id="124"/>
    <w:bookmarkStart w:name="z167" w:id="125"/>
    <w:p>
      <w:pPr>
        <w:spacing w:after="0"/>
        <w:ind w:left="0"/>
        <w:jc w:val="both"/>
      </w:pPr>
      <w:r>
        <w:rPr>
          <w:rFonts w:ascii="Times New Roman"/>
          <w:b w:val="false"/>
          <w:i w:val="false"/>
          <w:color w:val="000000"/>
          <w:sz w:val="28"/>
        </w:rPr>
        <w:t xml:space="preserve">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bookmarkEnd w:id="125"/>
    <w:bookmarkStart w:name="z168" w:id="126"/>
    <w:p>
      <w:pPr>
        <w:spacing w:after="0"/>
        <w:ind w:left="0"/>
        <w:jc w:val="both"/>
      </w:pPr>
      <w:r>
        <w:rPr>
          <w:rFonts w:ascii="Times New Roman"/>
          <w:b w:val="false"/>
          <w:i w:val="false"/>
          <w:color w:val="000000"/>
          <w:sz w:val="28"/>
        </w:rPr>
        <w:t xml:space="preserve">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bookmarkEnd w:id="126"/>
    <w:bookmarkStart w:name="z169" w:id="127"/>
    <w:p>
      <w:pPr>
        <w:spacing w:after="0"/>
        <w:ind w:left="0"/>
        <w:jc w:val="both"/>
      </w:pPr>
      <w:r>
        <w:rPr>
          <w:rFonts w:ascii="Times New Roman"/>
          <w:b w:val="false"/>
          <w:i w:val="false"/>
          <w:color w:val="000000"/>
          <w:sz w:val="28"/>
        </w:rPr>
        <w:t xml:space="preserve">
      дифференцированной оплате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bookmarkEnd w:id="127"/>
    <w:bookmarkStart w:name="z170" w:id="128"/>
    <w:p>
      <w:pPr>
        <w:spacing w:after="0"/>
        <w:ind w:left="0"/>
        <w:jc w:val="both"/>
      </w:pPr>
      <w:r>
        <w:rPr>
          <w:rFonts w:ascii="Times New Roman"/>
          <w:b w:val="false"/>
          <w:i w:val="false"/>
          <w:color w:val="000000"/>
          <w:sz w:val="28"/>
        </w:rPr>
        <w:t xml:space="preserve">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bookmarkEnd w:id="128"/>
    <w:bookmarkStart w:name="z171" w:id="129"/>
    <w:p>
      <w:pPr>
        <w:spacing w:after="0"/>
        <w:ind w:left="0"/>
        <w:jc w:val="both"/>
      </w:pPr>
      <w:r>
        <w:rPr>
          <w:rFonts w:ascii="Times New Roman"/>
          <w:b w:val="false"/>
          <w:i w:val="false"/>
          <w:color w:val="000000"/>
          <w:sz w:val="28"/>
        </w:rPr>
        <w:t xml:space="preserve">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200</w:t>
      </w:r>
      <w:r>
        <w:rPr>
          <w:rFonts w:ascii="Times New Roman"/>
          <w:b w:val="false"/>
          <w:i w:val="false"/>
          <w:color w:val="000000"/>
          <w:sz w:val="28"/>
        </w:rPr>
        <w:t xml:space="preserve"> исключить;</w:t>
      </w:r>
    </w:p>
    <w:bookmarkStart w:name="z173" w:id="13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207</w:t>
      </w:r>
      <w:r>
        <w:rPr>
          <w:rFonts w:ascii="Times New Roman"/>
          <w:b w:val="false"/>
          <w:i w:val="false"/>
          <w:color w:val="000000"/>
          <w:sz w:val="28"/>
        </w:rPr>
        <w:t xml:space="preserve"> изложить в следующей редакции:</w:t>
      </w:r>
    </w:p>
    <w:bookmarkEnd w:id="130"/>
    <w:bookmarkStart w:name="z174" w:id="131"/>
    <w:p>
      <w:pPr>
        <w:spacing w:after="0"/>
        <w:ind w:left="0"/>
        <w:jc w:val="both"/>
      </w:pPr>
      <w:r>
        <w:rPr>
          <w:rFonts w:ascii="Times New Roman"/>
          <w:b w:val="false"/>
          <w:i w:val="false"/>
          <w:color w:val="000000"/>
          <w:sz w:val="28"/>
        </w:rPr>
        <w:t xml:space="preserve">
      "207. Счет-реестр за оказание медико-социальной помощи ВИЧ-инфицированным и (или) больным СПИД формируется по форме согласно </w:t>
      </w:r>
      <w:r>
        <w:rPr>
          <w:rFonts w:ascii="Times New Roman"/>
          <w:b w:val="false"/>
          <w:i w:val="false"/>
          <w:color w:val="000000"/>
          <w:sz w:val="28"/>
        </w:rPr>
        <w:t>приложению 92</w:t>
      </w:r>
      <w:r>
        <w:rPr>
          <w:rFonts w:ascii="Times New Roman"/>
          <w:b w:val="false"/>
          <w:i w:val="false"/>
          <w:color w:val="000000"/>
          <w:sz w:val="28"/>
        </w:rPr>
        <w:t xml:space="preserve"> к настоящим Правилам (далее – счет-реестр за оказание медико-социальной помощи при ВИЧ/СПИД).";</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250</w:t>
      </w:r>
      <w:r>
        <w:rPr>
          <w:rFonts w:ascii="Times New Roman"/>
          <w:b w:val="false"/>
          <w:i w:val="false"/>
          <w:color w:val="000000"/>
          <w:sz w:val="28"/>
        </w:rPr>
        <w:t xml:space="preserve"> изложить в следующей редакции:</w:t>
      </w:r>
    </w:p>
    <w:bookmarkStart w:name="z179" w:id="132"/>
    <w:p>
      <w:pPr>
        <w:spacing w:after="0"/>
        <w:ind w:left="0"/>
        <w:jc w:val="both"/>
      </w:pPr>
      <w:r>
        <w:rPr>
          <w:rFonts w:ascii="Times New Roman"/>
          <w:b w:val="false"/>
          <w:i w:val="false"/>
          <w:color w:val="000000"/>
          <w:sz w:val="28"/>
        </w:rPr>
        <w:t>
      "250. Оплата поставщикам за оказание услуг патолого0ического вскрытия и патологоанатомической диагностики (далее – ПАБ) на основании договора закупа услуг на оказание патологоанатомической диагностики (далее – договор ПАБ) осуществляется забор биологического материала и его гистологическое, цитологическое и иные исследования, в том числе проводимые прижизненно, за исключением услуг, которые оплачиваются в стоимости пролеченного случая по клинико-затратным группам и медико-экономическим тарифам.";</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254</w:t>
      </w:r>
      <w:r>
        <w:rPr>
          <w:rFonts w:ascii="Times New Roman"/>
          <w:b w:val="false"/>
          <w:i w:val="false"/>
          <w:color w:val="000000"/>
          <w:sz w:val="28"/>
        </w:rPr>
        <w:t xml:space="preserve"> и </w:t>
      </w:r>
      <w:r>
        <w:rPr>
          <w:rFonts w:ascii="Times New Roman"/>
          <w:b w:val="false"/>
          <w:i w:val="false"/>
          <w:color w:val="000000"/>
          <w:sz w:val="28"/>
        </w:rPr>
        <w:t>255</w:t>
      </w:r>
      <w:r>
        <w:rPr>
          <w:rFonts w:ascii="Times New Roman"/>
          <w:b w:val="false"/>
          <w:i w:val="false"/>
          <w:color w:val="000000"/>
          <w:sz w:val="28"/>
        </w:rPr>
        <w:t xml:space="preserve"> изложить в следующей редакции:</w:t>
      </w:r>
    </w:p>
    <w:bookmarkStart w:name="z181" w:id="133"/>
    <w:p>
      <w:pPr>
        <w:spacing w:after="0"/>
        <w:ind w:left="0"/>
        <w:jc w:val="both"/>
      </w:pPr>
      <w:r>
        <w:rPr>
          <w:rFonts w:ascii="Times New Roman"/>
          <w:b w:val="false"/>
          <w:i w:val="false"/>
          <w:color w:val="000000"/>
          <w:sz w:val="28"/>
        </w:rPr>
        <w:t>
      "252. Автоматизированный учет договоров ПАБ, а также дополнительных соглашений к ним, осуществляется фондом в ИС "ЕПС" или на бумажном носителе.</w:t>
      </w:r>
    </w:p>
    <w:bookmarkEnd w:id="133"/>
    <w:bookmarkStart w:name="z182" w:id="134"/>
    <w:p>
      <w:pPr>
        <w:spacing w:after="0"/>
        <w:ind w:left="0"/>
        <w:jc w:val="both"/>
      </w:pPr>
      <w:r>
        <w:rPr>
          <w:rFonts w:ascii="Times New Roman"/>
          <w:b w:val="false"/>
          <w:i w:val="false"/>
          <w:color w:val="000000"/>
          <w:sz w:val="28"/>
        </w:rPr>
        <w:t>
      Фонд вводит данные во вкладке "Условия договора" в модуле "Платежная система" ИС "ЕПС", подтверждает их и прикрепляет копию договора ПАБ и дополнительных соглашений к нему при их наличии.</w:t>
      </w:r>
    </w:p>
    <w:bookmarkEnd w:id="134"/>
    <w:bookmarkStart w:name="z183" w:id="135"/>
    <w:p>
      <w:pPr>
        <w:spacing w:after="0"/>
        <w:ind w:left="0"/>
        <w:jc w:val="both"/>
      </w:pPr>
      <w:r>
        <w:rPr>
          <w:rFonts w:ascii="Times New Roman"/>
          <w:b w:val="false"/>
          <w:i w:val="false"/>
          <w:color w:val="000000"/>
          <w:sz w:val="28"/>
        </w:rPr>
        <w:t xml:space="preserve">
      253. ПАБ формирует счет-реестр за оказанные услуги патологоанатомической диагностики по форме согласно </w:t>
      </w:r>
      <w:r>
        <w:rPr>
          <w:rFonts w:ascii="Times New Roman"/>
          <w:b w:val="false"/>
          <w:i w:val="false"/>
          <w:color w:val="000000"/>
          <w:sz w:val="28"/>
        </w:rPr>
        <w:t>приложению 107</w:t>
      </w:r>
      <w:r>
        <w:rPr>
          <w:rFonts w:ascii="Times New Roman"/>
          <w:b w:val="false"/>
          <w:i w:val="false"/>
          <w:color w:val="000000"/>
          <w:sz w:val="28"/>
        </w:rPr>
        <w:t xml:space="preserve"> к настоящим Правилам (далее - счет-реестр за оказание услуг ПАБ) в ручном или автоматизированном режиме в ИС "ЕПС" и передает в фонд.</w:t>
      </w:r>
    </w:p>
    <w:bookmarkEnd w:id="135"/>
    <w:bookmarkStart w:name="z184" w:id="136"/>
    <w:p>
      <w:pPr>
        <w:spacing w:after="0"/>
        <w:ind w:left="0"/>
        <w:jc w:val="both"/>
      </w:pPr>
      <w:r>
        <w:rPr>
          <w:rFonts w:ascii="Times New Roman"/>
          <w:b w:val="false"/>
          <w:i w:val="false"/>
          <w:color w:val="000000"/>
          <w:sz w:val="28"/>
        </w:rPr>
        <w:t>
      254. Для проведения оплаты при автоматизированном формировании счет-реестра за оказание услуг ПАБ и корректного расчета суммы, предъявленной к оплате:</w:t>
      </w:r>
    </w:p>
    <w:bookmarkEnd w:id="136"/>
    <w:bookmarkStart w:name="z185" w:id="137"/>
    <w:p>
      <w:pPr>
        <w:spacing w:after="0"/>
        <w:ind w:left="0"/>
        <w:jc w:val="both"/>
      </w:pPr>
      <w:r>
        <w:rPr>
          <w:rFonts w:ascii="Times New Roman"/>
          <w:b w:val="false"/>
          <w:i w:val="false"/>
          <w:color w:val="000000"/>
          <w:sz w:val="28"/>
        </w:rPr>
        <w:t>
      По услугам патологоанатомической диагностики:</w:t>
      </w:r>
    </w:p>
    <w:bookmarkEnd w:id="137"/>
    <w:bookmarkStart w:name="z186" w:id="138"/>
    <w:p>
      <w:pPr>
        <w:spacing w:after="0"/>
        <w:ind w:left="0"/>
        <w:jc w:val="both"/>
      </w:pPr>
      <w:r>
        <w:rPr>
          <w:rFonts w:ascii="Times New Roman"/>
          <w:b w:val="false"/>
          <w:i w:val="false"/>
          <w:color w:val="000000"/>
          <w:sz w:val="28"/>
        </w:rPr>
        <w:t xml:space="preserve">
      1) субъект здравоохранения, оказывающий стационарную помощь, не позднее первого рабочего дня следующего за днем констатации биологической смерти пациента обеспечивает ввод в ИС "ЭРСБ" данных по форме № 066/у, утвержденной </w:t>
      </w:r>
      <w:r>
        <w:rPr>
          <w:rFonts w:ascii="Times New Roman"/>
          <w:b w:val="false"/>
          <w:i w:val="false"/>
          <w:color w:val="000000"/>
          <w:sz w:val="28"/>
        </w:rPr>
        <w:t>приказом</w:t>
      </w:r>
      <w:r>
        <w:rPr>
          <w:rFonts w:ascii="Times New Roman"/>
          <w:b w:val="false"/>
          <w:i w:val="false"/>
          <w:color w:val="000000"/>
          <w:sz w:val="28"/>
        </w:rPr>
        <w:t xml:space="preserve"> № 907, которые становятся доступными поставщику услуг патологоанатомической диагностики; </w:t>
      </w:r>
    </w:p>
    <w:bookmarkEnd w:id="138"/>
    <w:bookmarkStart w:name="z187" w:id="139"/>
    <w:p>
      <w:pPr>
        <w:spacing w:after="0"/>
        <w:ind w:left="0"/>
        <w:jc w:val="both"/>
      </w:pPr>
      <w:r>
        <w:rPr>
          <w:rFonts w:ascii="Times New Roman"/>
          <w:b w:val="false"/>
          <w:i w:val="false"/>
          <w:color w:val="000000"/>
          <w:sz w:val="28"/>
        </w:rPr>
        <w:t>
      2) ПАБ обеспечивает ежедневный ввод и подтверждение данных по форме № 004/у, утвержденной приказом № 907, в лабораторной информационной системе (далее – ЛИС), при наличии интеграции с ИС "ЭРСБ" и ИС "ЕПС";</w:t>
      </w:r>
    </w:p>
    <w:bookmarkEnd w:id="139"/>
    <w:bookmarkStart w:name="z188" w:id="140"/>
    <w:p>
      <w:pPr>
        <w:spacing w:after="0"/>
        <w:ind w:left="0"/>
        <w:jc w:val="both"/>
      </w:pPr>
      <w:r>
        <w:rPr>
          <w:rFonts w:ascii="Times New Roman"/>
          <w:b w:val="false"/>
          <w:i w:val="false"/>
          <w:color w:val="000000"/>
          <w:sz w:val="28"/>
        </w:rPr>
        <w:t>
      по услугам патогистологической диагностики:</w:t>
      </w:r>
    </w:p>
    <w:bookmarkEnd w:id="140"/>
    <w:bookmarkStart w:name="z189" w:id="141"/>
    <w:p>
      <w:pPr>
        <w:spacing w:after="0"/>
        <w:ind w:left="0"/>
        <w:jc w:val="both"/>
      </w:pPr>
      <w:r>
        <w:rPr>
          <w:rFonts w:ascii="Times New Roman"/>
          <w:b w:val="false"/>
          <w:i w:val="false"/>
          <w:color w:val="000000"/>
          <w:sz w:val="28"/>
        </w:rPr>
        <w:t>
      1) субъект здравоохранения вносит в МИС, интегрированную с ИС "ЕПС" направление на гистологическое исследование согласно вкладному листу к форме № 201/у, утвержденной приказом № 907;</w:t>
      </w:r>
    </w:p>
    <w:bookmarkEnd w:id="141"/>
    <w:bookmarkStart w:name="z190" w:id="142"/>
    <w:p>
      <w:pPr>
        <w:spacing w:after="0"/>
        <w:ind w:left="0"/>
        <w:jc w:val="both"/>
      </w:pPr>
      <w:r>
        <w:rPr>
          <w:rFonts w:ascii="Times New Roman"/>
          <w:b w:val="false"/>
          <w:i w:val="false"/>
          <w:color w:val="000000"/>
          <w:sz w:val="28"/>
        </w:rPr>
        <w:t>
      2) ПАБ обеспечивает ежедневный ввод и подтверждение данных по форме 201/у, утвержденной приказом № 907, в АИС "Поликлиника" или ЛИС;</w:t>
      </w:r>
    </w:p>
    <w:bookmarkEnd w:id="142"/>
    <w:bookmarkStart w:name="z191" w:id="143"/>
    <w:p>
      <w:pPr>
        <w:spacing w:after="0"/>
        <w:ind w:left="0"/>
        <w:jc w:val="both"/>
      </w:pPr>
      <w:r>
        <w:rPr>
          <w:rFonts w:ascii="Times New Roman"/>
          <w:b w:val="false"/>
          <w:i w:val="false"/>
          <w:color w:val="000000"/>
          <w:sz w:val="28"/>
        </w:rPr>
        <w:t>
      3) ПАБ обеспечивает формирование статистического отчета в АИС "Поликлиника" или в ЛИС о количестве проведенных гистологических исследований и их категорий.</w:t>
      </w:r>
    </w:p>
    <w:bookmarkEnd w:id="143"/>
    <w:bookmarkStart w:name="z192" w:id="144"/>
    <w:p>
      <w:pPr>
        <w:spacing w:after="0"/>
        <w:ind w:left="0"/>
        <w:jc w:val="both"/>
      </w:pPr>
      <w:r>
        <w:rPr>
          <w:rFonts w:ascii="Times New Roman"/>
          <w:b w:val="false"/>
          <w:i w:val="false"/>
          <w:color w:val="000000"/>
          <w:sz w:val="28"/>
        </w:rPr>
        <w:t xml:space="preserve">
      255. Фонд формирует в ручном или автоматизированном режиме в ИС "ЕПС" протокол исполнения договора закупа услуг патологоанатомической диагностики по форме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настоящим Правилам (далее – протокол исполнения договора закупа услуг патологоанатомической диагностики).";</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257</w:t>
      </w:r>
      <w:r>
        <w:rPr>
          <w:rFonts w:ascii="Times New Roman"/>
          <w:b w:val="false"/>
          <w:i w:val="false"/>
          <w:color w:val="000000"/>
          <w:sz w:val="28"/>
        </w:rPr>
        <w:t xml:space="preserve"> изложить в следующей редакции:</w:t>
      </w:r>
    </w:p>
    <w:bookmarkStart w:name="z194" w:id="145"/>
    <w:p>
      <w:pPr>
        <w:spacing w:after="0"/>
        <w:ind w:left="0"/>
        <w:jc w:val="both"/>
      </w:pPr>
      <w:r>
        <w:rPr>
          <w:rFonts w:ascii="Times New Roman"/>
          <w:b w:val="false"/>
          <w:i w:val="false"/>
          <w:color w:val="000000"/>
          <w:sz w:val="28"/>
        </w:rPr>
        <w:t xml:space="preserve">
      "257. Фондом на основании протокола исполнения договора закупа услуг патологоанатомической диагностики в ручном или автоматизированном режиме в ИС "ЕПС" формируется акт оказанных услуг патологоанатомической диагностики по форме согласно </w:t>
      </w:r>
      <w:r>
        <w:rPr>
          <w:rFonts w:ascii="Times New Roman"/>
          <w:b w:val="false"/>
          <w:i w:val="false"/>
          <w:color w:val="000000"/>
          <w:sz w:val="28"/>
        </w:rPr>
        <w:t>приложению 112</w:t>
      </w:r>
      <w:r>
        <w:rPr>
          <w:rFonts w:ascii="Times New Roman"/>
          <w:b w:val="false"/>
          <w:i w:val="false"/>
          <w:color w:val="000000"/>
          <w:sz w:val="28"/>
        </w:rPr>
        <w:t xml:space="preserve"> к настоящим Правилам (далее – акт оказанных услуг патологоанатомической диагностики).";</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4-1</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5-1</w:t>
      </w:r>
      <w:r>
        <w:rPr>
          <w:rFonts w:ascii="Times New Roman"/>
          <w:b w:val="false"/>
          <w:i w:val="false"/>
          <w:color w:val="000000"/>
          <w:sz w:val="28"/>
        </w:rPr>
        <w:t xml:space="preserve"> к указанному приказу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указанному приказу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200" w:id="146"/>
    <w:p>
      <w:pPr>
        <w:spacing w:after="0"/>
        <w:ind w:left="0"/>
        <w:jc w:val="both"/>
      </w:pPr>
      <w:r>
        <w:rPr>
          <w:rFonts w:ascii="Times New Roman"/>
          <w:b w:val="false"/>
          <w:i w:val="false"/>
          <w:color w:val="000000"/>
          <w:sz w:val="28"/>
        </w:rPr>
        <w:t xml:space="preserve">
      дополнить приложением 11-1 к указанному приказу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146"/>
    <w:p>
      <w:pPr>
        <w:spacing w:after="0"/>
        <w:ind w:left="0"/>
        <w:jc w:val="left"/>
      </w:pPr>
      <w:r>
        <w:rPr>
          <w:rFonts w:ascii="Times New Roman"/>
          <w:b w:val="false"/>
          <w:i w:val="false"/>
          <w:color w:val="000000"/>
          <w:sz w:val="28"/>
        </w:rPr>
        <w:t>
</w:t>
      </w:r>
    </w:p>
    <w:bookmarkStart w:name="z202" w:id="1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к настоящему приказу.</w:t>
      </w:r>
    </w:p>
    <w:bookmarkEnd w:id="147"/>
    <w:bookmarkStart w:name="z203" w:id="148"/>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w:t>
      </w:r>
    </w:p>
    <w:bookmarkEnd w:id="148"/>
    <w:bookmarkStart w:name="z204" w:id="14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9"/>
    <w:bookmarkStart w:name="z205" w:id="150"/>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50"/>
    <w:bookmarkStart w:name="z206" w:id="15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151"/>
    <w:bookmarkStart w:name="z207" w:id="152"/>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152"/>
    <w:bookmarkStart w:name="z208" w:id="153"/>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за исключением абзацев:</w:t>
      </w:r>
    </w:p>
    <w:bookmarkEnd w:id="153"/>
    <w:bookmarkStart w:name="z209" w:id="154"/>
    <w:p>
      <w:pPr>
        <w:spacing w:after="0"/>
        <w:ind w:left="0"/>
        <w:jc w:val="both"/>
      </w:pPr>
      <w:r>
        <w:rPr>
          <w:rFonts w:ascii="Times New Roman"/>
          <w:b w:val="false"/>
          <w:i w:val="false"/>
          <w:color w:val="000000"/>
          <w:sz w:val="28"/>
        </w:rPr>
        <w:t xml:space="preserve">
      тридцать шестого, тридцать седьмого, тридцать восьмого, тридцать девятого, сорокового, сорок первого, сорок второго, сорок третьего, сорок четвертого, сорок пятого, сорок шестого, шестьдесят четвертого, шестьдесят пятого, шестьдесят шестого, сто двадцатого, сто двадцать первого, сто двадцать второго, сто двадцать третьего, сто двадцать четвертого, сто двадцать пятого, сто двадцать восьмого, сто двадцать девятого, сто тридцатого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которые вводятся в действие с 1 января 2020 года;</w:t>
      </w:r>
    </w:p>
    <w:bookmarkEnd w:id="154"/>
    <w:bookmarkStart w:name="z210" w:id="155"/>
    <w:p>
      <w:pPr>
        <w:spacing w:after="0"/>
        <w:ind w:left="0"/>
        <w:jc w:val="both"/>
      </w:pPr>
      <w:r>
        <w:rPr>
          <w:rFonts w:ascii="Times New Roman"/>
          <w:b w:val="false"/>
          <w:i w:val="false"/>
          <w:color w:val="000000"/>
          <w:sz w:val="28"/>
        </w:rPr>
        <w:t xml:space="preserve">
      восемьдесят второго, восемьдесят третьего, восемьдесят четвертого, восемьдесят седьмого, восемьдесят восьмого, девяносто первого, девяносто второго, девяносто третьего, девяносто четвертого, девяносто пятого, девяносто шестого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которые вводятся в действие с 1 октября 2019 года;</w:t>
      </w:r>
    </w:p>
    <w:bookmarkEnd w:id="155"/>
    <w:bookmarkStart w:name="z211" w:id="156"/>
    <w:p>
      <w:pPr>
        <w:spacing w:after="0"/>
        <w:ind w:left="0"/>
        <w:jc w:val="both"/>
      </w:pPr>
      <w:r>
        <w:rPr>
          <w:rFonts w:ascii="Times New Roman"/>
          <w:b w:val="false"/>
          <w:i w:val="false"/>
          <w:color w:val="000000"/>
          <w:sz w:val="28"/>
        </w:rPr>
        <w:t xml:space="preserve">
      сорок седьмого </w:t>
      </w:r>
      <w:r>
        <w:rPr>
          <w:rFonts w:ascii="Times New Roman"/>
          <w:b w:val="false"/>
          <w:i w:val="false"/>
          <w:color w:val="000000"/>
          <w:sz w:val="28"/>
        </w:rPr>
        <w:t>пункта 1</w:t>
      </w:r>
      <w:r>
        <w:rPr>
          <w:rFonts w:ascii="Times New Roman"/>
          <w:b w:val="false"/>
          <w:i w:val="false"/>
          <w:color w:val="000000"/>
          <w:sz w:val="28"/>
        </w:rPr>
        <w:t xml:space="preserve"> настоящего приказа, который вводится в действие с 1 сентября 2019 года.</w:t>
      </w:r>
    </w:p>
    <w:bookmarkEnd w:id="1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w:t>
            </w:r>
            <w:r>
              <w:br/>
            </w:r>
            <w:r>
              <w:rPr>
                <w:rFonts w:ascii="Times New Roman"/>
                <w:b w:val="false"/>
                <w:i/>
                <w:color w:val="000000"/>
                <w:sz w:val="20"/>
              </w:rPr>
              <w:t xml:space="preserve">обязанности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Надыров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157"/>
    <w:p>
      <w:pPr>
        <w:spacing w:after="0"/>
        <w:ind w:left="0"/>
        <w:jc w:val="left"/>
      </w:pPr>
      <w:r>
        <w:rPr>
          <w:rFonts w:ascii="Times New Roman"/>
          <w:b/>
          <w:i w:val="false"/>
          <w:color w:val="000000"/>
        </w:rPr>
        <w:t xml:space="preserve"> Единый классификатор дефектов по формам, видам медицинской помощи и видам медицинской деятельности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687"/>
        <w:gridCol w:w="3897"/>
        <w:gridCol w:w="1717"/>
        <w:gridCol w:w="1239"/>
        <w:gridCol w:w="782"/>
        <w:gridCol w:w="2362"/>
        <w:gridCol w:w="1216"/>
      </w:tblGrid>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w:t>
            </w:r>
          </w:p>
        </w:tc>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и стационарозамещающая помощь (от стоимости случая)</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категория) (в кратности подушевого норматива скорой помощи на 1 человека в месяц (ПН))</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квалифицированных специалистов и (или) больного санитарным автотранспортом (от стоимости вызова)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подушевому нормативу (в кратности базового комплексного подушевого норматива на 1 человека в месяц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которым не учитываются при оплате по комплексному подушевому нормативу (от стоимости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 пациента при отсутствий медицинских показаний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госпитализация пациента, помощь которому могла быть оказана в плановом порядке</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 препятствующие проведению мониторинга качества и объема медицинской помощи (отсутствие в первичной медицинской документации или в медицинской документации в информационной системе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данных в информационные системы здравоохранения (недостоверное, несвоевременное, неполное и некачественное введение данных)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больного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первичной медицинской документации информированного добровольного согласия пациента на медицинское вмешательство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проведения лечебных и диагностических услуг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стоимости клинико - диагностических услуг путем оказания более дорогих услуг при наличии альтернатив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уровня весового коэффициента КЗГ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консультативно - диагностических услуг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посещений, койко - дней, неподтвержденных случаев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неподтвержденных случаев медицинской услуги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выдачи ЛС и ИМН, в том числе по АЛО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без уведомления и согласия потребителя медицинских услуг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мероприятий, приведших в исходе лечения к осложнениям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лечебных мероприятий, приведших в исходе лечения к осложнениям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мероприятий, приведших в исходе лечения к ухудшениям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лечебных мероприятий, приведших в исходе лечения к ухудшениям</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мероприятий, с исходом лечения без перемен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лечебных мероприятий, с исходом лечения без перемен</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стандартов оказания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 (скрининг)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 согласно Национального календаря прививок</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обеспечение препаратами, ИМН в соответствии с клиническими протоколами и по перечню ЛС и ИМН в рамках ГОБМП/ОСМС, в том числе по АЛО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назначение/выписка лекарственных средств и изделий медицинского назначения при отсутствии показаний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медицинской организацией обязательств социального контракта по ПУЗ (несоответствие стандарта динамического наблюдения)</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при наличии противопоказаний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 приведший к развитию осложнений или ухудшению состояния больного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вызов скорой помощи в течение 24 часов по одному и тому же заболеванию</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неполное обеспечение потребности субъектов здравоохранения в компонентах крови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консультативно диагностические услуги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Полипрагмазия при оказании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КДУ услуг более 10 календарных дней</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доступность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порядок оказания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предотвратимый на уровне стационара/АПП/ скорой медицинской помощи</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ГОБМП/ОСМС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bl>
    <w:bookmarkStart w:name="z217" w:id="158"/>
    <w:p>
      <w:pPr>
        <w:spacing w:after="0"/>
        <w:ind w:left="0"/>
        <w:jc w:val="both"/>
      </w:pPr>
      <w:r>
        <w:rPr>
          <w:rFonts w:ascii="Times New Roman"/>
          <w:b w:val="false"/>
          <w:i w:val="false"/>
          <w:color w:val="000000"/>
          <w:sz w:val="28"/>
        </w:rPr>
        <w:t>
      продолжение таблицы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1322"/>
        <w:gridCol w:w="1765"/>
        <w:gridCol w:w="1702"/>
        <w:gridCol w:w="1132"/>
        <w:gridCol w:w="1017"/>
        <w:gridCol w:w="1036"/>
        <w:gridCol w:w="1959"/>
      </w:tblGrid>
      <w:tr>
        <w:trPr>
          <w:trHeight w:val="30" w:hRule="atLeast"/>
        </w:trPr>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сельскому населению (в кратности базового комплексного подушевого норматива на 1 жителя села в месяц (КПН))</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 (кратность комплексного тарифа (КТ))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помощь</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Патологоанатомическая диагностика (от стоимости услуги)</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 от стоимости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страдающим психическими расстройствами (заболеваниями) (кратность комплексного тарифа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страдающим алкоголизмом, наркоманией и токсикоманией (кратность комплексного тарифа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туберкулезом (кратность комплексного тарифа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ВИЧ-инфицированных и (или) больным СПИД;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8" w:id="15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59"/>
    <w:bookmarkStart w:name="z219" w:id="16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знак "+" - данные подкоды дефектов применяются для данной формы/вида медицинской помощи; знак "-" - данные коды и подкоды дефектов не применяются для данной формы/вида медицинской помощи.</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3" w:id="161"/>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амбулаторно-поликлинической помощи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 по</w:t>
      </w:r>
      <w:r>
        <w:br/>
      </w:r>
      <w:r>
        <w:rPr>
          <w:rFonts w:ascii="Times New Roman"/>
          <w:b/>
          <w:i w:val="false"/>
          <w:color w:val="000000"/>
        </w:rPr>
        <w:t>Договору № ____ от "___" _________ 20 ___ года</w:t>
      </w:r>
    </w:p>
    <w:bookmarkEnd w:id="161"/>
    <w:bookmarkStart w:name="z224" w:id="162"/>
    <w:p>
      <w:pPr>
        <w:spacing w:after="0"/>
        <w:ind w:left="0"/>
        <w:jc w:val="both"/>
      </w:pPr>
      <w:r>
        <w:rPr>
          <w:rFonts w:ascii="Times New Roman"/>
          <w:b w:val="false"/>
          <w:i w:val="false"/>
          <w:color w:val="000000"/>
          <w:sz w:val="28"/>
        </w:rPr>
        <w:t>
      Наименование поставщика: ______________________</w:t>
      </w:r>
    </w:p>
    <w:bookmarkEnd w:id="162"/>
    <w:bookmarkStart w:name="z225" w:id="163"/>
    <w:p>
      <w:pPr>
        <w:spacing w:after="0"/>
        <w:ind w:left="0"/>
        <w:jc w:val="both"/>
      </w:pPr>
      <w:r>
        <w:rPr>
          <w:rFonts w:ascii="Times New Roman"/>
          <w:b w:val="false"/>
          <w:i w:val="false"/>
          <w:color w:val="000000"/>
          <w:sz w:val="28"/>
        </w:rPr>
        <w:t>
      Наименование бюджетной программы: _________________________</w:t>
      </w:r>
    </w:p>
    <w:bookmarkEnd w:id="163"/>
    <w:bookmarkStart w:name="z226" w:id="164"/>
    <w:p>
      <w:pPr>
        <w:spacing w:after="0"/>
        <w:ind w:left="0"/>
        <w:jc w:val="both"/>
      </w:pPr>
      <w:r>
        <w:rPr>
          <w:rFonts w:ascii="Times New Roman"/>
          <w:b w:val="false"/>
          <w:i w:val="false"/>
          <w:color w:val="000000"/>
          <w:sz w:val="28"/>
        </w:rPr>
        <w:t>
      Наименование бюджетной подпрограммы: _________________________</w:t>
      </w:r>
    </w:p>
    <w:bookmarkEnd w:id="164"/>
    <w:bookmarkStart w:name="z227" w:id="165"/>
    <w:p>
      <w:pPr>
        <w:spacing w:after="0"/>
        <w:ind w:left="0"/>
        <w:jc w:val="both"/>
      </w:pPr>
      <w:r>
        <w:rPr>
          <w:rFonts w:ascii="Times New Roman"/>
          <w:b w:val="false"/>
          <w:i w:val="false"/>
          <w:color w:val="000000"/>
          <w:sz w:val="28"/>
        </w:rPr>
        <w:t>
      Количество прикрепленного населения _________________________человек</w:t>
      </w:r>
    </w:p>
    <w:bookmarkEnd w:id="165"/>
    <w:bookmarkStart w:name="z228" w:id="166"/>
    <w:p>
      <w:pPr>
        <w:spacing w:after="0"/>
        <w:ind w:left="0"/>
        <w:jc w:val="both"/>
      </w:pPr>
      <w:r>
        <w:rPr>
          <w:rFonts w:ascii="Times New Roman"/>
          <w:b w:val="false"/>
          <w:i w:val="false"/>
          <w:color w:val="000000"/>
          <w:sz w:val="28"/>
        </w:rPr>
        <w:t>
      в том числе сельское население _________________________человек*</w:t>
      </w:r>
    </w:p>
    <w:bookmarkEnd w:id="166"/>
    <w:bookmarkStart w:name="z229" w:id="167"/>
    <w:p>
      <w:pPr>
        <w:spacing w:after="0"/>
        <w:ind w:left="0"/>
        <w:jc w:val="both"/>
      </w:pPr>
      <w:r>
        <w:rPr>
          <w:rFonts w:ascii="Times New Roman"/>
          <w:b w:val="false"/>
          <w:i w:val="false"/>
          <w:color w:val="000000"/>
          <w:sz w:val="28"/>
        </w:rPr>
        <w:t>
      Базовый комплексный подушевой норматив АПП на одного прикрепленного человека, зарегистрированного в портале "РПН", в месяц___________тенге;</w:t>
      </w:r>
    </w:p>
    <w:bookmarkEnd w:id="167"/>
    <w:bookmarkStart w:name="z230" w:id="168"/>
    <w:p>
      <w:pPr>
        <w:spacing w:after="0"/>
        <w:ind w:left="0"/>
        <w:jc w:val="both"/>
      </w:pPr>
      <w:r>
        <w:rPr>
          <w:rFonts w:ascii="Times New Roman"/>
          <w:b w:val="false"/>
          <w:i w:val="false"/>
          <w:color w:val="000000"/>
          <w:sz w:val="28"/>
        </w:rPr>
        <w:t>
      Базовый комплексный подушевой норматив АПП на одного прикрепленного человека, зарегистрированного в портале "РПН", в месяц (село)___________тенге*</w:t>
      </w:r>
    </w:p>
    <w:bookmarkEnd w:id="168"/>
    <w:bookmarkStart w:name="z231" w:id="169"/>
    <w:p>
      <w:pPr>
        <w:spacing w:after="0"/>
        <w:ind w:left="0"/>
        <w:jc w:val="both"/>
      </w:pPr>
      <w:r>
        <w:rPr>
          <w:rFonts w:ascii="Times New Roman"/>
          <w:b w:val="false"/>
          <w:i w:val="false"/>
          <w:color w:val="000000"/>
          <w:sz w:val="28"/>
        </w:rPr>
        <w:t>
      Половозрастной поправочный коэффициент________;</w:t>
      </w:r>
    </w:p>
    <w:bookmarkEnd w:id="169"/>
    <w:bookmarkStart w:name="z232" w:id="170"/>
    <w:p>
      <w:pPr>
        <w:spacing w:after="0"/>
        <w:ind w:left="0"/>
        <w:jc w:val="both"/>
      </w:pPr>
      <w:r>
        <w:rPr>
          <w:rFonts w:ascii="Times New Roman"/>
          <w:b w:val="false"/>
          <w:i w:val="false"/>
          <w:color w:val="000000"/>
          <w:sz w:val="28"/>
        </w:rPr>
        <w:t>
      Коэффициент плотности населения________;</w:t>
      </w:r>
    </w:p>
    <w:bookmarkEnd w:id="170"/>
    <w:bookmarkStart w:name="z233" w:id="171"/>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171"/>
    <w:bookmarkStart w:name="z234" w:id="172"/>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172"/>
    <w:bookmarkStart w:name="z235" w:id="173"/>
    <w:p>
      <w:pPr>
        <w:spacing w:after="0"/>
        <w:ind w:left="0"/>
        <w:jc w:val="both"/>
      </w:pPr>
      <w:r>
        <w:rPr>
          <w:rFonts w:ascii="Times New Roman"/>
          <w:b w:val="false"/>
          <w:i w:val="false"/>
          <w:color w:val="000000"/>
          <w:sz w:val="28"/>
        </w:rPr>
        <w:t>
      Сумма за работу в зонах экологического бедствия на 1-го жителя в месяц ______________тенге;</w:t>
      </w:r>
    </w:p>
    <w:bookmarkEnd w:id="173"/>
    <w:bookmarkStart w:name="z236" w:id="174"/>
    <w:p>
      <w:pPr>
        <w:spacing w:after="0"/>
        <w:ind w:left="0"/>
        <w:jc w:val="both"/>
      </w:pPr>
      <w:r>
        <w:rPr>
          <w:rFonts w:ascii="Times New Roman"/>
          <w:b w:val="false"/>
          <w:i w:val="false"/>
          <w:color w:val="000000"/>
          <w:sz w:val="28"/>
        </w:rPr>
        <w:t xml:space="preserve">
      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 </w:t>
      </w:r>
    </w:p>
    <w:bookmarkEnd w:id="174"/>
    <w:bookmarkStart w:name="z237" w:id="175"/>
    <w:p>
      <w:pPr>
        <w:spacing w:after="0"/>
        <w:ind w:left="0"/>
        <w:jc w:val="both"/>
      </w:pPr>
      <w:r>
        <w:rPr>
          <w:rFonts w:ascii="Times New Roman"/>
          <w:b w:val="false"/>
          <w:i w:val="false"/>
          <w:color w:val="000000"/>
          <w:sz w:val="28"/>
        </w:rPr>
        <w:t>
      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___________тенге;</w:t>
      </w:r>
    </w:p>
    <w:bookmarkEnd w:id="175"/>
    <w:bookmarkStart w:name="z238" w:id="176"/>
    <w:p>
      <w:pPr>
        <w:spacing w:after="0"/>
        <w:ind w:left="0"/>
        <w:jc w:val="both"/>
      </w:pPr>
      <w:r>
        <w:rPr>
          <w:rFonts w:ascii="Times New Roman"/>
          <w:b w:val="false"/>
          <w:i w:val="false"/>
          <w:color w:val="000000"/>
          <w:sz w:val="28"/>
        </w:rPr>
        <w:t>
      сумма СКПН на одного прикрепленного человека, зарегистрированного в портале "РПН" к субъекту ПМСП, в месяц ____________ тенге.</w:t>
      </w:r>
    </w:p>
    <w:bookmarkEnd w:id="176"/>
    <w:bookmarkStart w:name="z239" w:id="177"/>
    <w:p>
      <w:pPr>
        <w:spacing w:after="0"/>
        <w:ind w:left="0"/>
        <w:jc w:val="both"/>
      </w:pPr>
      <w:r>
        <w:rPr>
          <w:rFonts w:ascii="Times New Roman"/>
          <w:b w:val="false"/>
          <w:i w:val="false"/>
          <w:color w:val="000000"/>
          <w:sz w:val="28"/>
        </w:rPr>
        <w:t xml:space="preserve">
      Комплексный подушевой норматив на оказание амбулаторно-поликлинической помощи сельскому населению на одного прикрепленного человека, зарегистрированного в портале "РПН", в месяц (село): ___ тенге*, в том числе: </w:t>
      </w:r>
    </w:p>
    <w:bookmarkEnd w:id="177"/>
    <w:bookmarkStart w:name="z240" w:id="178"/>
    <w:p>
      <w:pPr>
        <w:spacing w:after="0"/>
        <w:ind w:left="0"/>
        <w:jc w:val="both"/>
      </w:pPr>
      <w:r>
        <w:rPr>
          <w:rFonts w:ascii="Times New Roman"/>
          <w:b w:val="false"/>
          <w:i w:val="false"/>
          <w:color w:val="000000"/>
          <w:sz w:val="28"/>
        </w:rPr>
        <w:t xml:space="preserve">
      гарантированный компонент комплексного подушевого норматива АПП на одного прикрепленного человека, зарегистрированного в портале "РПН" к субъекту села, в месяц: ___________тенге*; </w:t>
      </w:r>
    </w:p>
    <w:bookmarkEnd w:id="178"/>
    <w:bookmarkStart w:name="z241" w:id="179"/>
    <w:p>
      <w:pPr>
        <w:spacing w:after="0"/>
        <w:ind w:left="0"/>
        <w:jc w:val="both"/>
      </w:pPr>
      <w:r>
        <w:rPr>
          <w:rFonts w:ascii="Times New Roman"/>
          <w:b w:val="false"/>
          <w:i w:val="false"/>
          <w:color w:val="000000"/>
          <w:sz w:val="28"/>
        </w:rPr>
        <w:t>
      сумма СКПН на одного прикрепленного человека, зарегистрированного в портале "РПН" к субъекту ПМСП, в месяц ____________ тенге.</w:t>
      </w:r>
    </w:p>
    <w:bookmarkEnd w:id="179"/>
    <w:bookmarkStart w:name="z242" w:id="180"/>
    <w:p>
      <w:pPr>
        <w:spacing w:after="0"/>
        <w:ind w:left="0"/>
        <w:jc w:val="both"/>
      </w:pPr>
      <w:r>
        <w:rPr>
          <w:rFonts w:ascii="Times New Roman"/>
          <w:b w:val="false"/>
          <w:i w:val="false"/>
          <w:color w:val="000000"/>
          <w:sz w:val="28"/>
        </w:rPr>
        <w:t xml:space="preserve">
      Количество школьников _________________________человек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6979"/>
        <w:gridCol w:w="2166"/>
      </w:tblGrid>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 в том числе: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в том числе: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работу в зонах экологического бедствия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медицинских осмотров целевых групп населения</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18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181"/>
    <w:bookmarkStart w:name="z244" w:id="182"/>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182"/>
    <w:bookmarkStart w:name="z245" w:id="183"/>
    <w:p>
      <w:pPr>
        <w:spacing w:after="0"/>
        <w:ind w:left="0"/>
        <w:jc w:val="both"/>
      </w:pPr>
      <w:r>
        <w:rPr>
          <w:rFonts w:ascii="Times New Roman"/>
          <w:b w:val="false"/>
          <w:i w:val="false"/>
          <w:color w:val="000000"/>
          <w:sz w:val="28"/>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амбулаторно-поликлинической помощи;</w:t>
      </w:r>
    </w:p>
    <w:bookmarkEnd w:id="183"/>
    <w:bookmarkStart w:name="z246" w:id="184"/>
    <w:p>
      <w:pPr>
        <w:spacing w:after="0"/>
        <w:ind w:left="0"/>
        <w:jc w:val="both"/>
      </w:pPr>
      <w:r>
        <w:rPr>
          <w:rFonts w:ascii="Times New Roman"/>
          <w:b w:val="false"/>
          <w:i w:val="false"/>
          <w:color w:val="000000"/>
          <w:sz w:val="28"/>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форме согласно приложению 2 к счету-реестру за оказание амбулаторно-поликлинической помощи;</w:t>
      </w:r>
    </w:p>
    <w:bookmarkEnd w:id="184"/>
    <w:bookmarkStart w:name="z247" w:id="185"/>
    <w:p>
      <w:pPr>
        <w:spacing w:after="0"/>
        <w:ind w:left="0"/>
        <w:jc w:val="both"/>
      </w:pPr>
      <w:r>
        <w:rPr>
          <w:rFonts w:ascii="Times New Roman"/>
          <w:b w:val="false"/>
          <w:i w:val="false"/>
          <w:color w:val="000000"/>
          <w:sz w:val="28"/>
        </w:rPr>
        <w:t>
      3) реестр по снижению нагрузки на врача общей практики (ВОП) до уровня 1 700 человек на 1 участок по форме согласно приложению 3 к счету-реестру за оказание амбулаторно-поликлинической помощи;</w:t>
      </w:r>
    </w:p>
    <w:bookmarkEnd w:id="185"/>
    <w:bookmarkStart w:name="z248" w:id="186"/>
    <w:p>
      <w:pPr>
        <w:spacing w:after="0"/>
        <w:ind w:left="0"/>
        <w:jc w:val="both"/>
      </w:pPr>
      <w:r>
        <w:rPr>
          <w:rFonts w:ascii="Times New Roman"/>
          <w:b w:val="false"/>
          <w:i w:val="false"/>
          <w:color w:val="000000"/>
          <w:sz w:val="28"/>
        </w:rPr>
        <w:t>
      4) реестр оказанных услуг первичной медико-санитарной помощи по форме согласно приложению 4 к счету-реестру за оказание амбулаторно-поликлинической помощи;</w:t>
      </w:r>
    </w:p>
    <w:bookmarkEnd w:id="186"/>
    <w:bookmarkStart w:name="z249" w:id="187"/>
    <w:p>
      <w:pPr>
        <w:spacing w:after="0"/>
        <w:ind w:left="0"/>
        <w:jc w:val="both"/>
      </w:pPr>
      <w:r>
        <w:rPr>
          <w:rFonts w:ascii="Times New Roman"/>
          <w:b w:val="false"/>
          <w:i w:val="false"/>
          <w:color w:val="000000"/>
          <w:sz w:val="28"/>
        </w:rPr>
        <w:t>
      5)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приложению 5 к счету-реестру за оказание амбулаторно-поликлинической помощи;</w:t>
      </w:r>
    </w:p>
    <w:bookmarkEnd w:id="187"/>
    <w:bookmarkStart w:name="z250" w:id="188"/>
    <w:p>
      <w:pPr>
        <w:spacing w:after="0"/>
        <w:ind w:left="0"/>
        <w:jc w:val="both"/>
      </w:pPr>
      <w:r>
        <w:rPr>
          <w:rFonts w:ascii="Times New Roman"/>
          <w:b w:val="false"/>
          <w:i w:val="false"/>
          <w:color w:val="000000"/>
          <w:sz w:val="28"/>
        </w:rPr>
        <w:t>
      6) реестр консультативно-диагностических услуг, оказанных без привлечения соисполнителя по форме согласно приложению 6 к счету-реестру за оказание амбулаторно-поликлинической помощи;</w:t>
      </w:r>
    </w:p>
    <w:bookmarkEnd w:id="188"/>
    <w:bookmarkStart w:name="z251" w:id="189"/>
    <w:p>
      <w:pPr>
        <w:spacing w:after="0"/>
        <w:ind w:left="0"/>
        <w:jc w:val="both"/>
      </w:pPr>
      <w:r>
        <w:rPr>
          <w:rFonts w:ascii="Times New Roman"/>
          <w:b w:val="false"/>
          <w:i w:val="false"/>
          <w:color w:val="000000"/>
          <w:sz w:val="28"/>
        </w:rPr>
        <w:t>
      7) реестр консультативно-диагностических услуг оказанных с привлечением соисполнителя по форме согласно приложению 7 к счету-реестру за оказание амбулаторно-поликлинической помощи;</w:t>
      </w:r>
    </w:p>
    <w:bookmarkEnd w:id="189"/>
    <w:bookmarkStart w:name="z252" w:id="190"/>
    <w:p>
      <w:pPr>
        <w:spacing w:after="0"/>
        <w:ind w:left="0"/>
        <w:jc w:val="both"/>
      </w:pPr>
      <w:r>
        <w:rPr>
          <w:rFonts w:ascii="Times New Roman"/>
          <w:b w:val="false"/>
          <w:i w:val="false"/>
          <w:color w:val="000000"/>
          <w:sz w:val="28"/>
        </w:rPr>
        <w:t>
      8) реестр консультативно-диагностических услуг, оказанных детскому населению в возрасте от 6 до 17 лет включительно по форме согласно приложению 8 к счету-реестру за оказание амбулаторно-поликлинической помощи;</w:t>
      </w:r>
    </w:p>
    <w:bookmarkEnd w:id="190"/>
    <w:bookmarkStart w:name="z253" w:id="191"/>
    <w:p>
      <w:pPr>
        <w:spacing w:after="0"/>
        <w:ind w:left="0"/>
        <w:jc w:val="both"/>
      </w:pPr>
      <w:r>
        <w:rPr>
          <w:rFonts w:ascii="Times New Roman"/>
          <w:b w:val="false"/>
          <w:i w:val="false"/>
          <w:color w:val="000000"/>
          <w:sz w:val="28"/>
        </w:rPr>
        <w:t>
      9) реестр вызовов неотложной медицинской помощи 4 категории срочности по форме согласно приложению 9 к счету-реестру за оказание амбулаторно-поликлинической помощи;</w:t>
      </w:r>
    </w:p>
    <w:bookmarkEnd w:id="191"/>
    <w:bookmarkStart w:name="z254" w:id="192"/>
    <w:p>
      <w:pPr>
        <w:spacing w:after="0"/>
        <w:ind w:left="0"/>
        <w:jc w:val="both"/>
      </w:pPr>
      <w:r>
        <w:rPr>
          <w:rFonts w:ascii="Times New Roman"/>
          <w:b w:val="false"/>
          <w:i w:val="false"/>
          <w:color w:val="000000"/>
          <w:sz w:val="28"/>
        </w:rPr>
        <w:t>
      10) реестр по обеспечению лечебными низкобелковыми продуктами и продуктами с низким содержанием фенилаланина по форме согласно приложению 10 к счету-реестру за оказание амбулаторно-поликлинической помощи.;</w:t>
      </w:r>
    </w:p>
    <w:bookmarkEnd w:id="192"/>
    <w:bookmarkStart w:name="z255" w:id="193"/>
    <w:p>
      <w:pPr>
        <w:spacing w:after="0"/>
        <w:ind w:left="0"/>
        <w:jc w:val="both"/>
      </w:pPr>
      <w:r>
        <w:rPr>
          <w:rFonts w:ascii="Times New Roman"/>
          <w:b w:val="false"/>
          <w:i w:val="false"/>
          <w:color w:val="000000"/>
          <w:sz w:val="28"/>
        </w:rPr>
        <w:t>
      11)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11 к счету-реестру за оказание амбулаторно-поликлинической помощи.</w:t>
      </w:r>
    </w:p>
    <w:bookmarkEnd w:id="193"/>
    <w:bookmarkStart w:name="z256" w:id="19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94"/>
    <w:bookmarkStart w:name="z257" w:id="195"/>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вводятся поставщиками, имеющими прикрепленное население, проживающее в сельской местности;</w:t>
      </w:r>
    </w:p>
    <w:bookmarkEnd w:id="195"/>
    <w:bookmarkStart w:name="z258" w:id="196"/>
    <w:p>
      <w:pPr>
        <w:spacing w:after="0"/>
        <w:ind w:left="0"/>
        <w:jc w:val="both"/>
      </w:pPr>
      <w:r>
        <w:rPr>
          <w:rFonts w:ascii="Times New Roman"/>
          <w:b w:val="false"/>
          <w:i w:val="false"/>
          <w:color w:val="000000"/>
          <w:sz w:val="28"/>
        </w:rPr>
        <w:t xml:space="preserve">
      </w:t>
      </w:r>
      <w:r>
        <w:rPr>
          <w:rFonts w:ascii="Times New Roman"/>
          <w:b w:val="false"/>
          <w:i/>
          <w:color w:val="000000"/>
          <w:sz w:val="28"/>
        </w:rPr>
        <w:t>** - указываются поправочные коэффициенты, применительные к конкретному субъекту здравоохранения, оказывающему КДУ.</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197"/>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 портала</w:t>
      </w:r>
      <w:r>
        <w:br/>
      </w:r>
      <w:r>
        <w:rPr>
          <w:rFonts w:ascii="Times New Roman"/>
          <w:b/>
          <w:i w:val="false"/>
          <w:color w:val="000000"/>
        </w:rPr>
        <w:t>"Регистр прикрепленного населения"</w:t>
      </w:r>
      <w:r>
        <w:br/>
      </w:r>
      <w:r>
        <w:rPr>
          <w:rFonts w:ascii="Times New Roman"/>
          <w:b/>
          <w:i w:val="false"/>
          <w:color w:val="000000"/>
        </w:rPr>
        <w:t>период: с "___" _______ 20___ года по "___" _______ 20___ года</w:t>
      </w:r>
    </w:p>
    <w:bookmarkEnd w:id="197"/>
    <w:bookmarkStart w:name="z262" w:id="19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Динамика численности прикрепленного населения человек</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19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Половозрастная структура прикрепленного населения на конец отчетного периода человек</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5243"/>
        <w:gridCol w:w="1461"/>
        <w:gridCol w:w="1461"/>
        <w:gridCol w:w="1462"/>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прикрепленное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 w:id="200"/>
    <w:p>
      <w:pPr>
        <w:spacing w:after="0"/>
        <w:ind w:left="0"/>
        <w:jc w:val="both"/>
      </w:pPr>
      <w:r>
        <w:rPr>
          <w:rFonts w:ascii="Times New Roman"/>
          <w:b w:val="false"/>
          <w:i w:val="false"/>
          <w:color w:val="000000"/>
          <w:sz w:val="28"/>
        </w:rPr>
        <w:t>
      Подтверждаем, что</w:t>
      </w:r>
    </w:p>
    <w:bookmarkEnd w:id="200"/>
    <w:bookmarkStart w:name="z265" w:id="201"/>
    <w:p>
      <w:pPr>
        <w:spacing w:after="0"/>
        <w:ind w:left="0"/>
        <w:jc w:val="both"/>
      </w:pPr>
      <w:r>
        <w:rPr>
          <w:rFonts w:ascii="Times New Roman"/>
          <w:b w:val="false"/>
          <w:i w:val="false"/>
          <w:color w:val="000000"/>
          <w:sz w:val="28"/>
        </w:rPr>
        <w:t xml:space="preserve">
      1) количеству прикрепленного населения за отчетный период соответствует: </w:t>
      </w:r>
    </w:p>
    <w:bookmarkEnd w:id="201"/>
    <w:bookmarkStart w:name="z266" w:id="202"/>
    <w:p>
      <w:pPr>
        <w:spacing w:after="0"/>
        <w:ind w:left="0"/>
        <w:jc w:val="both"/>
      </w:pPr>
      <w:r>
        <w:rPr>
          <w:rFonts w:ascii="Times New Roman"/>
          <w:b w:val="false"/>
          <w:i w:val="false"/>
          <w:color w:val="000000"/>
          <w:sz w:val="28"/>
        </w:rPr>
        <w:t xml:space="preserve">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bookmarkEnd w:id="202"/>
    <w:bookmarkStart w:name="z267" w:id="203"/>
    <w:p>
      <w:pPr>
        <w:spacing w:after="0"/>
        <w:ind w:left="0"/>
        <w:jc w:val="both"/>
      </w:pPr>
      <w:r>
        <w:rPr>
          <w:rFonts w:ascii="Times New Roman"/>
          <w:b w:val="false"/>
          <w:i w:val="false"/>
          <w:color w:val="000000"/>
          <w:sz w:val="28"/>
        </w:rPr>
        <w:t xml:space="preserve">
      по свободному выбору: количеству заявлений граждан и копии документов, удостоверяющих их личность; </w:t>
      </w:r>
    </w:p>
    <w:bookmarkEnd w:id="203"/>
    <w:bookmarkStart w:name="z268" w:id="204"/>
    <w:p>
      <w:pPr>
        <w:spacing w:after="0"/>
        <w:ind w:left="0"/>
        <w:jc w:val="both"/>
      </w:pPr>
      <w:r>
        <w:rPr>
          <w:rFonts w:ascii="Times New Roman"/>
          <w:b w:val="false"/>
          <w:i w:val="false"/>
          <w:color w:val="000000"/>
          <w:sz w:val="28"/>
        </w:rPr>
        <w:t xml:space="preserve">
      по территориальному распределению: (указать приказ управления здравоохранения); </w:t>
      </w:r>
    </w:p>
    <w:bookmarkEnd w:id="204"/>
    <w:bookmarkStart w:name="z269" w:id="205"/>
    <w:p>
      <w:pPr>
        <w:spacing w:after="0"/>
        <w:ind w:left="0"/>
        <w:jc w:val="both"/>
      </w:pPr>
      <w:r>
        <w:rPr>
          <w:rFonts w:ascii="Times New Roman"/>
          <w:b w:val="false"/>
          <w:i w:val="false"/>
          <w:color w:val="000000"/>
          <w:sz w:val="28"/>
        </w:rPr>
        <w:t>
      2) количеству открепленного населения соответствует:</w:t>
      </w:r>
    </w:p>
    <w:bookmarkEnd w:id="205"/>
    <w:bookmarkStart w:name="z270" w:id="206"/>
    <w:p>
      <w:pPr>
        <w:spacing w:after="0"/>
        <w:ind w:left="0"/>
        <w:jc w:val="both"/>
      </w:pPr>
      <w:r>
        <w:rPr>
          <w:rFonts w:ascii="Times New Roman"/>
          <w:b w:val="false"/>
          <w:i w:val="false"/>
          <w:color w:val="000000"/>
          <w:sz w:val="28"/>
        </w:rPr>
        <w:t>
      по смерти: количеству справок о смерти/перинатальной смерти;</w:t>
      </w:r>
    </w:p>
    <w:bookmarkEnd w:id="206"/>
    <w:bookmarkStart w:name="z271" w:id="207"/>
    <w:p>
      <w:pPr>
        <w:spacing w:after="0"/>
        <w:ind w:left="0"/>
        <w:jc w:val="both"/>
      </w:pPr>
      <w:r>
        <w:rPr>
          <w:rFonts w:ascii="Times New Roman"/>
          <w:b w:val="false"/>
          <w:i w:val="false"/>
          <w:color w:val="000000"/>
          <w:sz w:val="28"/>
        </w:rPr>
        <w:t>
      по выезду за пределы страны: количеству заявлений граждан и копии документов, удостоверяющих их личность.</w:t>
      </w:r>
    </w:p>
    <w:bookmarkEnd w:id="207"/>
    <w:bookmarkStart w:name="z272" w:id="20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 w:id="209"/>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w:t>
      </w:r>
      <w:r>
        <w:br/>
      </w:r>
      <w:r>
        <w:rPr>
          <w:rFonts w:ascii="Times New Roman"/>
          <w:b/>
          <w:i w:val="false"/>
          <w:color w:val="000000"/>
        </w:rPr>
        <w:t>период: с "___" _______ 20___ года по "___" _______ 20___ года</w:t>
      </w:r>
    </w:p>
    <w:bookmarkEnd w:id="209"/>
    <w:bookmarkStart w:name="z276" w:id="21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Данные о субъекте здравоохранения, оказывающем первичную медико-</w:t>
      </w:r>
      <w:r>
        <w:rPr>
          <w:rFonts w:ascii="Times New Roman"/>
          <w:b/>
          <w:i w:val="false"/>
          <w:color w:val="000000"/>
          <w:sz w:val="28"/>
        </w:rPr>
        <w:t>санитарную помощь</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870"/>
        <w:gridCol w:w="1079"/>
        <w:gridCol w:w="3077"/>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2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Расчет суммы, предъявленной к оплате на стимулирование работников </w:t>
      </w:r>
      <w:r>
        <w:rPr>
          <w:rFonts w:ascii="Times New Roman"/>
          <w:b/>
          <w:i w:val="false"/>
          <w:color w:val="000000"/>
          <w:sz w:val="28"/>
        </w:rPr>
        <w:t>в разрезе индикаторов конечного результата</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9118"/>
        <w:gridCol w:w="335"/>
        <w:gridCol w:w="335"/>
        <w:gridCol w:w="335"/>
        <w:gridCol w:w="336"/>
        <w:gridCol w:w="336"/>
        <w:gridCol w:w="740"/>
        <w:gridCol w:w="337"/>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21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12"/>
    <w:bookmarkStart w:name="z279" w:id="21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13"/>
    <w:bookmarkStart w:name="z280" w:id="214"/>
    <w:p>
      <w:pPr>
        <w:spacing w:after="0"/>
        <w:ind w:left="0"/>
        <w:jc w:val="both"/>
      </w:pPr>
      <w:r>
        <w:rPr>
          <w:rFonts w:ascii="Times New Roman"/>
          <w:b w:val="false"/>
          <w:i w:val="false"/>
          <w:color w:val="000000"/>
          <w:sz w:val="28"/>
        </w:rPr>
        <w:t xml:space="preserve">
      </w:t>
      </w:r>
      <w:r>
        <w:rPr>
          <w:rFonts w:ascii="Times New Roman"/>
          <w:b w:val="false"/>
          <w:i/>
          <w:color w:val="000000"/>
          <w:sz w:val="28"/>
        </w:rPr>
        <w:t>* - расчет фактического показателя приведен на основании данных портала "Регистр прикрепленного населения"</w:t>
      </w:r>
    </w:p>
    <w:bookmarkEnd w:id="214"/>
    <w:bookmarkStart w:name="z281" w:id="215"/>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значение целевого показателя соответствует данным портала "ДКПН";</w:t>
      </w:r>
    </w:p>
    <w:bookmarkEnd w:id="215"/>
    <w:bookmarkStart w:name="z282" w:id="216"/>
    <w:p>
      <w:pPr>
        <w:spacing w:after="0"/>
        <w:ind w:left="0"/>
        <w:jc w:val="both"/>
      </w:pPr>
      <w:r>
        <w:rPr>
          <w:rFonts w:ascii="Times New Roman"/>
          <w:b w:val="false"/>
          <w:i w:val="false"/>
          <w:color w:val="000000"/>
          <w:sz w:val="28"/>
        </w:rPr>
        <w:t xml:space="preserve">
      </w:t>
      </w:r>
      <w:r>
        <w:rPr>
          <w:rFonts w:ascii="Times New Roman"/>
          <w:b w:val="false"/>
          <w:i/>
          <w:color w:val="000000"/>
          <w:sz w:val="28"/>
        </w:rPr>
        <w:t>количество баллов указано в максимальном значении в соответствии с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приказом Министра Здравоохранения Республики Казахстан от 26 ноября 2009 года № 801 (зарегистрирован с Реестре государственной регистрации нормативных правовых актов за № 49236;</w:t>
      </w:r>
    </w:p>
    <w:bookmarkEnd w:id="216"/>
    <w:bookmarkStart w:name="z283" w:id="217"/>
    <w:p>
      <w:pPr>
        <w:spacing w:after="0"/>
        <w:ind w:left="0"/>
        <w:jc w:val="both"/>
      </w:pPr>
      <w:r>
        <w:rPr>
          <w:rFonts w:ascii="Times New Roman"/>
          <w:b w:val="false"/>
          <w:i w:val="false"/>
          <w:color w:val="000000"/>
          <w:sz w:val="28"/>
        </w:rPr>
        <w:t xml:space="preserve">
      </w:t>
      </w:r>
      <w:r>
        <w:rPr>
          <w:rFonts w:ascii="Times New Roman"/>
          <w:b w:val="false"/>
          <w:i/>
          <w:color w:val="000000"/>
          <w:sz w:val="28"/>
        </w:rPr>
        <w:t>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bookmarkEnd w:id="217"/>
    <w:bookmarkStart w:name="z284" w:id="218"/>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значения соответствуют данным портала "ДКПН" после закрытия отчетного периода в портале "ДКПН" Фондом.</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219"/>
    <w:p>
      <w:pPr>
        <w:spacing w:after="0"/>
        <w:ind w:left="0"/>
        <w:jc w:val="left"/>
      </w:pPr>
      <w:r>
        <w:rPr>
          <w:rFonts w:ascii="Times New Roman"/>
          <w:b/>
          <w:i w:val="false"/>
          <w:color w:val="000000"/>
        </w:rPr>
        <w:t xml:space="preserve"> Реестр по снижению нагрузки на врача общей практики (ВОП) до уровня 1 700 человек на 1 участок</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113"/>
        <w:gridCol w:w="863"/>
        <w:gridCol w:w="1384"/>
        <w:gridCol w:w="1174"/>
        <w:gridCol w:w="1051"/>
        <w:gridCol w:w="1239"/>
        <w:gridCol w:w="3613"/>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наименование (при его наличии) нового участка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нового участка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участка (город/село)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участка (ВОП)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 на участок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за отчетный период*</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за ____ (указать нарастающий итог)*</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88" w:id="22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20"/>
    <w:bookmarkStart w:name="z289" w:id="221"/>
    <w:p>
      <w:pPr>
        <w:spacing w:after="0"/>
        <w:ind w:left="0"/>
        <w:jc w:val="both"/>
      </w:pPr>
      <w:r>
        <w:rPr>
          <w:rFonts w:ascii="Times New Roman"/>
          <w:b w:val="false"/>
          <w:i w:val="false"/>
          <w:color w:val="000000"/>
          <w:sz w:val="28"/>
        </w:rPr>
        <w:t xml:space="preserve">
      </w:t>
      </w:r>
      <w:r>
        <w:rPr>
          <w:rFonts w:ascii="Times New Roman"/>
          <w:b w:val="false"/>
          <w:i/>
          <w:color w:val="000000"/>
          <w:sz w:val="28"/>
        </w:rPr>
        <w:t>* - Под результатом подразумевается описательная часть мероприятия по снижению нагрузки на врача общей практики (ВОП) до уровня 1 700 человек на 1 участок, путем создания новых участков. Необходимо указать общее количество прикрепленного населения, количество участков в организации и среднее количество прикрепленного населения на 1 участок ВОП до и после открытия новых участков.</w:t>
      </w:r>
    </w:p>
    <w:bookmarkEnd w:id="221"/>
    <w:bookmarkStart w:name="z290" w:id="22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3" w:id="223"/>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период: с "___" _______ 20___ года по "___" _______ 20___ год</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2017"/>
        <w:gridCol w:w="2017"/>
        <w:gridCol w:w="2591"/>
        <w:gridCol w:w="1382"/>
        <w:gridCol w:w="1382"/>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22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24"/>
    <w:bookmarkStart w:name="z295" w:id="22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данные формируются на основании данных, внесенных поставщиком в МИС;</w:t>
      </w:r>
    </w:p>
    <w:bookmarkEnd w:id="225"/>
    <w:bookmarkStart w:name="z296" w:id="226"/>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 w:id="227"/>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w:t>
      </w:r>
      <w:r>
        <w:br/>
      </w:r>
      <w:r>
        <w:rPr>
          <w:rFonts w:ascii="Times New Roman"/>
          <w:b/>
          <w:i w:val="false"/>
          <w:color w:val="000000"/>
        </w:rPr>
        <w:t>период: с "___" _______ 20___ года по "___" _______ 20___ года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2017"/>
        <w:gridCol w:w="2017"/>
        <w:gridCol w:w="2591"/>
        <w:gridCol w:w="1382"/>
        <w:gridCol w:w="1382"/>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 w:id="22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28"/>
    <w:bookmarkStart w:name="z301" w:id="22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29"/>
    <w:bookmarkStart w:name="z302" w:id="230"/>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5" w:id="231"/>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w:t>
      </w:r>
      <w:r>
        <w:br/>
      </w:r>
      <w:r>
        <w:rPr>
          <w:rFonts w:ascii="Times New Roman"/>
          <w:b/>
          <w:i w:val="false"/>
          <w:color w:val="000000"/>
        </w:rPr>
        <w:t>период: с "___" _______ 20___ года по "___" _______ 20___ года</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1812"/>
        <w:gridCol w:w="1812"/>
        <w:gridCol w:w="2328"/>
        <w:gridCol w:w="1217"/>
        <w:gridCol w:w="2566"/>
      </w:tblGrid>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3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32"/>
    <w:bookmarkStart w:name="z307" w:id="23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33"/>
    <w:bookmarkStart w:name="z308" w:id="234"/>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МИС;</w:t>
      </w:r>
    </w:p>
    <w:bookmarkEnd w:id="234"/>
    <w:bookmarkStart w:name="z309" w:id="235"/>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2" w:id="236"/>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w:t>
      </w:r>
      <w:r>
        <w:br/>
      </w:r>
      <w:r>
        <w:rPr>
          <w:rFonts w:ascii="Times New Roman"/>
          <w:b/>
          <w:i w:val="false"/>
          <w:color w:val="000000"/>
        </w:rPr>
        <w:t>период: с "___" _______ 20___ года по "___" _______ 20___ года</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2147"/>
        <w:gridCol w:w="2155"/>
        <w:gridCol w:w="1297"/>
        <w:gridCol w:w="1015"/>
        <w:gridCol w:w="2142"/>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договору соисполнения, итого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3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37"/>
    <w:bookmarkStart w:name="z314" w:id="23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38"/>
    <w:bookmarkStart w:name="z315" w:id="239"/>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239"/>
    <w:bookmarkStart w:name="z316" w:id="240"/>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 подлежит оплате соисполнителям в порядке и сроки, определенные настоящими Правилами.</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41"/>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w:t>
      </w:r>
      <w:r>
        <w:br/>
      </w:r>
      <w:r>
        <w:rPr>
          <w:rFonts w:ascii="Times New Roman"/>
          <w:b/>
          <w:i w:val="false"/>
          <w:color w:val="000000"/>
        </w:rPr>
        <w:t>период: с "___" _______ 20___ года по "___" _______ 20___ года</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4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42"/>
    <w:bookmarkStart w:name="z321" w:id="24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43"/>
    <w:bookmarkStart w:name="z322" w:id="244"/>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244"/>
    <w:bookmarkStart w:name="z323" w:id="245"/>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6" w:id="246"/>
    <w:p>
      <w:pPr>
        <w:spacing w:after="0"/>
        <w:ind w:left="0"/>
        <w:jc w:val="left"/>
      </w:pPr>
      <w:r>
        <w:rPr>
          <w:rFonts w:ascii="Times New Roman"/>
          <w:b/>
          <w:i w:val="false"/>
          <w:color w:val="000000"/>
        </w:rPr>
        <w:t xml:space="preserve"> Реестр вызовов неотложной медицинской помощи 4 категории срочности *</w:t>
      </w:r>
      <w:r>
        <w:br/>
      </w:r>
      <w:r>
        <w:rPr>
          <w:rFonts w:ascii="Times New Roman"/>
          <w:b/>
          <w:i w:val="false"/>
          <w:color w:val="000000"/>
        </w:rPr>
        <w:t>период: с "___" _______ 20___ года по "___" _______ 20___ года</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4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47"/>
    <w:bookmarkStart w:name="z328" w:id="24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48"/>
    <w:bookmarkStart w:name="z329" w:id="249"/>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2" w:id="250"/>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 период:</w:t>
      </w:r>
      <w:r>
        <w:br/>
      </w:r>
      <w:r>
        <w:rPr>
          <w:rFonts w:ascii="Times New Roman"/>
          <w:b/>
          <w:i w:val="false"/>
          <w:color w:val="000000"/>
        </w:rPr>
        <w:t>с "___" _______ 20___ года по "___" _______ 20___ года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25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6" w:id="252"/>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 медицинской техники, приобретенной на условиях финансового лизинга</w:t>
      </w:r>
      <w:r>
        <w:br/>
      </w:r>
      <w:r>
        <w:rPr>
          <w:rFonts w:ascii="Times New Roman"/>
          <w:b/>
          <w:i w:val="false"/>
          <w:color w:val="000000"/>
        </w:rPr>
        <w:t>период: с "___" _______ 20___ года по "___" _______ 20___ года</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059"/>
        <w:gridCol w:w="1059"/>
        <w:gridCol w:w="1059"/>
        <w:gridCol w:w="1059"/>
        <w:gridCol w:w="2825"/>
        <w:gridCol w:w="1059"/>
        <w:gridCol w:w="2827"/>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предъявленная к оплате, тенге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5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1" w:id="254"/>
    <w:p>
      <w:pPr>
        <w:spacing w:after="0"/>
        <w:ind w:left="0"/>
        <w:jc w:val="left"/>
      </w:pPr>
      <w:r>
        <w:rPr>
          <w:rFonts w:ascii="Times New Roman"/>
          <w:b/>
          <w:i w:val="false"/>
          <w:color w:val="000000"/>
        </w:rPr>
        <w:t xml:space="preserve"> Информация о структуре доходов при оказании амбулаторно-поликлинической помощи поставщиком, оказывающим первичную медико-санитарную помощь</w:t>
      </w:r>
      <w:r>
        <w:br/>
      </w:r>
      <w:r>
        <w:rPr>
          <w:rFonts w:ascii="Times New Roman"/>
          <w:b/>
          <w:i w:val="false"/>
          <w:color w:val="000000"/>
        </w:rPr>
        <w:t>период с "___" _______ 20 ___ года по "___" _______ 20 ___ года _____________________________________________________________________</w:t>
      </w:r>
      <w:r>
        <w:br/>
      </w:r>
      <w:r>
        <w:rPr>
          <w:rFonts w:ascii="Times New Roman"/>
          <w:b/>
          <w:i w:val="false"/>
          <w:color w:val="000000"/>
        </w:rPr>
        <w:t>(Наименование поставщика)</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5955"/>
        <w:gridCol w:w="977"/>
        <w:gridCol w:w="1249"/>
        <w:gridCol w:w="1249"/>
      </w:tblGrid>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профилактических медицинских осмотров целевых групп населения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25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6" w:id="256"/>
    <w:p>
      <w:pPr>
        <w:spacing w:after="0"/>
        <w:ind w:left="0"/>
        <w:jc w:val="left"/>
      </w:pPr>
      <w:r>
        <w:rPr>
          <w:rFonts w:ascii="Times New Roman"/>
          <w:b/>
          <w:i w:val="false"/>
          <w:color w:val="000000"/>
        </w:rPr>
        <w:t xml:space="preserve"> Информация о структуре расходов при оказании амбулаторно-поликлинической помощи поставщиком, оказывающим 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4264"/>
        <w:gridCol w:w="2223"/>
        <w:gridCol w:w="1303"/>
        <w:gridCol w:w="1074"/>
        <w:gridCol w:w="1349"/>
      </w:tblGrid>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vMerge/>
            <w:tcBorders>
              <w:top w:val="nil"/>
              <w:left w:val="single" w:color="cfcfcf" w:sz="5"/>
              <w:bottom w:val="single" w:color="cfcfcf" w:sz="5"/>
              <w:right w:val="single" w:color="cfcfcf" w:sz="5"/>
            </w:tcBorders>
          </w:tcP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скрининговых осмотров на раннее выявление злокачественных заболеваний</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257"/>
    <w:p>
      <w:pPr>
        <w:spacing w:after="0"/>
        <w:ind w:left="0"/>
        <w:jc w:val="both"/>
      </w:pPr>
      <w:r>
        <w:rPr>
          <w:rFonts w:ascii="Times New Roman"/>
          <w:b w:val="false"/>
          <w:i w:val="false"/>
          <w:color w:val="000000"/>
          <w:sz w:val="28"/>
        </w:rPr>
        <w:t>
      продолжение таблицы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491"/>
        <w:gridCol w:w="2897"/>
        <w:gridCol w:w="2460"/>
        <w:gridCol w:w="2241"/>
        <w:gridCol w:w="20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2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8" w:id="25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 (для документа на бумажном носителе)</w:t>
      </w:r>
      <w:r>
        <w:br/>
      </w:r>
      <w:r>
        <w:rPr>
          <w:rFonts w:ascii="Times New Roman"/>
          <w:b w:val="false"/>
          <w:i w:val="false"/>
          <w:color w:val="000000"/>
          <w:sz w:val="28"/>
        </w:rPr>
        <w:t>"_____"_________20___ года</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2" w:id="259"/>
    <w:p>
      <w:pPr>
        <w:spacing w:after="0"/>
        <w:ind w:left="0"/>
        <w:jc w:val="left"/>
      </w:pPr>
      <w:r>
        <w:rPr>
          <w:rFonts w:ascii="Times New Roman"/>
          <w:b/>
          <w:i w:val="false"/>
          <w:color w:val="000000"/>
        </w:rPr>
        <w:t xml:space="preserve"> Формула расчета суммы удержания за превышение норматива прикрепления граждан к одному врачу общей практики</w:t>
      </w:r>
    </w:p>
    <w:bookmarkEnd w:id="259"/>
    <w:bookmarkStart w:name="z353" w:id="260"/>
    <w:p>
      <w:pPr>
        <w:spacing w:after="0"/>
        <w:ind w:left="0"/>
        <w:jc w:val="both"/>
      </w:pPr>
      <w:r>
        <w:rPr>
          <w:rFonts w:ascii="Times New Roman"/>
          <w:b w:val="false"/>
          <w:i w:val="false"/>
          <w:color w:val="000000"/>
          <w:sz w:val="28"/>
        </w:rPr>
        <w:t>
      Сумма удержания за превышение норматива прикрепления граждан к одному врачу общей практики за отчетный месяц рассчитывается по следующей формуле:</w:t>
      </w:r>
    </w:p>
    <w:bookmarkEnd w:id="260"/>
    <w:bookmarkStart w:name="z354" w:id="261"/>
    <w:p>
      <w:pPr>
        <w:spacing w:after="0"/>
        <w:ind w:left="0"/>
        <w:jc w:val="both"/>
      </w:pPr>
      <w:r>
        <w:rPr>
          <w:rFonts w:ascii="Times New Roman"/>
          <w:b w:val="false"/>
          <w:i w:val="false"/>
          <w:color w:val="000000"/>
          <w:sz w:val="28"/>
        </w:rPr>
        <w:t>
      S = 10% * КПНПМСП х ЧВОП, где:</w:t>
      </w:r>
    </w:p>
    <w:bookmarkEnd w:id="261"/>
    <w:bookmarkStart w:name="z355" w:id="262"/>
    <w:p>
      <w:pPr>
        <w:spacing w:after="0"/>
        <w:ind w:left="0"/>
        <w:jc w:val="both"/>
      </w:pPr>
      <w:r>
        <w:rPr>
          <w:rFonts w:ascii="Times New Roman"/>
          <w:b w:val="false"/>
          <w:i w:val="false"/>
          <w:color w:val="000000"/>
          <w:sz w:val="28"/>
        </w:rPr>
        <w:t>
      S – сумма удержания за превышение норматива прикрепления граждан к одному врачу общей практики, в месяц;</w:t>
      </w:r>
    </w:p>
    <w:bookmarkEnd w:id="262"/>
    <w:bookmarkStart w:name="z356" w:id="263"/>
    <w:p>
      <w:pPr>
        <w:spacing w:after="0"/>
        <w:ind w:left="0"/>
        <w:jc w:val="both"/>
      </w:pPr>
      <w:r>
        <w:rPr>
          <w:rFonts w:ascii="Times New Roman"/>
          <w:b w:val="false"/>
          <w:i w:val="false"/>
          <w:color w:val="000000"/>
          <w:sz w:val="28"/>
        </w:rPr>
        <w:t>
      КПНПМСП – комплексный подушевой норматив АПП на одного прикрепленного человека, зарегистрированного в ИС "РПН", в месяц, определенный для субъекта ПМСП;</w:t>
      </w:r>
    </w:p>
    <w:bookmarkEnd w:id="263"/>
    <w:bookmarkStart w:name="z357" w:id="264"/>
    <w:p>
      <w:pPr>
        <w:spacing w:after="0"/>
        <w:ind w:left="0"/>
        <w:jc w:val="both"/>
      </w:pPr>
      <w:r>
        <w:rPr>
          <w:rFonts w:ascii="Times New Roman"/>
          <w:b w:val="false"/>
          <w:i w:val="false"/>
          <w:color w:val="000000"/>
          <w:sz w:val="28"/>
        </w:rPr>
        <w:t xml:space="preserve">
      ЧВОП – численность населения прикрепленного к врачам общей практики субъекта ПМСП на последний день месяца отчетного периода сверх норматива, предусмотренного </w:t>
      </w:r>
      <w:r>
        <w:rPr>
          <w:rFonts w:ascii="Times New Roman"/>
          <w:b w:val="false"/>
          <w:i w:val="false"/>
          <w:color w:val="000000"/>
          <w:sz w:val="28"/>
        </w:rPr>
        <w:t>пунктом 10</w:t>
      </w:r>
      <w:r>
        <w:rPr>
          <w:rFonts w:ascii="Times New Roman"/>
          <w:b w:val="false"/>
          <w:i w:val="false"/>
          <w:color w:val="000000"/>
          <w:sz w:val="28"/>
        </w:rPr>
        <w:t xml:space="preserve"> приказа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за № 11268), за исключением численности населения прикрепленного к врачам общей практики, оказывающим медицинскую помощь в селах и поселках с численностью населения менее 3 (трех) тысяч человек, на последний день месяца отчетного периода сверх норматива.</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1" w:id="265"/>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амбулаторно-поликлиническую помощи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265"/>
    <w:bookmarkStart w:name="z362" w:id="266"/>
    <w:p>
      <w:pPr>
        <w:spacing w:after="0"/>
        <w:ind w:left="0"/>
        <w:jc w:val="both"/>
      </w:pPr>
      <w:r>
        <w:rPr>
          <w:rFonts w:ascii="Times New Roman"/>
          <w:b w:val="false"/>
          <w:i w:val="false"/>
          <w:color w:val="000000"/>
          <w:sz w:val="28"/>
        </w:rPr>
        <w:t>
      Наименование поставщика: _____________________________</w:t>
      </w:r>
    </w:p>
    <w:bookmarkEnd w:id="266"/>
    <w:bookmarkStart w:name="z363" w:id="267"/>
    <w:p>
      <w:pPr>
        <w:spacing w:after="0"/>
        <w:ind w:left="0"/>
        <w:jc w:val="both"/>
      </w:pPr>
      <w:r>
        <w:rPr>
          <w:rFonts w:ascii="Times New Roman"/>
          <w:b w:val="false"/>
          <w:i w:val="false"/>
          <w:color w:val="000000"/>
          <w:sz w:val="28"/>
        </w:rPr>
        <w:t>
      Наименование бюджетной программы: ________________________________</w:t>
      </w:r>
    </w:p>
    <w:bookmarkEnd w:id="267"/>
    <w:bookmarkStart w:name="z364" w:id="268"/>
    <w:p>
      <w:pPr>
        <w:spacing w:after="0"/>
        <w:ind w:left="0"/>
        <w:jc w:val="both"/>
      </w:pPr>
      <w:r>
        <w:rPr>
          <w:rFonts w:ascii="Times New Roman"/>
          <w:b w:val="false"/>
          <w:i w:val="false"/>
          <w:color w:val="000000"/>
          <w:sz w:val="28"/>
        </w:rPr>
        <w:t>
      Наименование бюджетной подпрограммы: ________________________________</w:t>
      </w:r>
    </w:p>
    <w:bookmarkEnd w:id="268"/>
    <w:bookmarkStart w:name="z365" w:id="26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принимаемой к оплате за оказание амбулаторно-поликлинической помощи прикрепленному населению</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5"/>
        <w:gridCol w:w="4568"/>
        <w:gridCol w:w="898"/>
        <w:gridCol w:w="703"/>
        <w:gridCol w:w="1231"/>
        <w:gridCol w:w="1232"/>
        <w:gridCol w:w="899"/>
        <w:gridCol w:w="704"/>
      </w:tblGrid>
      <w:tr>
        <w:trPr>
          <w:trHeight w:val="30" w:hRule="atLeast"/>
        </w:trPr>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работу в зонах экологического бедствия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медицинских осмотров целевых групп населения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6" w:id="27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w:t>
      </w:r>
      <w:r>
        <w:rPr>
          <w:rFonts w:ascii="Times New Roman"/>
          <w:b w:val="false"/>
          <w:i w:val="false"/>
          <w:color w:val="000000"/>
          <w:sz w:val="28"/>
        </w:rPr>
        <w:t xml:space="preserve"> </w:t>
      </w:r>
      <w:r>
        <w:rPr>
          <w:rFonts w:ascii="Times New Roman"/>
          <w:b/>
          <w:i w:val="false"/>
          <w:color w:val="000000"/>
          <w:sz w:val="28"/>
        </w:rPr>
        <w:t>2. Расчет суммы к оплате с учетом мониторинга качества и объема по оказанию амбулаторно-поликлиническую помощи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4628"/>
        <w:gridCol w:w="1256"/>
        <w:gridCol w:w="1256"/>
        <w:gridCol w:w="1256"/>
        <w:gridCol w:w="1257"/>
      </w:tblGrid>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амбулаторно-поликлинической помощи, прошедших текущий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амбулаторно-поликлинической помощи, прошедших целевой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снятая за неподтвержденные факты оказания медицинской помощи (услуги)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7" w:id="27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w:t>
      </w:r>
      <w:r>
        <w:rPr>
          <w:rFonts w:ascii="Times New Roman"/>
          <w:b w:val="false"/>
          <w:i w:val="false"/>
          <w:color w:val="000000"/>
          <w:sz w:val="28"/>
        </w:rPr>
        <w:t xml:space="preserve"> </w:t>
      </w:r>
      <w:r>
        <w:rPr>
          <w:rFonts w:ascii="Times New Roman"/>
          <w:b/>
          <w:i w:val="false"/>
          <w:color w:val="000000"/>
          <w:sz w:val="28"/>
        </w:rPr>
        <w:t xml:space="preserve">3. Расчет суммы, принимаемой к оплате на стимулирование работников в разрезе индикаторов конечного результата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272"/>
    <w:p>
      <w:pPr>
        <w:spacing w:after="0"/>
        <w:ind w:left="0"/>
        <w:jc w:val="left"/>
      </w:pPr>
      <w:r>
        <w:rPr>
          <w:rFonts w:ascii="Times New Roman"/>
          <w:b/>
          <w:i w:val="false"/>
          <w:color w:val="000000"/>
        </w:rPr>
        <w:t xml:space="preserve"> Таблица №4. Расчет суммы лизинговых платежей</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486"/>
        <w:gridCol w:w="1486"/>
        <w:gridCol w:w="1486"/>
        <w:gridCol w:w="1486"/>
        <w:gridCol w:w="1486"/>
        <w:gridCol w:w="1486"/>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9" w:id="273"/>
    <w:p>
      <w:pPr>
        <w:spacing w:after="0"/>
        <w:ind w:left="0"/>
        <w:jc w:val="left"/>
      </w:pPr>
      <w:r>
        <w:rPr>
          <w:rFonts w:ascii="Times New Roman"/>
          <w:b/>
          <w:i w:val="false"/>
          <w:color w:val="000000"/>
        </w:rPr>
        <w:t xml:space="preserve"> Таблица №5. Расчет иных выплат/вычетов </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350"/>
        <w:gridCol w:w="5772"/>
        <w:gridCol w:w="1726"/>
        <w:gridCol w:w="1727"/>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27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4" w:id="275"/>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амбулаторно-поликлинической помощи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_____________ 20 ___ года</w:t>
      </w:r>
    </w:p>
    <w:bookmarkEnd w:id="275"/>
    <w:bookmarkStart w:name="z375" w:id="276"/>
    <w:p>
      <w:pPr>
        <w:spacing w:after="0"/>
        <w:ind w:left="0"/>
        <w:jc w:val="both"/>
      </w:pPr>
      <w:r>
        <w:rPr>
          <w:rFonts w:ascii="Times New Roman"/>
          <w:b w:val="false"/>
          <w:i w:val="false"/>
          <w:color w:val="000000"/>
          <w:sz w:val="28"/>
        </w:rPr>
        <w:t>
      Наименование поставщика: _________________________________________</w:t>
      </w:r>
      <w:r>
        <w:br/>
      </w:r>
      <w:r>
        <w:rPr>
          <w:rFonts w:ascii="Times New Roman"/>
          <w:b w:val="false"/>
          <w:i w:val="false"/>
          <w:color w:val="000000"/>
          <w:sz w:val="28"/>
        </w:rPr>
        <w:t>Наименование бюджетной программы: ___________________________________________</w:t>
      </w:r>
      <w:r>
        <w:br/>
      </w:r>
      <w:r>
        <w:rPr>
          <w:rFonts w:ascii="Times New Roman"/>
          <w:b w:val="false"/>
          <w:i w:val="false"/>
          <w:color w:val="000000"/>
          <w:sz w:val="28"/>
        </w:rPr>
        <w:t>Наименование бюджетной подпрограммы: ________________________________________</w:t>
      </w:r>
      <w:r>
        <w:br/>
      </w:r>
      <w:r>
        <w:rPr>
          <w:rFonts w:ascii="Times New Roman"/>
          <w:b w:val="false"/>
          <w:i w:val="false"/>
          <w:color w:val="000000"/>
          <w:sz w:val="28"/>
        </w:rPr>
        <w:t>Общая сумма Договора: ___________________________________________________ тенге</w:t>
      </w:r>
      <w:r>
        <w:br/>
      </w:r>
      <w:r>
        <w:rPr>
          <w:rFonts w:ascii="Times New Roman"/>
          <w:b w:val="false"/>
          <w:i w:val="false"/>
          <w:color w:val="000000"/>
          <w:sz w:val="28"/>
        </w:rPr>
        <w:t>в том числе общая сумма выплаченного аванса: _______________________________ тенге</w:t>
      </w:r>
      <w:r>
        <w:br/>
      </w:r>
      <w:r>
        <w:rPr>
          <w:rFonts w:ascii="Times New Roman"/>
          <w:b w:val="false"/>
          <w:i w:val="false"/>
          <w:color w:val="000000"/>
          <w:sz w:val="28"/>
        </w:rPr>
        <w:t>в том числе общая сумма выплаченного аванса в декабре: ______________________ тенге</w:t>
      </w:r>
      <w:r>
        <w:br/>
      </w:r>
      <w:r>
        <w:rPr>
          <w:rFonts w:ascii="Times New Roman"/>
          <w:b w:val="false"/>
          <w:i w:val="false"/>
          <w:color w:val="000000"/>
          <w:sz w:val="28"/>
        </w:rPr>
        <w:t>в том числе общая сумма лизинговых платежей на текущий год: _________________ тенге</w:t>
      </w:r>
      <w:r>
        <w:br/>
      </w:r>
      <w:r>
        <w:rPr>
          <w:rFonts w:ascii="Times New Roman"/>
          <w:b w:val="false"/>
          <w:i w:val="false"/>
          <w:color w:val="000000"/>
          <w:sz w:val="28"/>
        </w:rPr>
        <w:t>Общая стоимость оплаченных работ (оказанных услуг): ________________________тенге</w:t>
      </w:r>
      <w:r>
        <w:br/>
      </w:r>
      <w:r>
        <w:rPr>
          <w:rFonts w:ascii="Times New Roman"/>
          <w:b w:val="false"/>
          <w:i w:val="false"/>
          <w:color w:val="000000"/>
          <w:sz w:val="28"/>
        </w:rPr>
        <w:t>в том числе сумма выплаченных лизинговых платежей: ________________________ тенге</w:t>
      </w:r>
      <w:r>
        <w:br/>
      </w:r>
      <w:r>
        <w:rPr>
          <w:rFonts w:ascii="Times New Roman"/>
          <w:b w:val="false"/>
          <w:i w:val="false"/>
          <w:color w:val="000000"/>
          <w:sz w:val="28"/>
        </w:rPr>
        <w:t>Общая стоимость исполненных работ (оказанных услуг):________________________тенге</w:t>
      </w:r>
      <w:r>
        <w:br/>
      </w:r>
      <w:r>
        <w:rPr>
          <w:rFonts w:ascii="Times New Roman"/>
          <w:b w:val="false"/>
          <w:i w:val="false"/>
          <w:color w:val="000000"/>
          <w:sz w:val="28"/>
        </w:rPr>
        <w:t>в том числе сумма выплаченных лизинговых платежей: _________________________тенге</w:t>
      </w:r>
    </w:p>
    <w:bookmarkEnd w:id="276"/>
    <w:bookmarkStart w:name="z376" w:id="27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Расчет суммы, принятой к оплате за оказание амбулаторно-поликлинической помощи прикрепленному населению </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5206"/>
        <w:gridCol w:w="1569"/>
        <w:gridCol w:w="801"/>
        <w:gridCol w:w="1569"/>
        <w:gridCol w:w="802"/>
      </w:tblGrid>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в том числе: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медицинских осмотров целевых групп населения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2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Расчет суммы, принятой к оплате на стимулирование работников в разрезе индикаторов конечного результата </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27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Сумма лизинговых платежей</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486"/>
        <w:gridCol w:w="1486"/>
        <w:gridCol w:w="1486"/>
        <w:gridCol w:w="1486"/>
        <w:gridCol w:w="1486"/>
        <w:gridCol w:w="1486"/>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2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№4. Сумма иных выплат/вычетов </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0" w:id="281"/>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1. сумма на оплату лизинговых платежей: _____________ тенге;</w:t>
      </w:r>
      <w:r>
        <w:br/>
      </w:r>
      <w:r>
        <w:rPr>
          <w:rFonts w:ascii="Times New Roman"/>
          <w:b w:val="false"/>
          <w:i w:val="false"/>
          <w:color w:val="000000"/>
          <w:sz w:val="28"/>
        </w:rPr>
        <w:t>2. удержанная сумма: _____________ тенге, из них:</w:t>
      </w:r>
      <w:r>
        <w:br/>
      </w:r>
      <w:r>
        <w:rPr>
          <w:rFonts w:ascii="Times New Roman"/>
          <w:b w:val="false"/>
          <w:i w:val="false"/>
          <w:color w:val="000000"/>
          <w:sz w:val="28"/>
        </w:rPr>
        <w:t>2.1 по результатам мониторинга качества и объема: _____________ тенге;</w:t>
      </w:r>
      <w:r>
        <w:br/>
      </w:r>
      <w:r>
        <w:rPr>
          <w:rFonts w:ascii="Times New Roman"/>
          <w:b w:val="false"/>
          <w:i w:val="false"/>
          <w:color w:val="000000"/>
          <w:sz w:val="28"/>
        </w:rPr>
        <w:t>2.2 по услугам вне договора ____________тенге;</w:t>
      </w:r>
      <w:r>
        <w:br/>
      </w:r>
      <w:r>
        <w:rPr>
          <w:rFonts w:ascii="Times New Roman"/>
          <w:b w:val="false"/>
          <w:i w:val="false"/>
          <w:color w:val="000000"/>
          <w:sz w:val="28"/>
        </w:rPr>
        <w:t>3. сумма снятая: ____________ тенге / принятая: ___________ тенге, из них:</w:t>
      </w:r>
      <w:r>
        <w:br/>
      </w:r>
      <w:r>
        <w:rPr>
          <w:rFonts w:ascii="Times New Roman"/>
          <w:b w:val="false"/>
          <w:i w:val="false"/>
          <w:color w:val="000000"/>
          <w:sz w:val="28"/>
        </w:rPr>
        <w:t>3.1 выплаты: _____________ тенге,</w:t>
      </w:r>
      <w:r>
        <w:br/>
      </w:r>
      <w:r>
        <w:rPr>
          <w:rFonts w:ascii="Times New Roman"/>
          <w:b w:val="false"/>
          <w:i w:val="false"/>
          <w:color w:val="000000"/>
          <w:sz w:val="28"/>
        </w:rPr>
        <w:t>3.2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 период: 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в том числе сумма лизинговых платежей: _____________ тенге.</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82"/>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bookmarkEnd w:id="282"/>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83"/>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bookmarkEnd w:id="28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284"/>
    <w:p>
      <w:pPr>
        <w:spacing w:after="0"/>
        <w:ind w:left="0"/>
        <w:jc w:val="left"/>
      </w:pPr>
      <w:r>
        <w:rPr>
          <w:rFonts w:ascii="Times New Roman"/>
          <w:b/>
          <w:i w:val="false"/>
          <w:color w:val="000000"/>
        </w:rPr>
        <w:t xml:space="preserve"> Отчет</w:t>
      </w:r>
      <w:r>
        <w:br/>
      </w:r>
      <w:r>
        <w:rPr>
          <w:rFonts w:ascii="Times New Roman"/>
          <w:b/>
          <w:i w:val="false"/>
          <w:color w:val="000000"/>
        </w:rPr>
        <w:t>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 столице и городу</w:t>
      </w:r>
      <w:r>
        <w:br/>
      </w:r>
      <w:r>
        <w:rPr>
          <w:rFonts w:ascii="Times New Roman"/>
          <w:b/>
          <w:i w:val="false"/>
          <w:color w:val="000000"/>
        </w:rPr>
        <w:t>республиканского значения __________________________</w:t>
      </w:r>
      <w:r>
        <w:br/>
      </w:r>
      <w:r>
        <w:rPr>
          <w:rFonts w:ascii="Times New Roman"/>
          <w:b/>
          <w:i w:val="false"/>
          <w:color w:val="000000"/>
        </w:rPr>
        <w:t>период с "___" _________ 20 ___ года по "___" _________ 20 ___ года</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749"/>
        <w:gridCol w:w="1749"/>
        <w:gridCol w:w="1749"/>
        <w:gridCol w:w="1749"/>
        <w:gridCol w:w="1749"/>
        <w:gridCol w:w="1749"/>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загруженных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загрузки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загрузки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285"/>
    <w:p>
      <w:pPr>
        <w:spacing w:after="0"/>
        <w:ind w:left="0"/>
        <w:jc w:val="both"/>
      </w:pPr>
      <w:r>
        <w:rPr>
          <w:rFonts w:ascii="Times New Roman"/>
          <w:b w:val="false"/>
          <w:i w:val="false"/>
          <w:color w:val="000000"/>
          <w:sz w:val="28"/>
        </w:rPr>
        <w:t>
      Руководитель СИ</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 (для отчета на бумажном носителе)</w:t>
      </w:r>
      <w:r>
        <w:br/>
      </w:r>
      <w:r>
        <w:rPr>
          <w:rFonts w:ascii="Times New Roman"/>
          <w:b w:val="false"/>
          <w:i w:val="false"/>
          <w:color w:val="000000"/>
          <w:sz w:val="28"/>
        </w:rPr>
        <w:t>"_____"_________20___ года</w:t>
      </w:r>
    </w:p>
    <w:bookmarkEnd w:id="285"/>
    <w:bookmarkStart w:name="z388" w:id="286"/>
    <w:p>
      <w:pPr>
        <w:spacing w:after="0"/>
        <w:ind w:left="0"/>
        <w:jc w:val="both"/>
      </w:pPr>
      <w:r>
        <w:rPr>
          <w:rFonts w:ascii="Times New Roman"/>
          <w:b w:val="false"/>
          <w:i w:val="false"/>
          <w:color w:val="000000"/>
          <w:sz w:val="28"/>
        </w:rPr>
        <w:t>
      Примечание:</w:t>
      </w:r>
    </w:p>
    <w:bookmarkEnd w:id="286"/>
    <w:bookmarkStart w:name="z389" w:id="287"/>
    <w:p>
      <w:pPr>
        <w:spacing w:after="0"/>
        <w:ind w:left="0"/>
        <w:jc w:val="both"/>
      </w:pPr>
      <w:r>
        <w:rPr>
          <w:rFonts w:ascii="Times New Roman"/>
          <w:b w:val="false"/>
          <w:i w:val="false"/>
          <w:color w:val="000000"/>
          <w:sz w:val="28"/>
        </w:rPr>
        <w:t xml:space="preserve">
      * корректность и полнота загрузки данных из информационных систем для расчета значений индикаторов и сумм стимулирующего компонента комплексного подушевого норматива в соответствии с Методикой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ноября 2009 года № 801.</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3" w:id="288"/>
    <w:p>
      <w:pPr>
        <w:spacing w:after="0"/>
        <w:ind w:left="0"/>
        <w:jc w:val="left"/>
      </w:pPr>
      <w:r>
        <w:rPr>
          <w:rFonts w:ascii="Times New Roman"/>
          <w:b/>
          <w:i w:val="false"/>
          <w:color w:val="000000"/>
        </w:rPr>
        <w:t xml:space="preserve"> Счет-реестр за оказание специализированной медицинской помощи и высокотехнологичных медицинских услуг</w:t>
      </w:r>
      <w:r>
        <w:br/>
      </w:r>
      <w:r>
        <w:rPr>
          <w:rFonts w:ascii="Times New Roman"/>
          <w:b/>
          <w:i w:val="false"/>
          <w:color w:val="000000"/>
        </w:rPr>
        <w:t>период: с "___" _______ 20___ года по "___" _______ 20___ год</w:t>
      </w:r>
    </w:p>
    <w:bookmarkEnd w:id="288"/>
    <w:bookmarkStart w:name="z394" w:id="289"/>
    <w:p>
      <w:pPr>
        <w:spacing w:after="0"/>
        <w:ind w:left="0"/>
        <w:jc w:val="both"/>
      </w:pPr>
      <w:r>
        <w:rPr>
          <w:rFonts w:ascii="Times New Roman"/>
          <w:b w:val="false"/>
          <w:i w:val="false"/>
          <w:color w:val="000000"/>
          <w:sz w:val="28"/>
        </w:rPr>
        <w:t>
      Наименование поставщика:</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Наименование бюджетной программы: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Наименование бюджетной подпрограммы:</w:t>
      </w:r>
      <w:r>
        <w:br/>
      </w:r>
      <w:r>
        <w:rPr>
          <w:rFonts w:ascii="Times New Roman"/>
          <w:b w:val="false"/>
          <w:i w:val="false"/>
          <w:color w:val="000000"/>
          <w:sz w:val="28"/>
        </w:rPr>
        <w:t>______________________________________________________________________</w:t>
      </w:r>
    </w:p>
    <w:bookmarkEnd w:id="289"/>
    <w:bookmarkStart w:name="z395" w:id="29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предъявленной к оплате по клинико-затратным группам за оказание специализированной медицинской помощи и высокотехнологичных медицинских услуг</w:t>
      </w:r>
    </w:p>
    <w:bookmarkEnd w:id="290"/>
    <w:bookmarkStart w:name="z396" w:id="291"/>
    <w:p>
      <w:pPr>
        <w:spacing w:after="0"/>
        <w:ind w:left="0"/>
        <w:jc w:val="both"/>
      </w:pPr>
      <w:r>
        <w:rPr>
          <w:rFonts w:ascii="Times New Roman"/>
          <w:b w:val="false"/>
          <w:i w:val="false"/>
          <w:color w:val="000000"/>
          <w:sz w:val="28"/>
        </w:rPr>
        <w:t>
      Стоимость базового тарифа (ставки)__________ тенге</w:t>
      </w:r>
      <w:r>
        <w:br/>
      </w:r>
      <w:r>
        <w:rPr>
          <w:rFonts w:ascii="Times New Roman"/>
          <w:b w:val="false"/>
          <w:i w:val="false"/>
          <w:color w:val="000000"/>
          <w:sz w:val="28"/>
        </w:rPr>
        <w:t>Поправочные коэффициенты: _______________</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4569"/>
        <w:gridCol w:w="696"/>
        <w:gridCol w:w="913"/>
        <w:gridCol w:w="890"/>
        <w:gridCol w:w="696"/>
        <w:gridCol w:w="1405"/>
        <w:gridCol w:w="1085"/>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3 с применением ВТМУ: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4 с применением ВТМУ: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29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92"/>
    <w:bookmarkStart w:name="z398" w:id="293"/>
    <w:p>
      <w:pPr>
        <w:spacing w:after="0"/>
        <w:ind w:left="0"/>
        <w:jc w:val="both"/>
      </w:pPr>
      <w:r>
        <w:rPr>
          <w:rFonts w:ascii="Times New Roman"/>
          <w:b w:val="false"/>
          <w:i w:val="false"/>
          <w:color w:val="000000"/>
          <w:sz w:val="28"/>
        </w:rPr>
        <w:t xml:space="preserve">
      </w:t>
      </w:r>
      <w:r>
        <w:rPr>
          <w:rFonts w:ascii="Times New Roman"/>
          <w:b w:val="false"/>
          <w:i/>
          <w:color w:val="000000"/>
          <w:sz w:val="28"/>
        </w:rPr>
        <w:t>* - Перечень №1 – перечень медицинских услуг стационарной медицинской помощи, перешедшие с перечня высокотехнологичных медицинских услуг;</w:t>
      </w:r>
    </w:p>
    <w:bookmarkEnd w:id="293"/>
    <w:bookmarkStart w:name="z399" w:id="294"/>
    <w:p>
      <w:pPr>
        <w:spacing w:after="0"/>
        <w:ind w:left="0"/>
        <w:jc w:val="both"/>
      </w:pPr>
      <w:r>
        <w:rPr>
          <w:rFonts w:ascii="Times New Roman"/>
          <w:b w:val="false"/>
          <w:i w:val="false"/>
          <w:color w:val="000000"/>
          <w:sz w:val="28"/>
        </w:rPr>
        <w:t xml:space="preserve">
      </w:t>
      </w:r>
      <w:r>
        <w:rPr>
          <w:rFonts w:ascii="Times New Roman"/>
          <w:b w:val="false"/>
          <w:i/>
          <w:color w:val="000000"/>
          <w:sz w:val="28"/>
        </w:rPr>
        <w:t>**- Перечень №2 – перечень медицинских услуг стационарозамещающей медицинской помощи, перешедшие с перечня высокотехнологичных медицинских услуг.</w:t>
      </w:r>
    </w:p>
    <w:bookmarkEnd w:id="294"/>
    <w:bookmarkStart w:name="z400" w:id="29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предъявленной к оплате по фактическим затратам за оказание специализированной медицинской помощи и высокотехнологичных медицинских услуг</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5057"/>
        <w:gridCol w:w="771"/>
        <w:gridCol w:w="796"/>
        <w:gridCol w:w="985"/>
        <w:gridCol w:w="1226"/>
        <w:gridCol w:w="1201"/>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диагноза/операции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сеансов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3 с применением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комплектами по уходу за младенцем (аптечка новорожденного)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4 с применением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29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96"/>
    <w:bookmarkStart w:name="z402" w:id="297"/>
    <w:p>
      <w:pPr>
        <w:spacing w:after="0"/>
        <w:ind w:left="0"/>
        <w:jc w:val="both"/>
      </w:pPr>
      <w:r>
        <w:rPr>
          <w:rFonts w:ascii="Times New Roman"/>
          <w:b w:val="false"/>
          <w:i w:val="false"/>
          <w:color w:val="000000"/>
          <w:sz w:val="28"/>
        </w:rPr>
        <w:t xml:space="preserve">
      </w:t>
      </w:r>
      <w:r>
        <w:rPr>
          <w:rFonts w:ascii="Times New Roman"/>
          <w:b w:val="false"/>
          <w:i/>
          <w:color w:val="000000"/>
          <w:sz w:val="28"/>
        </w:rPr>
        <w:t>* - Перечень №1 – перечень медицинских услуг стационарной медицинской помощи, перешедшие с перечня высокотехнологичных медицинских услуг;</w:t>
      </w:r>
    </w:p>
    <w:bookmarkEnd w:id="297"/>
    <w:bookmarkStart w:name="z403" w:id="298"/>
    <w:p>
      <w:pPr>
        <w:spacing w:after="0"/>
        <w:ind w:left="0"/>
        <w:jc w:val="both"/>
      </w:pPr>
      <w:r>
        <w:rPr>
          <w:rFonts w:ascii="Times New Roman"/>
          <w:b w:val="false"/>
          <w:i w:val="false"/>
          <w:color w:val="000000"/>
          <w:sz w:val="28"/>
        </w:rPr>
        <w:t xml:space="preserve">
      </w:t>
      </w:r>
      <w:r>
        <w:rPr>
          <w:rFonts w:ascii="Times New Roman"/>
          <w:b w:val="false"/>
          <w:i/>
          <w:color w:val="000000"/>
          <w:sz w:val="28"/>
        </w:rPr>
        <w:t>**- Перечень №2 – перечень медицинских услуг стационарозамещающей медицинской помощи, перешедшие с перечня высокотехнологичных медицинских услуг.</w:t>
      </w:r>
    </w:p>
    <w:bookmarkEnd w:id="298"/>
    <w:bookmarkStart w:name="z404" w:id="29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Расчет суммы, предъявленной к оплате по тарифу за один пролеченный случай по расчетной средней стоимости за оказание специализированной медицинской помощи*</w:t>
      </w:r>
    </w:p>
    <w:bookmarkEnd w:id="299"/>
    <w:bookmarkStart w:name="z405" w:id="300"/>
    <w:p>
      <w:pPr>
        <w:spacing w:after="0"/>
        <w:ind w:left="0"/>
        <w:jc w:val="both"/>
      </w:pPr>
      <w:r>
        <w:rPr>
          <w:rFonts w:ascii="Times New Roman"/>
          <w:b w:val="false"/>
          <w:i w:val="false"/>
          <w:color w:val="000000"/>
          <w:sz w:val="28"/>
        </w:rPr>
        <w:t>
      Оказание ___________________</w:t>
      </w:r>
    </w:p>
    <w:bookmarkEnd w:id="300"/>
    <w:bookmarkStart w:name="z406" w:id="301"/>
    <w:p>
      <w:pPr>
        <w:spacing w:after="0"/>
        <w:ind w:left="0"/>
        <w:jc w:val="both"/>
      </w:pPr>
      <w:r>
        <w:rPr>
          <w:rFonts w:ascii="Times New Roman"/>
          <w:b w:val="false"/>
          <w:i w:val="false"/>
          <w:color w:val="000000"/>
          <w:sz w:val="28"/>
        </w:rPr>
        <w:t>
      Стоимость за пролеченный случай по расчетной средней стоимости: _____________ тенге,</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7" w:id="302"/>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End w:id="302"/>
    <w:bookmarkStart w:name="z408" w:id="3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№4. Расчет суммы, предъявленной к оплате по тарифу за один койко-день за оказание специализированной медицинской помощи* </w:t>
      </w:r>
    </w:p>
    <w:bookmarkEnd w:id="303"/>
    <w:bookmarkStart w:name="z409" w:id="304"/>
    <w:p>
      <w:pPr>
        <w:spacing w:after="0"/>
        <w:ind w:left="0"/>
        <w:jc w:val="both"/>
      </w:pPr>
      <w:r>
        <w:rPr>
          <w:rFonts w:ascii="Times New Roman"/>
          <w:b w:val="false"/>
          <w:i w:val="false"/>
          <w:color w:val="000000"/>
          <w:sz w:val="28"/>
        </w:rPr>
        <w:t>
      Оказание ________________________________________</w:t>
      </w:r>
    </w:p>
    <w:bookmarkEnd w:id="304"/>
    <w:bookmarkStart w:name="z410" w:id="305"/>
    <w:p>
      <w:pPr>
        <w:spacing w:after="0"/>
        <w:ind w:left="0"/>
        <w:jc w:val="both"/>
      </w:pPr>
      <w:r>
        <w:rPr>
          <w:rFonts w:ascii="Times New Roman"/>
          <w:b w:val="false"/>
          <w:i w:val="false"/>
          <w:color w:val="000000"/>
          <w:sz w:val="28"/>
        </w:rPr>
        <w:t>
      Стоимость 1 койко-дня: ____________тенге.</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 w:id="306"/>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End w:id="306"/>
    <w:bookmarkStart w:name="z412" w:id="30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Расчет суммы, предъявленной к оплате по медико-экономическим тарифам (по блокам/схемам лечения) за оказание специализированной медицинской помощи для детей с онкологическими заболеваниями</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092"/>
        <w:gridCol w:w="1636"/>
        <w:gridCol w:w="2146"/>
        <w:gridCol w:w="1786"/>
        <w:gridCol w:w="254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курса лечения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койко-дней</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30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№6. Расчет суммы, предъявленной к оплате по койко-дням за оказание реабилитации для детей с онкологическими заболеваниями </w:t>
      </w:r>
    </w:p>
    <w:bookmarkEnd w:id="308"/>
    <w:bookmarkStart w:name="z414" w:id="309"/>
    <w:p>
      <w:pPr>
        <w:spacing w:after="0"/>
        <w:ind w:left="0"/>
        <w:jc w:val="both"/>
      </w:pPr>
      <w:r>
        <w:rPr>
          <w:rFonts w:ascii="Times New Roman"/>
          <w:b w:val="false"/>
          <w:i w:val="false"/>
          <w:color w:val="000000"/>
          <w:sz w:val="28"/>
        </w:rPr>
        <w:t>
      Стоимость 1 койко-дня: _______________ тенге</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820"/>
        <w:gridCol w:w="1821"/>
        <w:gridCol w:w="1987"/>
        <w:gridCol w:w="2834"/>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31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№7. Расчет суммы, предъявленной к оплате за оказание услуг в приемном покое</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1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№8. Расчет суммы лизинговых платежей</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1703"/>
        <w:gridCol w:w="1703"/>
        <w:gridCol w:w="1704"/>
        <w:gridCol w:w="3599"/>
      </w:tblGrid>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по стационарной помощи, приобретенной на условиях финансового лизинга:</w:t>
            </w:r>
            <w:r>
              <w:br/>
            </w:r>
            <w:r>
              <w:rPr>
                <w:rFonts w:ascii="Times New Roman"/>
                <w:b w:val="false"/>
                <w:i w:val="false"/>
                <w:color w:val="000000"/>
                <w:sz w:val="20"/>
              </w:rPr>
              <w:t>Медицинское оборудование:</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по стационарозамещающей помощи, приобретенной на условиях финансового лизинга:</w:t>
            </w:r>
            <w:r>
              <w:br/>
            </w:r>
            <w:r>
              <w:rPr>
                <w:rFonts w:ascii="Times New Roman"/>
                <w:b w:val="false"/>
                <w:i w:val="false"/>
                <w:color w:val="000000"/>
                <w:sz w:val="20"/>
              </w:rPr>
              <w:t>Медицинское оборудование:</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7" w:id="312"/>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3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 w:id="313"/>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специализированной медицинской помощи и высокотехнологичных медицинских услуг</w:t>
      </w:r>
      <w:r>
        <w:br/>
      </w:r>
      <w:r>
        <w:rPr>
          <w:rFonts w:ascii="Times New Roman"/>
          <w:b/>
          <w:i w:val="false"/>
          <w:color w:val="000000"/>
        </w:rPr>
        <w:t>№ ______от "___" _______________ 20 _____ года</w:t>
      </w:r>
      <w:r>
        <w:br/>
      </w:r>
      <w:r>
        <w:rPr>
          <w:rFonts w:ascii="Times New Roman"/>
          <w:b/>
          <w:i w:val="false"/>
          <w:color w:val="000000"/>
        </w:rPr>
        <w:t>период с "___" _____ 20 ___ года по "___" _____ 20 ___ год</w:t>
      </w:r>
    </w:p>
    <w:bookmarkEnd w:id="313"/>
    <w:bookmarkStart w:name="z422" w:id="314"/>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314"/>
    <w:bookmarkStart w:name="z423" w:id="31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предъявленной к оплате с применением Линейной шкалы оценки исполнения договора за превышение помесячной суммы</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558"/>
        <w:gridCol w:w="1163"/>
        <w:gridCol w:w="1322"/>
        <w:gridCol w:w="850"/>
        <w:gridCol w:w="1164"/>
        <w:gridCol w:w="1569"/>
        <w:gridCol w:w="2883"/>
      </w:tblGrid>
      <w:tr>
        <w:trPr>
          <w:trHeight w:val="3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по счету-реестру</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сумма с нарастающим итогом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расчета поправочных коэффициентов = 1,0 за превышение плановой суммы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применения расчета поправочных коэффициентов</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применением ЛШ</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без применения ЛШ*</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316"/>
    <w:p>
      <w:pPr>
        <w:spacing w:after="0"/>
        <w:ind w:left="0"/>
        <w:jc w:val="both"/>
      </w:pPr>
      <w:r>
        <w:rPr>
          <w:rFonts w:ascii="Times New Roman"/>
          <w:b w:val="false"/>
          <w:i w:val="false"/>
          <w:color w:val="000000"/>
          <w:sz w:val="28"/>
        </w:rPr>
        <w:t>
      продолжение таблицы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2310"/>
        <w:gridCol w:w="2572"/>
        <w:gridCol w:w="1388"/>
        <w:gridCol w:w="1307"/>
        <w:gridCol w:w="1307"/>
        <w:gridCol w:w="20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применения Линейной шкалы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суммы оплаты и удержания за превышение плановой суммы договора с применением линейной шкалы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превышения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процента превышения по линейной шкале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оплаты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31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17"/>
    <w:bookmarkStart w:name="z426" w:id="318"/>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данная строка заполняется по видам медицинской помощи, по которым не применяется линейная шкала.</w:t>
      </w:r>
    </w:p>
    <w:bookmarkEnd w:id="318"/>
    <w:bookmarkStart w:name="z427" w:id="31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принимаемой к оплате по клинико-затратным группам с учетом мониторинга качества и объема</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671"/>
        <w:gridCol w:w="621"/>
        <w:gridCol w:w="622"/>
        <w:gridCol w:w="622"/>
        <w:gridCol w:w="622"/>
        <w:gridCol w:w="622"/>
        <w:gridCol w:w="622"/>
        <w:gridCol w:w="622"/>
        <w:gridCol w:w="966"/>
      </w:tblGrid>
      <w:tr>
        <w:trPr>
          <w:trHeight w:val="30" w:hRule="atLeast"/>
        </w:trPr>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прошедшие периоды, оказанным вне Договора ВТМУ и по Переченю № 1 и № 2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8" w:id="320"/>
    <w:p>
      <w:pPr>
        <w:spacing w:after="0"/>
        <w:ind w:left="0"/>
        <w:jc w:val="both"/>
      </w:pPr>
      <w:r>
        <w:rPr>
          <w:rFonts w:ascii="Times New Roman"/>
          <w:b w:val="false"/>
          <w:i w:val="false"/>
          <w:color w:val="000000"/>
          <w:sz w:val="28"/>
        </w:rPr>
        <w:t>
      продолжение таблицы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321"/>
    <w:p>
      <w:pPr>
        <w:spacing w:after="0"/>
        <w:ind w:left="0"/>
        <w:jc w:val="both"/>
      </w:pPr>
      <w:r>
        <w:rPr>
          <w:rFonts w:ascii="Times New Roman"/>
          <w:b w:val="false"/>
          <w:i w:val="false"/>
          <w:color w:val="000000"/>
          <w:sz w:val="28"/>
        </w:rPr>
        <w:t>
      продолжение таблицы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2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22"/>
    <w:bookmarkStart w:name="z431" w:id="323"/>
    <w:p>
      <w:pPr>
        <w:spacing w:after="0"/>
        <w:ind w:left="0"/>
        <w:jc w:val="both"/>
      </w:pPr>
      <w:r>
        <w:rPr>
          <w:rFonts w:ascii="Times New Roman"/>
          <w:b w:val="false"/>
          <w:i w:val="false"/>
          <w:color w:val="000000"/>
          <w:sz w:val="28"/>
        </w:rPr>
        <w:t xml:space="preserve">
      </w:t>
      </w:r>
      <w:r>
        <w:rPr>
          <w:rFonts w:ascii="Times New Roman"/>
          <w:b w:val="false"/>
          <w:i/>
          <w:color w:val="000000"/>
          <w:sz w:val="28"/>
        </w:rPr>
        <w:t>* - Перечень №1 – перечень медицинских услуг стационарной медицинской помощи, перешедшие с перечня высокотехнологичных медицинских услуг;</w:t>
      </w:r>
    </w:p>
    <w:bookmarkEnd w:id="323"/>
    <w:bookmarkStart w:name="z432" w:id="324"/>
    <w:p>
      <w:pPr>
        <w:spacing w:after="0"/>
        <w:ind w:left="0"/>
        <w:jc w:val="both"/>
      </w:pPr>
      <w:r>
        <w:rPr>
          <w:rFonts w:ascii="Times New Roman"/>
          <w:b w:val="false"/>
          <w:i w:val="false"/>
          <w:color w:val="000000"/>
          <w:sz w:val="28"/>
        </w:rPr>
        <w:t xml:space="preserve">
      </w:t>
      </w:r>
      <w:r>
        <w:rPr>
          <w:rFonts w:ascii="Times New Roman"/>
          <w:b w:val="false"/>
          <w:i/>
          <w:color w:val="000000"/>
          <w:sz w:val="28"/>
        </w:rPr>
        <w:t>Перечень №2 – перечень медицинских услуг стационарозамещающей медицинской помощи, перешедшие с перечня высокотехнологичных медицинских услуг.</w:t>
      </w:r>
    </w:p>
    <w:bookmarkEnd w:id="324"/>
    <w:bookmarkStart w:name="z433" w:id="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Расчет суммы, принимаемой к оплате по фактическим затратам с учетом мониторинга качества и объема </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2"/>
        <w:gridCol w:w="4457"/>
        <w:gridCol w:w="504"/>
        <w:gridCol w:w="504"/>
        <w:gridCol w:w="504"/>
        <w:gridCol w:w="504"/>
        <w:gridCol w:w="504"/>
        <w:gridCol w:w="504"/>
        <w:gridCol w:w="504"/>
        <w:gridCol w:w="783"/>
        <w:gridCol w:w="885"/>
        <w:gridCol w:w="885"/>
      </w:tblGrid>
      <w:tr>
        <w:trPr>
          <w:trHeight w:val="30" w:hRule="atLeast"/>
        </w:trPr>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прошедших целевой мониторинг</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прошедшие периоды, оказанным вне Договора ВТМУ и по Переченю № 1 и № 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326"/>
    <w:p>
      <w:pPr>
        <w:spacing w:after="0"/>
        <w:ind w:left="0"/>
        <w:jc w:val="both"/>
      </w:pPr>
      <w:r>
        <w:rPr>
          <w:rFonts w:ascii="Times New Roman"/>
          <w:b w:val="false"/>
          <w:i w:val="false"/>
          <w:color w:val="000000"/>
          <w:sz w:val="28"/>
        </w:rPr>
        <w:t>
      продолжение таблицы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327"/>
    <w:p>
      <w:pPr>
        <w:spacing w:after="0"/>
        <w:ind w:left="0"/>
        <w:jc w:val="both"/>
      </w:pPr>
      <w:r>
        <w:rPr>
          <w:rFonts w:ascii="Times New Roman"/>
          <w:b w:val="false"/>
          <w:i w:val="false"/>
          <w:color w:val="000000"/>
          <w:sz w:val="28"/>
        </w:rPr>
        <w:t>
      продолжение таблицы</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1484"/>
        <w:gridCol w:w="1484"/>
        <w:gridCol w:w="1484"/>
        <w:gridCol w:w="1484"/>
        <w:gridCol w:w="1485"/>
        <w:gridCol w:w="1485"/>
        <w:gridCol w:w="1485"/>
        <w:gridCol w:w="1485"/>
      </w:tblGrid>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32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28"/>
    <w:bookmarkStart w:name="z437" w:id="329"/>
    <w:p>
      <w:pPr>
        <w:spacing w:after="0"/>
        <w:ind w:left="0"/>
        <w:jc w:val="both"/>
      </w:pPr>
      <w:r>
        <w:rPr>
          <w:rFonts w:ascii="Times New Roman"/>
          <w:b w:val="false"/>
          <w:i w:val="false"/>
          <w:color w:val="000000"/>
          <w:sz w:val="28"/>
        </w:rPr>
        <w:t xml:space="preserve">
      </w:t>
      </w:r>
      <w:r>
        <w:rPr>
          <w:rFonts w:ascii="Times New Roman"/>
          <w:b w:val="false"/>
          <w:i/>
          <w:color w:val="000000"/>
          <w:sz w:val="28"/>
        </w:rPr>
        <w:t>* - Перечень №1 – перечень медицинских услуг стационарной медицинской помощи, перешедшие с перечня высокотехнологичных медицинских услуг;</w:t>
      </w:r>
    </w:p>
    <w:bookmarkEnd w:id="329"/>
    <w:bookmarkStart w:name="z438" w:id="330"/>
    <w:p>
      <w:pPr>
        <w:spacing w:after="0"/>
        <w:ind w:left="0"/>
        <w:jc w:val="both"/>
      </w:pPr>
      <w:r>
        <w:rPr>
          <w:rFonts w:ascii="Times New Roman"/>
          <w:b w:val="false"/>
          <w:i w:val="false"/>
          <w:color w:val="000000"/>
          <w:sz w:val="28"/>
        </w:rPr>
        <w:t xml:space="preserve">
      </w:t>
      </w:r>
      <w:r>
        <w:rPr>
          <w:rFonts w:ascii="Times New Roman"/>
          <w:b w:val="false"/>
          <w:i/>
          <w:color w:val="000000"/>
          <w:sz w:val="28"/>
        </w:rPr>
        <w:t>Перечень №2 – перечень медицинских услуг стационарозамещающей медицинской помощи, перешедшие с перечня высокотехнологичных медицинских услуг.</w:t>
      </w:r>
    </w:p>
    <w:bookmarkEnd w:id="330"/>
    <w:bookmarkStart w:name="z439" w:id="33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№4. Расчет суммы, принимаемой к оплате по тарифу за один пролеченный случай по расчетной средней стоимости с учетом мониторинга качества и объема*</w:t>
      </w:r>
    </w:p>
    <w:bookmarkEnd w:id="331"/>
    <w:bookmarkStart w:name="z440" w:id="332"/>
    <w:p>
      <w:pPr>
        <w:spacing w:after="0"/>
        <w:ind w:left="0"/>
        <w:jc w:val="both"/>
      </w:pPr>
      <w:r>
        <w:rPr>
          <w:rFonts w:ascii="Times New Roman"/>
          <w:b w:val="false"/>
          <w:i w:val="false"/>
          <w:color w:val="000000"/>
          <w:sz w:val="28"/>
        </w:rPr>
        <w:t>
      Оказание___________________________________________________</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5210"/>
        <w:gridCol w:w="946"/>
        <w:gridCol w:w="946"/>
        <w:gridCol w:w="946"/>
        <w:gridCol w:w="947"/>
      </w:tblGrid>
      <w:tr>
        <w:trPr>
          <w:trHeight w:val="3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отчетный и прошедшие периоды по неподтвержденным фактам оказания медицинской помощи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333"/>
    <w:p>
      <w:pPr>
        <w:spacing w:after="0"/>
        <w:ind w:left="0"/>
        <w:jc w:val="both"/>
      </w:pPr>
      <w:r>
        <w:rPr>
          <w:rFonts w:ascii="Times New Roman"/>
          <w:b w:val="false"/>
          <w:i w:val="false"/>
          <w:color w:val="000000"/>
          <w:sz w:val="28"/>
        </w:rPr>
        <w:t>
      продолжение таблицы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1774"/>
        <w:gridCol w:w="1774"/>
        <w:gridCol w:w="1774"/>
        <w:gridCol w:w="1774"/>
        <w:gridCol w:w="1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34"/>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4 формируется отдельно для каждого вида помощи.</w:t>
      </w:r>
    </w:p>
    <w:bookmarkEnd w:id="334"/>
    <w:bookmarkStart w:name="z443" w:id="33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Расчет суммы, принимаемой к оплате по тарифу за один койко-день с учетом мониторинга качества и объема*</w:t>
      </w:r>
    </w:p>
    <w:bookmarkEnd w:id="335"/>
    <w:bookmarkStart w:name="z444" w:id="336"/>
    <w:p>
      <w:pPr>
        <w:spacing w:after="0"/>
        <w:ind w:left="0"/>
        <w:jc w:val="both"/>
      </w:pPr>
      <w:r>
        <w:rPr>
          <w:rFonts w:ascii="Times New Roman"/>
          <w:b w:val="false"/>
          <w:i w:val="false"/>
          <w:color w:val="000000"/>
          <w:sz w:val="28"/>
        </w:rPr>
        <w:t>
      Оказание_______________________________________________</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5210"/>
        <w:gridCol w:w="946"/>
        <w:gridCol w:w="946"/>
        <w:gridCol w:w="946"/>
        <w:gridCol w:w="947"/>
      </w:tblGrid>
      <w:tr>
        <w:trPr>
          <w:trHeight w:val="3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отчетный и прошедшие периоды по неподтвержденным фактам оказания медицинской помощи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и контроля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 w:id="337"/>
    <w:p>
      <w:pPr>
        <w:spacing w:after="0"/>
        <w:ind w:left="0"/>
        <w:jc w:val="both"/>
      </w:pPr>
      <w:r>
        <w:rPr>
          <w:rFonts w:ascii="Times New Roman"/>
          <w:b w:val="false"/>
          <w:i w:val="false"/>
          <w:color w:val="000000"/>
          <w:sz w:val="28"/>
        </w:rPr>
        <w:t>
      продолжение таблицы</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1143"/>
        <w:gridCol w:w="1143"/>
        <w:gridCol w:w="1774"/>
        <w:gridCol w:w="1774"/>
        <w:gridCol w:w="1774"/>
        <w:gridCol w:w="1774"/>
        <w:gridCol w:w="17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6" w:id="338"/>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5 формируется отдельно для каждого вида помощи.</w:t>
      </w:r>
    </w:p>
    <w:bookmarkEnd w:id="338"/>
    <w:bookmarkStart w:name="z447" w:id="3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№6. Расчет суммы, принимаемой к оплате по медико-экономическим тарифам (по блокам/схемам курса лечения) с учетом мониторинга качества и объема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430"/>
        <w:gridCol w:w="2503"/>
        <w:gridCol w:w="1091"/>
        <w:gridCol w:w="1091"/>
        <w:gridCol w:w="1304"/>
        <w:gridCol w:w="1304"/>
        <w:gridCol w:w="1091"/>
        <w:gridCol w:w="1092"/>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34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№7. Расчет суммы, принимаемой к оплате по тарифу за один пролеченный случай по средней расчетной стоимости и койко-дням за реабилитацию для детей с онкозаболеваниями с учетом мониторинга качества и объема</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419"/>
        <w:gridCol w:w="1419"/>
        <w:gridCol w:w="1419"/>
        <w:gridCol w:w="1695"/>
        <w:gridCol w:w="1696"/>
        <w:gridCol w:w="1419"/>
        <w:gridCol w:w="1420"/>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4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№8. Расчет суммы, принимаемой к оплате за оказание услуг в приемном покое</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89"/>
        <w:gridCol w:w="852"/>
        <w:gridCol w:w="852"/>
        <w:gridCol w:w="1560"/>
        <w:gridCol w:w="1560"/>
        <w:gridCol w:w="1560"/>
        <w:gridCol w:w="1561"/>
        <w:gridCol w:w="853"/>
        <w:gridCol w:w="1324"/>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приемном покое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0" w:id="3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№9. Расчет суммы лизинговых платежей </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4614"/>
        <w:gridCol w:w="1056"/>
        <w:gridCol w:w="1056"/>
        <w:gridCol w:w="1056"/>
        <w:gridCol w:w="1056"/>
        <w:gridCol w:w="1056"/>
        <w:gridCol w:w="1057"/>
      </w:tblGrid>
      <w:tr>
        <w:trPr>
          <w:trHeight w:val="30" w:hRule="atLeast"/>
        </w:trPr>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по стационарной помощи, приобретенной на условиях финансового лизинга:</w:t>
            </w:r>
            <w:r>
              <w:br/>
            </w:r>
            <w:r>
              <w:rPr>
                <w:rFonts w:ascii="Times New Roman"/>
                <w:b w:val="false"/>
                <w:i w:val="false"/>
                <w:color w:val="000000"/>
                <w:sz w:val="20"/>
              </w:rPr>
              <w:t>Медицинское оборудование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по стационарозамещающей помощи, приобретенной на условиях финансового лизинга:</w:t>
            </w:r>
            <w:r>
              <w:br/>
            </w:r>
            <w:r>
              <w:rPr>
                <w:rFonts w:ascii="Times New Roman"/>
                <w:b w:val="false"/>
                <w:i w:val="false"/>
                <w:color w:val="000000"/>
                <w:sz w:val="20"/>
              </w:rPr>
              <w:t>Медицинское оборудование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4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№10. Расчет суммы иных выплат/вычетов</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34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6" w:id="345"/>
    <w:p>
      <w:pPr>
        <w:spacing w:after="0"/>
        <w:ind w:left="0"/>
        <w:jc w:val="left"/>
      </w:pPr>
      <w:r>
        <w:rPr>
          <w:rFonts w:ascii="Times New Roman"/>
          <w:b/>
          <w:i w:val="false"/>
          <w:color w:val="000000"/>
        </w:rPr>
        <w:t xml:space="preserve"> Акт оказанных услуг по специализированной медицинской помощи и высокотехнологичным медицинским услугам</w:t>
      </w:r>
      <w:r>
        <w:br/>
      </w:r>
      <w:r>
        <w:rPr>
          <w:rFonts w:ascii="Times New Roman"/>
          <w:b/>
          <w:i w:val="false"/>
          <w:color w:val="000000"/>
        </w:rPr>
        <w:t>№_______ от "___" _________ 20 ___ года</w:t>
      </w:r>
      <w:r>
        <w:br/>
      </w:r>
      <w:r>
        <w:rPr>
          <w:rFonts w:ascii="Times New Roman"/>
          <w:b/>
          <w:i w:val="false"/>
          <w:color w:val="000000"/>
        </w:rPr>
        <w:t>период с "___" _______ 20 ___ года по "___" ________ 20 ___ год</w:t>
      </w:r>
      <w:r>
        <w:br/>
      </w:r>
      <w:r>
        <w:rPr>
          <w:rFonts w:ascii="Times New Roman"/>
          <w:b/>
          <w:i w:val="false"/>
          <w:color w:val="000000"/>
        </w:rPr>
        <w:t>по Договору № _____ от "___" _________ 20 ___ года</w:t>
      </w:r>
    </w:p>
    <w:bookmarkEnd w:id="345"/>
    <w:bookmarkStart w:name="z457" w:id="346"/>
    <w:p>
      <w:pPr>
        <w:spacing w:after="0"/>
        <w:ind w:left="0"/>
        <w:jc w:val="both"/>
      </w:pPr>
      <w:r>
        <w:rPr>
          <w:rFonts w:ascii="Times New Roman"/>
          <w:b w:val="false"/>
          <w:i w:val="false"/>
          <w:color w:val="000000"/>
          <w:sz w:val="28"/>
        </w:rPr>
        <w:t>
      Наименование поставщика __________________________________________________</w:t>
      </w:r>
      <w:r>
        <w:br/>
      </w:r>
      <w:r>
        <w:rPr>
          <w:rFonts w:ascii="Times New Roman"/>
          <w:b w:val="false"/>
          <w:i w:val="false"/>
          <w:color w:val="000000"/>
          <w:sz w:val="28"/>
        </w:rPr>
        <w:t>Наименование бюджетной программы:______________________________________________</w:t>
      </w:r>
      <w:r>
        <w:br/>
      </w:r>
      <w:r>
        <w:rPr>
          <w:rFonts w:ascii="Times New Roman"/>
          <w:b w:val="false"/>
          <w:i w:val="false"/>
          <w:color w:val="000000"/>
          <w:sz w:val="28"/>
        </w:rPr>
        <w:t>Наименование подпрограммы: _____________________________________________________</w:t>
      </w:r>
      <w:r>
        <w:br/>
      </w:r>
      <w:r>
        <w:rPr>
          <w:rFonts w:ascii="Times New Roman"/>
          <w:b w:val="false"/>
          <w:i w:val="false"/>
          <w:color w:val="000000"/>
          <w:sz w:val="28"/>
        </w:rPr>
        <w:t>Общая сумма Договора: ______________________________________________________ тенге</w:t>
      </w:r>
      <w:r>
        <w:br/>
      </w:r>
      <w:r>
        <w:rPr>
          <w:rFonts w:ascii="Times New Roman"/>
          <w:b w:val="false"/>
          <w:i w:val="false"/>
          <w:color w:val="000000"/>
          <w:sz w:val="28"/>
        </w:rPr>
        <w:t>в том числе общая сумма выплаченного аванса: _________________________________ тенге</w:t>
      </w:r>
      <w:r>
        <w:br/>
      </w:r>
      <w:r>
        <w:rPr>
          <w:rFonts w:ascii="Times New Roman"/>
          <w:b w:val="false"/>
          <w:i w:val="false"/>
          <w:color w:val="000000"/>
          <w:sz w:val="28"/>
        </w:rPr>
        <w:t>в том числе общая сумма лизинговых платежей на текущий год: ____________________тенге</w:t>
      </w:r>
      <w:r>
        <w:br/>
      </w:r>
      <w:r>
        <w:rPr>
          <w:rFonts w:ascii="Times New Roman"/>
          <w:b w:val="false"/>
          <w:i w:val="false"/>
          <w:color w:val="000000"/>
          <w:sz w:val="28"/>
        </w:rPr>
        <w:t>Общая стоимость оплаченных работ (оказанных услуг): ___________________________тенге</w:t>
      </w:r>
      <w:r>
        <w:br/>
      </w:r>
      <w:r>
        <w:rPr>
          <w:rFonts w:ascii="Times New Roman"/>
          <w:b w:val="false"/>
          <w:i w:val="false"/>
          <w:color w:val="000000"/>
          <w:sz w:val="28"/>
        </w:rPr>
        <w:t>в том числе сумма выплаченных лизинговых платежей: ___________________________тенге</w:t>
      </w:r>
      <w:r>
        <w:br/>
      </w:r>
      <w:r>
        <w:rPr>
          <w:rFonts w:ascii="Times New Roman"/>
          <w:b w:val="false"/>
          <w:i w:val="false"/>
          <w:color w:val="000000"/>
          <w:sz w:val="28"/>
        </w:rPr>
        <w:t>Общая стоимость исполненных работ (оказанных услуг): __________________________тенге</w:t>
      </w:r>
      <w:r>
        <w:br/>
      </w:r>
      <w:r>
        <w:rPr>
          <w:rFonts w:ascii="Times New Roman"/>
          <w:b w:val="false"/>
          <w:i w:val="false"/>
          <w:color w:val="000000"/>
          <w:sz w:val="28"/>
        </w:rPr>
        <w:t>в том числе сумма выплаченных лизинговых платежей: ___________________________тенге</w:t>
      </w:r>
    </w:p>
    <w:bookmarkEnd w:id="346"/>
    <w:bookmarkStart w:name="z458" w:id="3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Сумма, принятая к оплате по клинико-затратным группам за оказание </w:t>
      </w:r>
      <w:r>
        <w:rPr>
          <w:rFonts w:ascii="Times New Roman"/>
          <w:b/>
          <w:i w:val="false"/>
          <w:color w:val="000000"/>
          <w:sz w:val="28"/>
        </w:rPr>
        <w:t>специализированной медицинской помощи и высокотехнологичной медицинской услуги</w:t>
      </w:r>
    </w:p>
    <w:bookmarkEnd w:id="347"/>
    <w:bookmarkStart w:name="z459" w:id="348"/>
    <w:p>
      <w:pPr>
        <w:spacing w:after="0"/>
        <w:ind w:left="0"/>
        <w:jc w:val="both"/>
      </w:pPr>
      <w:r>
        <w:rPr>
          <w:rFonts w:ascii="Times New Roman"/>
          <w:b w:val="false"/>
          <w:i w:val="false"/>
          <w:color w:val="000000"/>
          <w:sz w:val="28"/>
        </w:rPr>
        <w:t>
      Стоимость базового тарифа (ставки):</w:t>
      </w:r>
      <w:r>
        <w:br/>
      </w:r>
      <w:r>
        <w:rPr>
          <w:rFonts w:ascii="Times New Roman"/>
          <w:b w:val="false"/>
          <w:i w:val="false"/>
          <w:color w:val="000000"/>
          <w:sz w:val="28"/>
        </w:rPr>
        <w:t>___________________________________________тенге</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4904"/>
        <w:gridCol w:w="1507"/>
        <w:gridCol w:w="1092"/>
        <w:gridCol w:w="1508"/>
        <w:gridCol w:w="1093"/>
      </w:tblGrid>
      <w:tr>
        <w:trPr>
          <w:trHeight w:val="30" w:hRule="atLeast"/>
        </w:trPr>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3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4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 w:id="34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49"/>
    <w:bookmarkStart w:name="z461" w:id="350"/>
    <w:p>
      <w:pPr>
        <w:spacing w:after="0"/>
        <w:ind w:left="0"/>
        <w:jc w:val="both"/>
      </w:pPr>
      <w:r>
        <w:rPr>
          <w:rFonts w:ascii="Times New Roman"/>
          <w:b w:val="false"/>
          <w:i w:val="false"/>
          <w:color w:val="000000"/>
          <w:sz w:val="28"/>
        </w:rPr>
        <w:t xml:space="preserve">
      </w:t>
      </w:r>
      <w:r>
        <w:rPr>
          <w:rFonts w:ascii="Times New Roman"/>
          <w:b w:val="false"/>
          <w:i/>
          <w:color w:val="000000"/>
          <w:sz w:val="28"/>
        </w:rPr>
        <w:t>* - Перечень №1 – перечень медицинских услуг стационарной медицинской помощи, перешедшие с перечня высокотехнологичных медицинских услуг;</w:t>
      </w:r>
    </w:p>
    <w:bookmarkEnd w:id="350"/>
    <w:bookmarkStart w:name="z462" w:id="351"/>
    <w:p>
      <w:pPr>
        <w:spacing w:after="0"/>
        <w:ind w:left="0"/>
        <w:jc w:val="both"/>
      </w:pPr>
      <w:r>
        <w:rPr>
          <w:rFonts w:ascii="Times New Roman"/>
          <w:b w:val="false"/>
          <w:i w:val="false"/>
          <w:color w:val="000000"/>
          <w:sz w:val="28"/>
        </w:rPr>
        <w:t xml:space="preserve">
      </w:t>
      </w:r>
      <w:r>
        <w:rPr>
          <w:rFonts w:ascii="Times New Roman"/>
          <w:b w:val="false"/>
          <w:i/>
          <w:color w:val="000000"/>
          <w:sz w:val="28"/>
        </w:rPr>
        <w:t>Перечень №2 – перечень медицинских услуг стационарозамещающей медицинской помощи, перешедшие с перечня высокотехнологичных медицинских услуг.</w:t>
      </w:r>
    </w:p>
    <w:bookmarkEnd w:id="351"/>
    <w:bookmarkStart w:name="z463" w:id="35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Сумма, принятая к оплате по фактическим затратам за оказание специализированной медицинской помощи и высокотехнологичной медицинской услуги</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4650"/>
        <w:gridCol w:w="1650"/>
        <w:gridCol w:w="1035"/>
        <w:gridCol w:w="1847"/>
        <w:gridCol w:w="1036"/>
      </w:tblGrid>
      <w:tr>
        <w:trPr>
          <w:trHeight w:val="30"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(человек)/сеансов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 /сеансов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3 с применением ВТМУ: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комплекта по уходу за младенцем (аптечка новорожденного)</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4 с применением ВТМУ: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35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53"/>
    <w:bookmarkStart w:name="z465" w:id="354"/>
    <w:p>
      <w:pPr>
        <w:spacing w:after="0"/>
        <w:ind w:left="0"/>
        <w:jc w:val="both"/>
      </w:pPr>
      <w:r>
        <w:rPr>
          <w:rFonts w:ascii="Times New Roman"/>
          <w:b w:val="false"/>
          <w:i w:val="false"/>
          <w:color w:val="000000"/>
          <w:sz w:val="28"/>
        </w:rPr>
        <w:t xml:space="preserve">
      </w:t>
      </w:r>
      <w:r>
        <w:rPr>
          <w:rFonts w:ascii="Times New Roman"/>
          <w:b w:val="false"/>
          <w:i/>
          <w:color w:val="000000"/>
          <w:sz w:val="28"/>
        </w:rPr>
        <w:t>* - Перечень №1 – перечень медицинских услуг стационарной медицинской помощи, перешедшие с перечня высокотехнологичных медицинских услуг;</w:t>
      </w:r>
    </w:p>
    <w:bookmarkEnd w:id="354"/>
    <w:bookmarkStart w:name="z466" w:id="355"/>
    <w:p>
      <w:pPr>
        <w:spacing w:after="0"/>
        <w:ind w:left="0"/>
        <w:jc w:val="both"/>
      </w:pPr>
      <w:r>
        <w:rPr>
          <w:rFonts w:ascii="Times New Roman"/>
          <w:b w:val="false"/>
          <w:i w:val="false"/>
          <w:color w:val="000000"/>
          <w:sz w:val="28"/>
        </w:rPr>
        <w:t xml:space="preserve">
      </w:t>
      </w:r>
      <w:r>
        <w:rPr>
          <w:rFonts w:ascii="Times New Roman"/>
          <w:b w:val="false"/>
          <w:i/>
          <w:color w:val="000000"/>
          <w:sz w:val="28"/>
        </w:rPr>
        <w:t>**-Перечень №2 – перечень медицинских услуг стационарозамещающей медицинской помощи, перешедшие с перечня высокотехнологичных медицинских услуг.</w:t>
      </w:r>
    </w:p>
    <w:bookmarkEnd w:id="355"/>
    <w:bookmarkStart w:name="z467" w:id="35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Сумма, принятая к оплате по тарифу за один пролеченный случай по расчетной средней стоимости за оказание специализированной медицинской помощи</w:t>
      </w:r>
    </w:p>
    <w:bookmarkEnd w:id="356"/>
    <w:bookmarkStart w:name="z468" w:id="357"/>
    <w:p>
      <w:pPr>
        <w:spacing w:after="0"/>
        <w:ind w:left="0"/>
        <w:jc w:val="both"/>
      </w:pPr>
      <w:r>
        <w:rPr>
          <w:rFonts w:ascii="Times New Roman"/>
          <w:b w:val="false"/>
          <w:i w:val="false"/>
          <w:color w:val="000000"/>
          <w:sz w:val="28"/>
        </w:rPr>
        <w:t>
      Оказание____________________________________________</w:t>
      </w:r>
    </w:p>
    <w:bookmarkEnd w:id="357"/>
    <w:bookmarkStart w:name="z469" w:id="358"/>
    <w:p>
      <w:pPr>
        <w:spacing w:after="0"/>
        <w:ind w:left="0"/>
        <w:jc w:val="both"/>
      </w:pPr>
      <w:r>
        <w:rPr>
          <w:rFonts w:ascii="Times New Roman"/>
          <w:b w:val="false"/>
          <w:i w:val="false"/>
          <w:color w:val="000000"/>
          <w:sz w:val="28"/>
        </w:rPr>
        <w:t>
      Стоимость за пролеченный случай по расчетной средней стоимости: _____________ тенге</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0" w:id="359"/>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End w:id="359"/>
    <w:bookmarkStart w:name="z471" w:id="3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№4. Сумма, принятая к оплате по тарифу за один койко-день за оказание специализированной медицинской помощи* </w:t>
      </w:r>
    </w:p>
    <w:bookmarkEnd w:id="360"/>
    <w:bookmarkStart w:name="z472" w:id="361"/>
    <w:p>
      <w:pPr>
        <w:spacing w:after="0"/>
        <w:ind w:left="0"/>
        <w:jc w:val="both"/>
      </w:pPr>
      <w:r>
        <w:rPr>
          <w:rFonts w:ascii="Times New Roman"/>
          <w:b w:val="false"/>
          <w:i w:val="false"/>
          <w:color w:val="000000"/>
          <w:sz w:val="28"/>
        </w:rPr>
        <w:t>
      Оказание__________________________________________________</w:t>
      </w:r>
    </w:p>
    <w:bookmarkEnd w:id="361"/>
    <w:bookmarkStart w:name="z473" w:id="362"/>
    <w:p>
      <w:pPr>
        <w:spacing w:after="0"/>
        <w:ind w:left="0"/>
        <w:jc w:val="both"/>
      </w:pPr>
      <w:r>
        <w:rPr>
          <w:rFonts w:ascii="Times New Roman"/>
          <w:b w:val="false"/>
          <w:i w:val="false"/>
          <w:color w:val="000000"/>
          <w:sz w:val="28"/>
        </w:rPr>
        <w:t>
      Стоимость 1 койко-дня: ____________тенге</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4" w:id="363"/>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End w:id="363"/>
    <w:bookmarkStart w:name="z475" w:id="36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Сумма, принятая к оплате по медико-экономическим тарифам (по блокам (схемам) курса лечения) за оказание специализированной медицинской помощи</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815"/>
        <w:gridCol w:w="3177"/>
        <w:gridCol w:w="1384"/>
        <w:gridCol w:w="1385"/>
        <w:gridCol w:w="1385"/>
        <w:gridCol w:w="1385"/>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 w:id="36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№6. Сумма, принятая к оплате по койко-дням за оказание реабилитации для детей с онкозаболеваниями</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7" w:id="36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№7. Сумма, принятая к оплате за оказание услуг в приемном покое</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2808"/>
        <w:gridCol w:w="1531"/>
        <w:gridCol w:w="2236"/>
        <w:gridCol w:w="1531"/>
        <w:gridCol w:w="2238"/>
      </w:tblGrid>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услуг в приемном отделении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36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№8. Принятая сумма лизинговых платежей</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2722"/>
        <w:gridCol w:w="1702"/>
        <w:gridCol w:w="844"/>
        <w:gridCol w:w="1702"/>
        <w:gridCol w:w="1703"/>
        <w:gridCol w:w="844"/>
        <w:gridCol w:w="1704"/>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приобретенной на условиях финансового лизинга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9" w:id="3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№10. Расчет суммы иных выплат/вычетов </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369"/>
    <w:p>
      <w:pPr>
        <w:spacing w:after="0"/>
        <w:ind w:left="0"/>
        <w:jc w:val="both"/>
      </w:pPr>
      <w:r>
        <w:rPr>
          <w:rFonts w:ascii="Times New Roman"/>
          <w:b w:val="false"/>
          <w:i w:val="false"/>
          <w:color w:val="000000"/>
          <w:sz w:val="28"/>
        </w:rPr>
        <w:t>
      Всего принято к оплате: _____________ тенге, в том числе:</w:t>
      </w:r>
    </w:p>
    <w:bookmarkEnd w:id="369"/>
    <w:bookmarkStart w:name="z481" w:id="370"/>
    <w:p>
      <w:pPr>
        <w:spacing w:after="0"/>
        <w:ind w:left="0"/>
        <w:jc w:val="both"/>
      </w:pPr>
      <w:r>
        <w:rPr>
          <w:rFonts w:ascii="Times New Roman"/>
          <w:b w:val="false"/>
          <w:i w:val="false"/>
          <w:color w:val="000000"/>
          <w:sz w:val="28"/>
        </w:rPr>
        <w:t>
      1. сумма для оплаты лизинговых платежей: _____________ тенге;</w:t>
      </w:r>
    </w:p>
    <w:bookmarkEnd w:id="370"/>
    <w:bookmarkStart w:name="z482" w:id="371"/>
    <w:p>
      <w:pPr>
        <w:spacing w:after="0"/>
        <w:ind w:left="0"/>
        <w:jc w:val="both"/>
      </w:pPr>
      <w:r>
        <w:rPr>
          <w:rFonts w:ascii="Times New Roman"/>
          <w:b w:val="false"/>
          <w:i w:val="false"/>
          <w:color w:val="000000"/>
          <w:sz w:val="28"/>
        </w:rPr>
        <w:t>
      2. удержанная сумма: _____________ тенге, из них:</w:t>
      </w:r>
    </w:p>
    <w:bookmarkEnd w:id="371"/>
    <w:bookmarkStart w:name="z483" w:id="372"/>
    <w:p>
      <w:pPr>
        <w:spacing w:after="0"/>
        <w:ind w:left="0"/>
        <w:jc w:val="both"/>
      </w:pPr>
      <w:r>
        <w:rPr>
          <w:rFonts w:ascii="Times New Roman"/>
          <w:b w:val="false"/>
          <w:i w:val="false"/>
          <w:color w:val="000000"/>
          <w:sz w:val="28"/>
        </w:rPr>
        <w:t>
      2.1. по результатам мониторинга качества и объема: _____________ тенге;</w:t>
      </w:r>
    </w:p>
    <w:bookmarkEnd w:id="372"/>
    <w:bookmarkStart w:name="z484" w:id="373"/>
    <w:p>
      <w:pPr>
        <w:spacing w:after="0"/>
        <w:ind w:left="0"/>
        <w:jc w:val="both"/>
      </w:pPr>
      <w:r>
        <w:rPr>
          <w:rFonts w:ascii="Times New Roman"/>
          <w:b w:val="false"/>
          <w:i w:val="false"/>
          <w:color w:val="000000"/>
          <w:sz w:val="28"/>
        </w:rPr>
        <w:t>
      2.2. за пролеченные случаи текущего периода с летальным исходом, не прошедшие мониторинг качества и объема: _____________ тенге;</w:t>
      </w:r>
    </w:p>
    <w:bookmarkEnd w:id="373"/>
    <w:bookmarkStart w:name="z485" w:id="374"/>
    <w:p>
      <w:pPr>
        <w:spacing w:after="0"/>
        <w:ind w:left="0"/>
        <w:jc w:val="both"/>
      </w:pPr>
      <w:r>
        <w:rPr>
          <w:rFonts w:ascii="Times New Roman"/>
          <w:b w:val="false"/>
          <w:i w:val="false"/>
          <w:color w:val="000000"/>
          <w:sz w:val="28"/>
        </w:rPr>
        <w:t>
      2.3. за пролеченные случаи текущего периода, оказанные вне условий Договора, не прошедшие мониторинга качества и объема: _____________ тенге;</w:t>
      </w:r>
    </w:p>
    <w:bookmarkEnd w:id="374"/>
    <w:bookmarkStart w:name="z486" w:id="375"/>
    <w:p>
      <w:pPr>
        <w:spacing w:after="0"/>
        <w:ind w:left="0"/>
        <w:jc w:val="both"/>
      </w:pPr>
      <w:r>
        <w:rPr>
          <w:rFonts w:ascii="Times New Roman"/>
          <w:b w:val="false"/>
          <w:i w:val="false"/>
          <w:color w:val="000000"/>
          <w:sz w:val="28"/>
        </w:rPr>
        <w:t>
      2.4. по линейной шкале за превышение плановой суммы договора: _____________ тенге;</w:t>
      </w:r>
    </w:p>
    <w:bookmarkEnd w:id="375"/>
    <w:bookmarkStart w:name="z487" w:id="376"/>
    <w:p>
      <w:pPr>
        <w:spacing w:after="0"/>
        <w:ind w:left="0"/>
        <w:jc w:val="both"/>
      </w:pPr>
      <w:r>
        <w:rPr>
          <w:rFonts w:ascii="Times New Roman"/>
          <w:b w:val="false"/>
          <w:i w:val="false"/>
          <w:color w:val="000000"/>
          <w:sz w:val="28"/>
        </w:rPr>
        <w:t>
      3. принятая сумма: _____________ тенге, из них:</w:t>
      </w:r>
    </w:p>
    <w:bookmarkEnd w:id="376"/>
    <w:bookmarkStart w:name="z488" w:id="377"/>
    <w:p>
      <w:pPr>
        <w:spacing w:after="0"/>
        <w:ind w:left="0"/>
        <w:jc w:val="both"/>
      </w:pPr>
      <w:r>
        <w:rPr>
          <w:rFonts w:ascii="Times New Roman"/>
          <w:b w:val="false"/>
          <w:i w:val="false"/>
          <w:color w:val="000000"/>
          <w:sz w:val="28"/>
        </w:rPr>
        <w:t>
      3.1. за пролеченные случаи прошедшего периода с непредотвратимым летальным исходом, прошедшие мониторинг качества и объема в отчетном периоде: _____________ тенге;</w:t>
      </w:r>
    </w:p>
    <w:bookmarkEnd w:id="377"/>
    <w:bookmarkStart w:name="z489" w:id="378"/>
    <w:p>
      <w:pPr>
        <w:spacing w:after="0"/>
        <w:ind w:left="0"/>
        <w:jc w:val="both"/>
      </w:pPr>
      <w:r>
        <w:rPr>
          <w:rFonts w:ascii="Times New Roman"/>
          <w:b w:val="false"/>
          <w:i w:val="false"/>
          <w:color w:val="000000"/>
          <w:sz w:val="28"/>
        </w:rPr>
        <w:t>
      3.2. за пролеченные случаи прошедшего периода, оказанные вне условий Договора, прошедшие мониторинг качества и объема: _____________ тенге;</w:t>
      </w:r>
    </w:p>
    <w:bookmarkEnd w:id="378"/>
    <w:bookmarkStart w:name="z490" w:id="379"/>
    <w:p>
      <w:pPr>
        <w:spacing w:after="0"/>
        <w:ind w:left="0"/>
        <w:jc w:val="both"/>
      </w:pPr>
      <w:r>
        <w:rPr>
          <w:rFonts w:ascii="Times New Roman"/>
          <w:b w:val="false"/>
          <w:i w:val="false"/>
          <w:color w:val="000000"/>
          <w:sz w:val="28"/>
        </w:rPr>
        <w:t>
      4. сумма снятая: ____________ тенге / принятая: ___________ тенге, из них:</w:t>
      </w:r>
    </w:p>
    <w:bookmarkEnd w:id="379"/>
    <w:bookmarkStart w:name="z491" w:id="380"/>
    <w:p>
      <w:pPr>
        <w:spacing w:after="0"/>
        <w:ind w:left="0"/>
        <w:jc w:val="both"/>
      </w:pPr>
      <w:r>
        <w:rPr>
          <w:rFonts w:ascii="Times New Roman"/>
          <w:b w:val="false"/>
          <w:i w:val="false"/>
          <w:color w:val="000000"/>
          <w:sz w:val="28"/>
        </w:rPr>
        <w:t>
      4.1. выплаты: _____________ тенге,</w:t>
      </w:r>
    </w:p>
    <w:bookmarkEnd w:id="380"/>
    <w:bookmarkStart w:name="z492" w:id="381"/>
    <w:p>
      <w:pPr>
        <w:spacing w:after="0"/>
        <w:ind w:left="0"/>
        <w:jc w:val="both"/>
      </w:pPr>
      <w:r>
        <w:rPr>
          <w:rFonts w:ascii="Times New Roman"/>
          <w:b w:val="false"/>
          <w:i w:val="false"/>
          <w:color w:val="000000"/>
          <w:sz w:val="28"/>
        </w:rPr>
        <w:t>
      4.2. вычеты: _____________ тенге.</w:t>
      </w:r>
    </w:p>
    <w:bookmarkEnd w:id="381"/>
    <w:bookmarkStart w:name="z493" w:id="382"/>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382"/>
    <w:bookmarkStart w:name="z494" w:id="383"/>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383"/>
    <w:bookmarkStart w:name="z495" w:id="384"/>
    <w:p>
      <w:pPr>
        <w:spacing w:after="0"/>
        <w:ind w:left="0"/>
        <w:jc w:val="both"/>
      </w:pPr>
      <w:r>
        <w:rPr>
          <w:rFonts w:ascii="Times New Roman"/>
          <w:b w:val="false"/>
          <w:i w:val="false"/>
          <w:color w:val="000000"/>
          <w:sz w:val="28"/>
        </w:rPr>
        <w:t>
      Итого начислено к перечислению: _____________ тенге;</w:t>
      </w:r>
    </w:p>
    <w:bookmarkEnd w:id="384"/>
    <w:bookmarkStart w:name="z496" w:id="385"/>
    <w:p>
      <w:pPr>
        <w:spacing w:after="0"/>
        <w:ind w:left="0"/>
        <w:jc w:val="both"/>
      </w:pPr>
      <w:r>
        <w:rPr>
          <w:rFonts w:ascii="Times New Roman"/>
          <w:b w:val="false"/>
          <w:i w:val="false"/>
          <w:color w:val="000000"/>
          <w:sz w:val="28"/>
        </w:rPr>
        <w:t>
      в том числе сумма лизинговых платежей: _____________ тенге.</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66"/>
        <w:gridCol w:w="6149"/>
      </w:tblGrid>
      <w:tr>
        <w:trPr>
          <w:trHeight w:val="3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 _____________________/_____________</w:t>
            </w:r>
            <w:r>
              <w:br/>
            </w:r>
            <w:r>
              <w:rPr>
                <w:rFonts w:ascii="Times New Roman"/>
                <w:b w:val="false"/>
                <w:i w:val="false"/>
                <w:color w:val="000000"/>
                <w:sz w:val="20"/>
              </w:rPr>
              <w:t>(Фамилия, имя, отчество /подпись) (при его наличии)</w:t>
            </w:r>
            <w:r>
              <w:br/>
            </w:r>
            <w:r>
              <w:rPr>
                <w:rFonts w:ascii="Times New Roman"/>
                <w:b w:val="false"/>
                <w:i w:val="false"/>
                <w:color w:val="000000"/>
                <w:sz w:val="20"/>
              </w:rPr>
              <w:t>(для акта на бумажном носителе) Место печати</w:t>
            </w:r>
            <w:r>
              <w:br/>
            </w:r>
            <w:r>
              <w:rPr>
                <w:rFonts w:ascii="Times New Roman"/>
                <w:b w:val="false"/>
                <w:i w:val="false"/>
                <w:color w:val="000000"/>
                <w:sz w:val="20"/>
              </w:rPr>
              <w:t>(при его наличии) (для акта на бумажном носителе)</w:t>
            </w:r>
          </w:p>
        </w:tc>
        <w:tc>
          <w:tcPr>
            <w:tcW w:w="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 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 (для акта на бумажном носителе)</w:t>
            </w:r>
            <w:r>
              <w:br/>
            </w:r>
            <w:r>
              <w:rPr>
                <w:rFonts w:ascii="Times New Roman"/>
                <w:b w:val="false"/>
                <w:i w:val="false"/>
                <w:color w:val="000000"/>
                <w:sz w:val="20"/>
              </w:rPr>
              <w:t>Место печати (при его наличии)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499" w:id="386"/>
    <w:p>
      <w:pPr>
        <w:spacing w:after="0"/>
        <w:ind w:left="0"/>
        <w:jc w:val="left"/>
      </w:pPr>
      <w:r>
        <w:rPr>
          <w:rFonts w:ascii="Times New Roman"/>
          <w:b/>
          <w:i w:val="false"/>
          <w:color w:val="000000"/>
        </w:rPr>
        <w:t xml:space="preserve"> Перечень случаев, подлежащих оплате по стоимости клинико-затратных групп с оплатой дополнительных расходов</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5152"/>
        <w:gridCol w:w="486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МКБ-9</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Высокотехнологичная медицинская услуга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кости таза, требующих этапной коррекции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легких</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Специализированная медицинская помощь</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bl>
    <w:bookmarkStart w:name="z502" w:id="387"/>
    <w:p>
      <w:pPr>
        <w:spacing w:after="0"/>
        <w:ind w:left="0"/>
        <w:jc w:val="left"/>
      </w:pPr>
      <w:r>
        <w:rPr>
          <w:rFonts w:ascii="Times New Roman"/>
          <w:b/>
          <w:i w:val="false"/>
          <w:color w:val="000000"/>
        </w:rPr>
        <w:t xml:space="preserve"> Перечень случаев, подлежащих оплате по стоимости клинико-затратных групп с оплатой дополнительных расходов</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339"/>
        <w:gridCol w:w="6301"/>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операций, подлежащих оплате по стоимости КЗГ, с дополнительным возмещением затрат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услуг/манипуляций подлежащих оплате по стоимости КЗГ основного диагноза с дополнительным возмещением затрат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первичных и вторичных метастатических опухолей различных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Химиоэмболизация печеночных артерий при гепатоцеллюлярной карциноме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Конформная лучевая терапия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опухолей различных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-лучевая терапия с модуляцией (изменением) интенсивности (флюенся) внутри пучка во время облучения при раке молочной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-лучевая терапия с модуляцией (изменением) интенсивности (флюенся) внутри пучка во время облучения органов головы и шеи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Интенсивности-модулированная лучевая терапия (IMRT) при раке женских гениталий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управляемая изображениями для опухолей отдельных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Полихимиотерапия (онкология)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рефрактерных форм идиопатической тромбоцитопенической пурпуры иммуноглобулинами и моноклональными антителами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иммуно-супрессивная терапия апластической анемии у детей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гистицитоза из клеток Лангерганса (LСН – III)</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заболеваний кроветворной системы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наследственного фактора VIII при его дефиците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наследственного фактора IX при его дефиците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миеломной болезни" в крови методом проточной цитофлуориметрии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острых лейкозов" в крови методом проточной цитофлуориметрии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Иммунофенотипирование "панель для хронических лейкозов/ лимфопролиферативных заболеваний" в крови методом проточной цитофлуориметрии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клеток костного мозга (1 зонд)</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лимфоцитов периферической крови (1 зонд)</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Молекулярно-цитогенетическое исследование с использованием ДНК-зондов (ФИШ-метод) цитологических препаратов, гистологических срезов (1 зонд)</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HLA-типирования крови 2 класса молекулярно-.генетический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HLA-типирования крови 1 класса молекулярно-генетический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РОД Гр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Внутриполостная гамматерапия (при раке шейки матки и прямой кишки), РОД 5Гр</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Предлучевая топометрическая подготовка - центрация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1-4 маркеров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5-10 маркеров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блок-препарата опухолевой ткани иммуногистохимическим методом с использованием более 10 маркеров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чувствительности опухолевых клеток к заместительной терапии иммуногистохимическим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чувствительности опухолевых клеток к химиопрепаратам иммуногистохимическим методом</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лимфопролиферативные заболевания иммуногистохимическим методом (стандарт-панель)</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лимфопролиферативных заболеваний иммуногистохимическим методом (расширенная панель)</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перфузионная статическая головного мозга (3 проекции)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перфузионная динамическая головного мозга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миокарда (3 проекции)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(1 проекция)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динамическая скелета (1 проекция)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скелета - каждая последующая проекция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гепатобилиарной системы)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почек)</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статическая щитовидной железы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Однофотонная эмиссионная компьютерная томография (сцинтиграфия динамическая сердца)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 (ПЭТ) + компьютерная томография одной анатомической зоны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Позитронно-эмиссионная томография (ПЭТ) + компьютерная томография всего тела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биопсийного материала методом иммунофлюоресцентной микроскопии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гистологического/цитологического материала методом электронной микроскопии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орфанных заболеваний в крови методом масс-спектрометрии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мониторинг орфанных заболеваний методом масс-спектрометрии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в условиях круглосуточного стационара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Альбуминовый диализ на аппарате искусственная печень - MARS (экстракорпоральное печеночное пособие)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перитонеального катетера у взрослых</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перитонеального катетера у детей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бикарбонатным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бикарбонатным буфером на уровне круглосуточного стационара (дети)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лактатным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Автоматизированный перитонеальный диализ с лактатным буфером на уровне круглосуточного стационара (дети)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лактатным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лактатным буфером на уровне круглосуточного стационара (дети)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бикарбонатным буфером на уровне круглосуточного стационара (взрослые)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Постоянный перитонеальный диализ с бикарбонатным буфером на уровне круглосуточного стационара (дети)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кодов заболеваний по МКБ -10, при которых проводится оплата по стоимость КЗГ с дополнительным возмещением затрат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Ишемические инсульты с применением тромболитических препаратов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с подъемом ST с применением тромболитических препаратов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Тромбоэмболия ветвей легочной артерии с применением тромболитических препаратов</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Циррозы и фиброзы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монооксида азота в лечении легочной гипертензии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биологической терапии при болезни Крона и неспецифического язвенного колита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энтероколит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K51.1</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илеоколит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bl>
    <w:bookmarkStart w:name="z503" w:id="38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88"/>
    <w:bookmarkStart w:name="z504" w:id="389"/>
    <w:p>
      <w:pPr>
        <w:spacing w:after="0"/>
        <w:ind w:left="0"/>
        <w:jc w:val="both"/>
      </w:pPr>
      <w:r>
        <w:rPr>
          <w:rFonts w:ascii="Times New Roman"/>
          <w:b w:val="false"/>
          <w:i w:val="false"/>
          <w:color w:val="000000"/>
          <w:sz w:val="28"/>
        </w:rPr>
        <w:t xml:space="preserve">
      </w:t>
      </w:r>
      <w:r>
        <w:rPr>
          <w:rFonts w:ascii="Times New Roman"/>
          <w:b w:val="false"/>
          <w:i/>
          <w:color w:val="000000"/>
          <w:sz w:val="28"/>
        </w:rPr>
        <w:t>* - для случаев с одновременным проведением операций аортокоронарного шунтирования и протезирования сердечных клапанов.</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8" w:id="390"/>
    <w:p>
      <w:pPr>
        <w:spacing w:after="0"/>
        <w:ind w:left="0"/>
        <w:jc w:val="left"/>
      </w:pPr>
      <w:r>
        <w:rPr>
          <w:rFonts w:ascii="Times New Roman"/>
          <w:b/>
          <w:i w:val="false"/>
          <w:color w:val="000000"/>
        </w:rPr>
        <w:t xml:space="preserve"> 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390"/>
    <w:bookmarkStart w:name="z509" w:id="391"/>
    <w:p>
      <w:pPr>
        <w:spacing w:after="0"/>
        <w:ind w:left="0"/>
        <w:jc w:val="both"/>
      </w:pPr>
      <w:r>
        <w:rPr>
          <w:rFonts w:ascii="Times New Roman"/>
          <w:b w:val="false"/>
          <w:i w:val="false"/>
          <w:color w:val="000000"/>
          <w:sz w:val="28"/>
        </w:rPr>
        <w:t>
      Наименование поставщика: _______________________</w:t>
      </w:r>
    </w:p>
    <w:bookmarkEnd w:id="391"/>
    <w:bookmarkStart w:name="z510" w:id="392"/>
    <w:p>
      <w:pPr>
        <w:spacing w:after="0"/>
        <w:ind w:left="0"/>
        <w:jc w:val="both"/>
      </w:pPr>
      <w:r>
        <w:rPr>
          <w:rFonts w:ascii="Times New Roman"/>
          <w:b w:val="false"/>
          <w:i w:val="false"/>
          <w:color w:val="000000"/>
          <w:sz w:val="28"/>
        </w:rPr>
        <w:t>
      Наименование бюджетной программы: __________________________</w:t>
      </w:r>
    </w:p>
    <w:bookmarkEnd w:id="392"/>
    <w:bookmarkStart w:name="z511" w:id="393"/>
    <w:p>
      <w:pPr>
        <w:spacing w:after="0"/>
        <w:ind w:left="0"/>
        <w:jc w:val="both"/>
      </w:pPr>
      <w:r>
        <w:rPr>
          <w:rFonts w:ascii="Times New Roman"/>
          <w:b w:val="false"/>
          <w:i w:val="false"/>
          <w:color w:val="000000"/>
          <w:sz w:val="28"/>
        </w:rPr>
        <w:t>
      Наименование бюджетной подпрограммы:_______________________</w:t>
      </w:r>
    </w:p>
    <w:bookmarkEnd w:id="393"/>
    <w:bookmarkStart w:name="z512" w:id="394"/>
    <w:p>
      <w:pPr>
        <w:spacing w:after="0"/>
        <w:ind w:left="0"/>
        <w:jc w:val="both"/>
      </w:pPr>
      <w:r>
        <w:rPr>
          <w:rFonts w:ascii="Times New Roman"/>
          <w:b w:val="false"/>
          <w:i w:val="false"/>
          <w:color w:val="000000"/>
          <w:sz w:val="28"/>
        </w:rPr>
        <w:t>
      Количество прикрепленного населения _________________________человек</w:t>
      </w:r>
    </w:p>
    <w:bookmarkEnd w:id="394"/>
    <w:bookmarkStart w:name="z513" w:id="395"/>
    <w:p>
      <w:pPr>
        <w:spacing w:after="0"/>
        <w:ind w:left="0"/>
        <w:jc w:val="both"/>
      </w:pPr>
      <w:r>
        <w:rPr>
          <w:rFonts w:ascii="Times New Roman"/>
          <w:b w:val="false"/>
          <w:i w:val="false"/>
          <w:color w:val="000000"/>
          <w:sz w:val="28"/>
        </w:rPr>
        <w:t>
      Половозрастной поправочный коэффициент________;</w:t>
      </w:r>
    </w:p>
    <w:bookmarkEnd w:id="395"/>
    <w:bookmarkStart w:name="z514" w:id="396"/>
    <w:p>
      <w:pPr>
        <w:spacing w:after="0"/>
        <w:ind w:left="0"/>
        <w:jc w:val="both"/>
      </w:pPr>
      <w:r>
        <w:rPr>
          <w:rFonts w:ascii="Times New Roman"/>
          <w:b w:val="false"/>
          <w:i w:val="false"/>
          <w:color w:val="000000"/>
          <w:sz w:val="28"/>
        </w:rPr>
        <w:t>
      Коэффициент плотности населения________;</w:t>
      </w:r>
    </w:p>
    <w:bookmarkEnd w:id="396"/>
    <w:bookmarkStart w:name="z515" w:id="397"/>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397"/>
    <w:bookmarkStart w:name="z516" w:id="398"/>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398"/>
    <w:bookmarkStart w:name="z517" w:id="399"/>
    <w:p>
      <w:pPr>
        <w:spacing w:after="0"/>
        <w:ind w:left="0"/>
        <w:jc w:val="both"/>
      </w:pPr>
      <w:r>
        <w:rPr>
          <w:rFonts w:ascii="Times New Roman"/>
          <w:b w:val="false"/>
          <w:i w:val="false"/>
          <w:color w:val="000000"/>
          <w:sz w:val="28"/>
        </w:rPr>
        <w:t>
      Поправочный коэффициент__________;</w:t>
      </w:r>
    </w:p>
    <w:bookmarkEnd w:id="399"/>
    <w:bookmarkStart w:name="z518" w:id="400"/>
    <w:p>
      <w:pPr>
        <w:spacing w:after="0"/>
        <w:ind w:left="0"/>
        <w:jc w:val="both"/>
      </w:pPr>
      <w:r>
        <w:rPr>
          <w:rFonts w:ascii="Times New Roman"/>
          <w:b w:val="false"/>
          <w:i w:val="false"/>
          <w:color w:val="000000"/>
          <w:sz w:val="28"/>
        </w:rPr>
        <w:t>
      Сумма за работу в зонах экологического бедствия на 1-го жителя в месяц ______________тенге;</w:t>
      </w:r>
    </w:p>
    <w:bookmarkEnd w:id="400"/>
    <w:bookmarkStart w:name="z519" w:id="401"/>
    <w:p>
      <w:pPr>
        <w:spacing w:after="0"/>
        <w:ind w:left="0"/>
        <w:jc w:val="both"/>
      </w:pPr>
      <w:r>
        <w:rPr>
          <w:rFonts w:ascii="Times New Roman"/>
          <w:b w:val="false"/>
          <w:i w:val="false"/>
          <w:color w:val="000000"/>
          <w:sz w:val="28"/>
        </w:rPr>
        <w:t>
      Подушевой норматив на СП на одного жителя для субъекта здравоохранения, оказывающего СП, в месяц:______________ тенге;</w:t>
      </w:r>
    </w:p>
    <w:bookmarkEnd w:id="401"/>
    <w:bookmarkStart w:name="z520" w:id="402"/>
    <w:p>
      <w:pPr>
        <w:spacing w:after="0"/>
        <w:ind w:left="0"/>
        <w:jc w:val="both"/>
      </w:pPr>
      <w:r>
        <w:rPr>
          <w:rFonts w:ascii="Times New Roman"/>
          <w:b w:val="false"/>
          <w:i w:val="false"/>
          <w:color w:val="000000"/>
          <w:sz w:val="28"/>
        </w:rPr>
        <w:t>
      Стоимость тарифа на оказание медицинской помощи, связанной с транспортировкой квалифицированных специалистов и (или) больного санитарным транспортом:________ тенге</w:t>
      </w:r>
    </w:p>
    <w:bookmarkEnd w:id="402"/>
    <w:bookmarkStart w:name="z521" w:id="40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5204"/>
        <w:gridCol w:w="1151"/>
        <w:gridCol w:w="2150"/>
        <w:gridCol w:w="2324"/>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человек/Количество больных</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категории срочности вызовов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связанная с транспортировкой квалифицированных специалистов и (или) больного санитарным транспортом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2" w:id="404"/>
    <w:p>
      <w:pPr>
        <w:spacing w:after="0"/>
        <w:ind w:left="0"/>
        <w:jc w:val="both"/>
      </w:pPr>
      <w:r>
        <w:rPr>
          <w:rFonts w:ascii="Times New Roman"/>
          <w:b w:val="false"/>
          <w:i w:val="false"/>
          <w:color w:val="000000"/>
          <w:sz w:val="28"/>
        </w:rPr>
        <w:t>
      Итого к оплате: 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 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04"/>
    <w:bookmarkStart w:name="z523" w:id="405"/>
    <w:p>
      <w:pPr>
        <w:spacing w:after="0"/>
        <w:ind w:left="0"/>
        <w:jc w:val="both"/>
      </w:pPr>
      <w:r>
        <w:rPr>
          <w:rFonts w:ascii="Times New Roman"/>
          <w:b w:val="false"/>
          <w:i w:val="false"/>
          <w:color w:val="000000"/>
          <w:sz w:val="28"/>
        </w:rPr>
        <w:t>
      Примечание:</w:t>
      </w:r>
    </w:p>
    <w:bookmarkEnd w:id="405"/>
    <w:bookmarkStart w:name="z524" w:id="406"/>
    <w:p>
      <w:pPr>
        <w:spacing w:after="0"/>
        <w:ind w:left="0"/>
        <w:jc w:val="both"/>
      </w:pPr>
      <w:r>
        <w:rPr>
          <w:rFonts w:ascii="Times New Roman"/>
          <w:b w:val="false"/>
          <w:i w:val="false"/>
          <w:color w:val="000000"/>
          <w:sz w:val="28"/>
        </w:rPr>
        <w:t>
      1) К данному счету-реестру прилагается реестр по применению тромболитических препаратов больным при оказании скорой медицинской помощи по форме согласно приложению к счету-реестру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скорой медицинской помощи</w:t>
            </w:r>
            <w:r>
              <w:br/>
            </w:r>
            <w:r>
              <w:rPr>
                <w:rFonts w:ascii="Times New Roman"/>
                <w:b w:val="false"/>
                <w:i w:val="false"/>
                <w:color w:val="000000"/>
                <w:sz w:val="20"/>
              </w:rPr>
              <w:t>и медицинской помощи,</w:t>
            </w:r>
            <w:r>
              <w:br/>
            </w:r>
            <w:r>
              <w:rPr>
                <w:rFonts w:ascii="Times New Roman"/>
                <w:b w:val="false"/>
                <w:i w:val="false"/>
                <w:color w:val="000000"/>
                <w:sz w:val="20"/>
              </w:rPr>
              <w:t>связанной с транспортировкой</w:t>
            </w:r>
            <w:r>
              <w:br/>
            </w:r>
            <w:r>
              <w:rPr>
                <w:rFonts w:ascii="Times New Roman"/>
                <w:b w:val="false"/>
                <w:i w:val="false"/>
                <w:color w:val="000000"/>
                <w:sz w:val="20"/>
              </w:rPr>
              <w:t>квалифицированных</w:t>
            </w:r>
            <w:r>
              <w:br/>
            </w:r>
            <w:r>
              <w:rPr>
                <w:rFonts w:ascii="Times New Roman"/>
                <w:b w:val="false"/>
                <w:i w:val="false"/>
                <w:color w:val="000000"/>
                <w:sz w:val="20"/>
              </w:rPr>
              <w:t>специалистов</w:t>
            </w:r>
            <w:r>
              <w:br/>
            </w:r>
            <w:r>
              <w:rPr>
                <w:rFonts w:ascii="Times New Roman"/>
                <w:b w:val="false"/>
                <w:i w:val="false"/>
                <w:color w:val="000000"/>
                <w:sz w:val="20"/>
              </w:rPr>
              <w:t>и (или) больного санитарным</w:t>
            </w:r>
            <w:r>
              <w:br/>
            </w:r>
            <w:r>
              <w:rPr>
                <w:rFonts w:ascii="Times New Roman"/>
                <w:b w:val="false"/>
                <w:i w:val="false"/>
                <w:color w:val="000000"/>
                <w:sz w:val="20"/>
              </w:rPr>
              <w:t>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7" w:id="407"/>
    <w:p>
      <w:pPr>
        <w:spacing w:after="0"/>
        <w:ind w:left="0"/>
        <w:jc w:val="left"/>
      </w:pPr>
      <w:r>
        <w:rPr>
          <w:rFonts w:ascii="Times New Roman"/>
          <w:b/>
          <w:i w:val="false"/>
          <w:color w:val="000000"/>
        </w:rPr>
        <w:t xml:space="preserve"> Реестр по применению тромболитических препаратов больным при оказании скорой медицинской помощи</w:t>
      </w:r>
      <w:r>
        <w:br/>
      </w:r>
      <w:r>
        <w:rPr>
          <w:rFonts w:ascii="Times New Roman"/>
          <w:b/>
          <w:i w:val="false"/>
          <w:color w:val="000000"/>
        </w:rPr>
        <w:t>период: с "___" _______ 20___ года по "___" _______ 20___ года</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2320"/>
        <w:gridCol w:w="859"/>
        <w:gridCol w:w="859"/>
        <w:gridCol w:w="1815"/>
        <w:gridCol w:w="1815"/>
        <w:gridCol w:w="1337"/>
        <w:gridCol w:w="859"/>
        <w:gridCol w:w="1338"/>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тромболитические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тромболитических препаратов, в том числе: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40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2" w:id="409"/>
    <w:p>
      <w:pPr>
        <w:spacing w:after="0"/>
        <w:ind w:left="0"/>
        <w:jc w:val="left"/>
      </w:pPr>
      <w:r>
        <w:rPr>
          <w:rFonts w:ascii="Times New Roman"/>
          <w:b/>
          <w:i w:val="false"/>
          <w:color w:val="000000"/>
        </w:rPr>
        <w:t xml:space="preserve"> Протокол исполнения договора закупа услуг по оказанию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409"/>
    <w:bookmarkStart w:name="z533" w:id="410"/>
    <w:p>
      <w:pPr>
        <w:spacing w:after="0"/>
        <w:ind w:left="0"/>
        <w:jc w:val="both"/>
      </w:pPr>
      <w:r>
        <w:rPr>
          <w:rFonts w:ascii="Times New Roman"/>
          <w:b w:val="false"/>
          <w:i w:val="false"/>
          <w:color w:val="000000"/>
          <w:sz w:val="28"/>
        </w:rPr>
        <w:t>
      Наименование поставщика: _____________________________</w:t>
      </w:r>
    </w:p>
    <w:bookmarkEnd w:id="410"/>
    <w:bookmarkStart w:name="z534" w:id="411"/>
    <w:p>
      <w:pPr>
        <w:spacing w:after="0"/>
        <w:ind w:left="0"/>
        <w:jc w:val="both"/>
      </w:pPr>
      <w:r>
        <w:rPr>
          <w:rFonts w:ascii="Times New Roman"/>
          <w:b w:val="false"/>
          <w:i w:val="false"/>
          <w:color w:val="000000"/>
          <w:sz w:val="28"/>
        </w:rPr>
        <w:t>
      Наименование бюджетной программы: ________________________________</w:t>
      </w:r>
    </w:p>
    <w:bookmarkEnd w:id="411"/>
    <w:bookmarkStart w:name="z535" w:id="412"/>
    <w:p>
      <w:pPr>
        <w:spacing w:after="0"/>
        <w:ind w:left="0"/>
        <w:jc w:val="both"/>
      </w:pPr>
      <w:r>
        <w:rPr>
          <w:rFonts w:ascii="Times New Roman"/>
          <w:b w:val="false"/>
          <w:i w:val="false"/>
          <w:color w:val="000000"/>
          <w:sz w:val="28"/>
        </w:rPr>
        <w:t>
      Наименование бюджетной подпрограммы:_____________________________</w:t>
      </w:r>
    </w:p>
    <w:bookmarkEnd w:id="412"/>
    <w:bookmarkStart w:name="z536" w:id="41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3889"/>
        <w:gridCol w:w="1290"/>
        <w:gridCol w:w="690"/>
        <w:gridCol w:w="1574"/>
        <w:gridCol w:w="846"/>
        <w:gridCol w:w="1290"/>
        <w:gridCol w:w="692"/>
      </w:tblGrid>
      <w:tr>
        <w:trPr>
          <w:trHeight w:val="30" w:hRule="atLeast"/>
        </w:trPr>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человек/количество больных</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человек/количество больных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человек/количество больных</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категории срочности вызовов</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мониторинг качества и объема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связанная с транспортировкой квалифицированных специалистов и (или) больного санитарным транспортом</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связанных с транспортировкой квалифицированных специалистов и (или) больного санитарным транспортом, прошедших текущий мониторинг</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связанных с транспортировкой квалифицированных специалистов и (или) больного санитарным транспортом, прошедших целевой мониторинг</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41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Сумма иных выплат/вычетов</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415"/>
    <w:p>
      <w:pPr>
        <w:spacing w:after="0"/>
        <w:ind w:left="0"/>
        <w:jc w:val="both"/>
      </w:pPr>
      <w:r>
        <w:rPr>
          <w:rFonts w:ascii="Times New Roman"/>
          <w:b w:val="false"/>
          <w:i w:val="false"/>
          <w:color w:val="000000"/>
          <w:sz w:val="28"/>
        </w:rPr>
        <w:t>
      Всего предъявлено к оплате _________________________ тенге;</w:t>
      </w:r>
      <w:r>
        <w:br/>
      </w:r>
      <w:r>
        <w:rPr>
          <w:rFonts w:ascii="Times New Roman"/>
          <w:b w:val="false"/>
          <w:i w:val="false"/>
          <w:color w:val="000000"/>
          <w:sz w:val="28"/>
        </w:rPr>
        <w:t>Всего принято к оплате _____________________________ 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протокола на бумажном носителе)             Дата "_____" ____________ 20 ___ года</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2" w:id="416"/>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w:t>
      </w:r>
      <w:r>
        <w:br/>
      </w:r>
      <w:r>
        <w:rPr>
          <w:rFonts w:ascii="Times New Roman"/>
          <w:b/>
          <w:i w:val="false"/>
          <w:color w:val="000000"/>
        </w:rPr>
        <w:t>по Договору № ____ от "___" _________ 20 ___ года</w:t>
      </w:r>
    </w:p>
    <w:bookmarkEnd w:id="416"/>
    <w:bookmarkStart w:name="z543" w:id="417"/>
    <w:p>
      <w:pPr>
        <w:spacing w:after="0"/>
        <w:ind w:left="0"/>
        <w:jc w:val="both"/>
      </w:pPr>
      <w:r>
        <w:rPr>
          <w:rFonts w:ascii="Times New Roman"/>
          <w:b w:val="false"/>
          <w:i w:val="false"/>
          <w:color w:val="000000"/>
          <w:sz w:val="28"/>
        </w:rPr>
        <w:t>
      Наименование поставщика: __________________________________________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Общая сумма по Договору ________________________________________тенге</w:t>
      </w:r>
      <w:r>
        <w:br/>
      </w:r>
      <w:r>
        <w:rPr>
          <w:rFonts w:ascii="Times New Roman"/>
          <w:b w:val="false"/>
          <w:i w:val="false"/>
          <w:color w:val="000000"/>
          <w:sz w:val="28"/>
        </w:rPr>
        <w:t>Общая сумма выплаченного аванса ________________________________тенге</w:t>
      </w:r>
      <w:r>
        <w:br/>
      </w:r>
      <w:r>
        <w:rPr>
          <w:rFonts w:ascii="Times New Roman"/>
          <w:b w:val="false"/>
          <w:i w:val="false"/>
          <w:color w:val="000000"/>
          <w:sz w:val="28"/>
        </w:rPr>
        <w:t>в том числе общая сумма лизинговых платежей на текущий год: _________________ тенге</w:t>
      </w:r>
      <w:r>
        <w:br/>
      </w:r>
      <w:r>
        <w:rPr>
          <w:rFonts w:ascii="Times New Roman"/>
          <w:b w:val="false"/>
          <w:i w:val="false"/>
          <w:color w:val="000000"/>
          <w:sz w:val="28"/>
        </w:rPr>
        <w:t>Общая стоимость оплаченных работ (оказанных услуг): ________________________тенге</w:t>
      </w:r>
      <w:r>
        <w:br/>
      </w:r>
      <w:r>
        <w:rPr>
          <w:rFonts w:ascii="Times New Roman"/>
          <w:b w:val="false"/>
          <w:i w:val="false"/>
          <w:color w:val="000000"/>
          <w:sz w:val="28"/>
        </w:rPr>
        <w:t>в том числе сумма выплаченных лизинговых платежей: ________________________ тенге</w:t>
      </w:r>
      <w:r>
        <w:br/>
      </w:r>
      <w:r>
        <w:rPr>
          <w:rFonts w:ascii="Times New Roman"/>
          <w:b w:val="false"/>
          <w:i w:val="false"/>
          <w:color w:val="000000"/>
          <w:sz w:val="28"/>
        </w:rPr>
        <w:t>Общая стоимость исполненных работ (оказанных услуг):________________________тенге</w:t>
      </w:r>
      <w:r>
        <w:br/>
      </w:r>
      <w:r>
        <w:rPr>
          <w:rFonts w:ascii="Times New Roman"/>
          <w:b w:val="false"/>
          <w:i w:val="false"/>
          <w:color w:val="000000"/>
          <w:sz w:val="28"/>
        </w:rPr>
        <w:t>в том числе сумма выплаченных лизинговых платежей: _________________________тенге</w:t>
      </w:r>
    </w:p>
    <w:bookmarkEnd w:id="417"/>
    <w:bookmarkStart w:name="z544" w:id="41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5673"/>
        <w:gridCol w:w="1255"/>
        <w:gridCol w:w="1256"/>
        <w:gridCol w:w="1256"/>
        <w:gridCol w:w="1256"/>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категории срочности вызовов</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связанная с транспортировкой квалифицированных специалистов и (или) больного санитарным транспортом</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41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Сумма иных выплат/вычетов</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6" w:id="420"/>
    <w:p>
      <w:pPr>
        <w:spacing w:after="0"/>
        <w:ind w:left="0"/>
        <w:jc w:val="both"/>
      </w:pPr>
      <w:r>
        <w:rPr>
          <w:rFonts w:ascii="Times New Roman"/>
          <w:b w:val="false"/>
          <w:i w:val="false"/>
          <w:color w:val="000000"/>
          <w:sz w:val="28"/>
        </w:rPr>
        <w:t>
      Всего принято к оплате: ______________________________ тенге</w:t>
      </w:r>
      <w:r>
        <w:br/>
      </w:r>
      <w:r>
        <w:rPr>
          <w:rFonts w:ascii="Times New Roman"/>
          <w:b w:val="false"/>
          <w:i w:val="false"/>
          <w:color w:val="000000"/>
          <w:sz w:val="28"/>
        </w:rPr>
        <w:t>1. удержанная сумма: _____________ тенге, из них:</w:t>
      </w:r>
      <w:r>
        <w:br/>
      </w:r>
      <w:r>
        <w:rPr>
          <w:rFonts w:ascii="Times New Roman"/>
          <w:b w:val="false"/>
          <w:i w:val="false"/>
          <w:color w:val="000000"/>
          <w:sz w:val="28"/>
        </w:rPr>
        <w:t>1.1. по результатам мониторинга качества и объема: _____________ тенге;</w:t>
      </w:r>
      <w:r>
        <w:br/>
      </w:r>
      <w:r>
        <w:rPr>
          <w:rFonts w:ascii="Times New Roman"/>
          <w:b w:val="false"/>
          <w:i w:val="false"/>
          <w:color w:val="000000"/>
          <w:sz w:val="28"/>
        </w:rPr>
        <w:t>2. сумма снятая: ____________ тенге / принятая: ___________ тенге, из них:</w:t>
      </w:r>
      <w:r>
        <w:br/>
      </w:r>
      <w:r>
        <w:rPr>
          <w:rFonts w:ascii="Times New Roman"/>
          <w:b w:val="false"/>
          <w:i w:val="false"/>
          <w:color w:val="000000"/>
          <w:sz w:val="28"/>
        </w:rPr>
        <w:t>2.1. выплаты: _____________ тенге,</w:t>
      </w:r>
      <w:r>
        <w:br/>
      </w:r>
      <w:r>
        <w:rPr>
          <w:rFonts w:ascii="Times New Roman"/>
          <w:b w:val="false"/>
          <w:i w:val="false"/>
          <w:color w:val="000000"/>
          <w:sz w:val="28"/>
        </w:rPr>
        <w:t>2.2.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0" w:id="421"/>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421"/>
    <w:bookmarkStart w:name="z551" w:id="422"/>
    <w:p>
      <w:pPr>
        <w:spacing w:after="0"/>
        <w:ind w:left="0"/>
        <w:jc w:val="both"/>
      </w:pPr>
      <w:r>
        <w:rPr>
          <w:rFonts w:ascii="Times New Roman"/>
          <w:b w:val="false"/>
          <w:i w:val="false"/>
          <w:color w:val="000000"/>
          <w:sz w:val="28"/>
        </w:rPr>
        <w:t>
      Наименование поставщика: ______________________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Наименование бюджетной подпрограммы: _________________________</w:t>
      </w:r>
      <w:r>
        <w:br/>
      </w:r>
      <w:r>
        <w:rPr>
          <w:rFonts w:ascii="Times New Roman"/>
          <w:b w:val="false"/>
          <w:i w:val="false"/>
          <w:color w:val="000000"/>
          <w:sz w:val="28"/>
        </w:rPr>
        <w:t>Количество прикрепленного сельского населения _________________________человек;</w:t>
      </w:r>
      <w:r>
        <w:br/>
      </w:r>
      <w:r>
        <w:rPr>
          <w:rFonts w:ascii="Times New Roman"/>
          <w:b w:val="false"/>
          <w:i w:val="false"/>
          <w:color w:val="000000"/>
          <w:sz w:val="28"/>
        </w:rPr>
        <w:t>Базовый комплексный подушевой норматив амбулаторно-поликлинической помощи на</w:t>
      </w:r>
      <w:r>
        <w:br/>
      </w:r>
      <w:r>
        <w:rPr>
          <w:rFonts w:ascii="Times New Roman"/>
          <w:b w:val="false"/>
          <w:i w:val="false"/>
          <w:color w:val="000000"/>
          <w:sz w:val="28"/>
        </w:rPr>
        <w:t>одного прикрепленного человека, зарегистрированного в портале "Регистр прикрепленного</w:t>
      </w:r>
      <w:r>
        <w:br/>
      </w:r>
      <w:r>
        <w:rPr>
          <w:rFonts w:ascii="Times New Roman"/>
          <w:b w:val="false"/>
          <w:i w:val="false"/>
          <w:color w:val="000000"/>
          <w:sz w:val="28"/>
        </w:rPr>
        <w:t>населения", в месяц___________тенге;</w:t>
      </w:r>
      <w:r>
        <w:br/>
      </w:r>
      <w:r>
        <w:rPr>
          <w:rFonts w:ascii="Times New Roman"/>
          <w:b w:val="false"/>
          <w:i w:val="false"/>
          <w:color w:val="000000"/>
          <w:sz w:val="28"/>
        </w:rPr>
        <w:t>Половозрастной поправочный коэффициент________;</w:t>
      </w:r>
      <w:r>
        <w:br/>
      </w:r>
      <w:r>
        <w:rPr>
          <w:rFonts w:ascii="Times New Roman"/>
          <w:b w:val="false"/>
          <w:i w:val="false"/>
          <w:color w:val="000000"/>
          <w:sz w:val="28"/>
        </w:rPr>
        <w:t>Коэффициент плотности населения________;</w:t>
      </w:r>
      <w:r>
        <w:br/>
      </w:r>
      <w:r>
        <w:rPr>
          <w:rFonts w:ascii="Times New Roman"/>
          <w:b w:val="false"/>
          <w:i w:val="false"/>
          <w:color w:val="000000"/>
          <w:sz w:val="28"/>
        </w:rPr>
        <w:t>Коэффициент учета надбавок за работу в сельской местности________;</w:t>
      </w:r>
      <w:r>
        <w:br/>
      </w:r>
      <w:r>
        <w:rPr>
          <w:rFonts w:ascii="Times New Roman"/>
          <w:b w:val="false"/>
          <w:i w:val="false"/>
          <w:color w:val="000000"/>
          <w:sz w:val="28"/>
        </w:rPr>
        <w:t>Коэффициент учета продолжительности отопительного сезона ________;</w:t>
      </w:r>
      <w:r>
        <w:br/>
      </w:r>
      <w:r>
        <w:rPr>
          <w:rFonts w:ascii="Times New Roman"/>
          <w:b w:val="false"/>
          <w:i w:val="false"/>
          <w:color w:val="000000"/>
          <w:sz w:val="28"/>
        </w:rPr>
        <w:t>Сумма за работу в зонах экологического бедствия на 1-го жителя в месяц</w:t>
      </w:r>
      <w:r>
        <w:br/>
      </w:r>
      <w:r>
        <w:rPr>
          <w:rFonts w:ascii="Times New Roman"/>
          <w:b w:val="false"/>
          <w:i w:val="false"/>
          <w:color w:val="000000"/>
          <w:sz w:val="28"/>
        </w:rPr>
        <w:t>______________тенге;</w:t>
      </w:r>
      <w:r>
        <w:br/>
      </w:r>
      <w:r>
        <w:rPr>
          <w:rFonts w:ascii="Times New Roman"/>
          <w:b w:val="false"/>
          <w:i w:val="false"/>
          <w:color w:val="000000"/>
          <w:sz w:val="28"/>
        </w:rPr>
        <w:t>Сумма на оказание стационарной и стационарозамещающей медицинской помощи на 1-го</w:t>
      </w:r>
      <w:r>
        <w:br/>
      </w:r>
      <w:r>
        <w:rPr>
          <w:rFonts w:ascii="Times New Roman"/>
          <w:b w:val="false"/>
          <w:i w:val="false"/>
          <w:color w:val="000000"/>
          <w:sz w:val="28"/>
        </w:rPr>
        <w:t>жителя в месяц ______________тенге;</w:t>
      </w:r>
      <w:r>
        <w:br/>
      </w:r>
      <w:r>
        <w:rPr>
          <w:rFonts w:ascii="Times New Roman"/>
          <w:b w:val="false"/>
          <w:i w:val="false"/>
          <w:color w:val="000000"/>
          <w:sz w:val="28"/>
        </w:rPr>
        <w:t>Комплексный подушевой норматив на сельское население в расчете на одного</w:t>
      </w:r>
      <w:r>
        <w:br/>
      </w:r>
      <w:r>
        <w:rPr>
          <w:rFonts w:ascii="Times New Roman"/>
          <w:b w:val="false"/>
          <w:i w:val="false"/>
          <w:color w:val="000000"/>
          <w:sz w:val="28"/>
        </w:rPr>
        <w:t>прикрепленного человека, зарегистрированного в портале "Регистр прикрепленного</w:t>
      </w:r>
      <w:r>
        <w:br/>
      </w:r>
      <w:r>
        <w:rPr>
          <w:rFonts w:ascii="Times New Roman"/>
          <w:b w:val="false"/>
          <w:i w:val="false"/>
          <w:color w:val="000000"/>
          <w:sz w:val="28"/>
        </w:rPr>
        <w:t>населения", в месяц: ___ тенге, в том числе:</w:t>
      </w:r>
      <w:r>
        <w:br/>
      </w:r>
      <w:r>
        <w:rPr>
          <w:rFonts w:ascii="Times New Roman"/>
          <w:b w:val="false"/>
          <w:i w:val="false"/>
          <w:color w:val="000000"/>
          <w:sz w:val="28"/>
        </w:rPr>
        <w:t>гарантированный компонент комплексного подушевого норматива на одного</w:t>
      </w:r>
      <w:r>
        <w:br/>
      </w:r>
      <w:r>
        <w:rPr>
          <w:rFonts w:ascii="Times New Roman"/>
          <w:b w:val="false"/>
          <w:i w:val="false"/>
          <w:color w:val="000000"/>
          <w:sz w:val="28"/>
        </w:rPr>
        <w:t>прикрепленного человека, зарегистрированного в портале "Регистр прикрепленного</w:t>
      </w:r>
      <w:r>
        <w:br/>
      </w:r>
      <w:r>
        <w:rPr>
          <w:rFonts w:ascii="Times New Roman"/>
          <w:b w:val="false"/>
          <w:i w:val="false"/>
          <w:color w:val="000000"/>
          <w:sz w:val="28"/>
        </w:rPr>
        <w:t>населения" к субъекту первичной медико-санитарной помощи, в месяц ___________тенге;</w:t>
      </w:r>
      <w:r>
        <w:br/>
      </w:r>
      <w:r>
        <w:rPr>
          <w:rFonts w:ascii="Times New Roman"/>
          <w:b w:val="false"/>
          <w:i w:val="false"/>
          <w:color w:val="000000"/>
          <w:sz w:val="28"/>
        </w:rPr>
        <w:t>сумма стимулирующий компонент подушевого норматива на одного прикрепленного</w:t>
      </w:r>
      <w:r>
        <w:br/>
      </w:r>
      <w:r>
        <w:rPr>
          <w:rFonts w:ascii="Times New Roman"/>
          <w:b w:val="false"/>
          <w:i w:val="false"/>
          <w:color w:val="000000"/>
          <w:sz w:val="28"/>
        </w:rPr>
        <w:t>человека, зарегистрированного в портале "Регистр прикрепленного населения" к субъекту в</w:t>
      </w:r>
      <w:r>
        <w:br/>
      </w:r>
      <w:r>
        <w:rPr>
          <w:rFonts w:ascii="Times New Roman"/>
          <w:b w:val="false"/>
          <w:i w:val="false"/>
          <w:color w:val="000000"/>
          <w:sz w:val="28"/>
        </w:rPr>
        <w:t>месяц ____________ тенге.</w:t>
      </w:r>
      <w:r>
        <w:br/>
      </w:r>
      <w:r>
        <w:rPr>
          <w:rFonts w:ascii="Times New Roman"/>
          <w:b w:val="false"/>
          <w:i w:val="false"/>
          <w:color w:val="000000"/>
          <w:sz w:val="28"/>
        </w:rPr>
        <w:t>Количество школьников _________________________человек;</w:t>
      </w:r>
      <w:r>
        <w:br/>
      </w:r>
      <w:r>
        <w:rPr>
          <w:rFonts w:ascii="Times New Roman"/>
          <w:b w:val="false"/>
          <w:i w:val="false"/>
          <w:color w:val="000000"/>
          <w:sz w:val="28"/>
        </w:rPr>
        <w:t>Подушевой норматив на 1 школьника в месяц____________ тенге.</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6507"/>
        <w:gridCol w:w="2020"/>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прикрепленному населению, в том числе: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обеспечение комплекта по уходу за младенцем (аптечка новорожденного)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работу в зонах экологического бедствия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медицинских осмотров целевых групп населения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42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23"/>
    <w:bookmarkStart w:name="z553" w:id="424"/>
    <w:p>
      <w:pPr>
        <w:spacing w:after="0"/>
        <w:ind w:left="0"/>
        <w:jc w:val="both"/>
      </w:pPr>
      <w:r>
        <w:rPr>
          <w:rFonts w:ascii="Times New Roman"/>
          <w:b w:val="false"/>
          <w:i w:val="false"/>
          <w:color w:val="000000"/>
          <w:sz w:val="28"/>
        </w:rPr>
        <w:t>
      К данному счет-реестру прилагаются следующие приложения:</w:t>
      </w:r>
    </w:p>
    <w:bookmarkEnd w:id="424"/>
    <w:bookmarkStart w:name="z554" w:id="425"/>
    <w:p>
      <w:pPr>
        <w:spacing w:after="0"/>
        <w:ind w:left="0"/>
        <w:jc w:val="both"/>
      </w:pPr>
      <w:r>
        <w:rPr>
          <w:rFonts w:ascii="Times New Roman"/>
          <w:b w:val="false"/>
          <w:i w:val="false"/>
          <w:color w:val="000000"/>
          <w:sz w:val="28"/>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медицинской помощи поставщиком сельскому населению;</w:t>
      </w:r>
    </w:p>
    <w:bookmarkEnd w:id="425"/>
    <w:bookmarkStart w:name="z555" w:id="426"/>
    <w:p>
      <w:pPr>
        <w:spacing w:after="0"/>
        <w:ind w:left="0"/>
        <w:jc w:val="both"/>
      </w:pPr>
      <w:r>
        <w:rPr>
          <w:rFonts w:ascii="Times New Roman"/>
          <w:b w:val="false"/>
          <w:i w:val="false"/>
          <w:color w:val="000000"/>
          <w:sz w:val="28"/>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 по форме согласно приложению 2 к счету-реестру за оказание медицинской помощи поставщиком сельскому населению;</w:t>
      </w:r>
    </w:p>
    <w:bookmarkEnd w:id="426"/>
    <w:bookmarkStart w:name="z556" w:id="427"/>
    <w:p>
      <w:pPr>
        <w:spacing w:after="0"/>
        <w:ind w:left="0"/>
        <w:jc w:val="both"/>
      </w:pPr>
      <w:r>
        <w:rPr>
          <w:rFonts w:ascii="Times New Roman"/>
          <w:b w:val="false"/>
          <w:i w:val="false"/>
          <w:color w:val="000000"/>
          <w:sz w:val="28"/>
        </w:rPr>
        <w:t>
      3) реестр по снижению нагрузки на врача общей практики (ВОП) до уровня 1 700 человек на 1 участок по форме согласно приложению 3 к счету-реестру за оказание амбулаторно-поликлинической помощи;</w:t>
      </w:r>
    </w:p>
    <w:bookmarkEnd w:id="427"/>
    <w:bookmarkStart w:name="z557" w:id="428"/>
    <w:p>
      <w:pPr>
        <w:spacing w:after="0"/>
        <w:ind w:left="0"/>
        <w:jc w:val="both"/>
      </w:pPr>
      <w:r>
        <w:rPr>
          <w:rFonts w:ascii="Times New Roman"/>
          <w:b w:val="false"/>
          <w:i w:val="false"/>
          <w:color w:val="000000"/>
          <w:sz w:val="28"/>
        </w:rPr>
        <w:t>
      4) реестр оказанных услуг первичной медико-санитарной помощи по форме согласно приложению 4 к счету-реестру за оказание медицинской помощи поставщиком сельскому населению;</w:t>
      </w:r>
    </w:p>
    <w:bookmarkEnd w:id="428"/>
    <w:bookmarkStart w:name="z558" w:id="429"/>
    <w:p>
      <w:pPr>
        <w:spacing w:after="0"/>
        <w:ind w:left="0"/>
        <w:jc w:val="both"/>
      </w:pPr>
      <w:r>
        <w:rPr>
          <w:rFonts w:ascii="Times New Roman"/>
          <w:b w:val="false"/>
          <w:i w:val="false"/>
          <w:color w:val="000000"/>
          <w:sz w:val="28"/>
        </w:rPr>
        <w:t>
      5) реестр оказанных клинико-диагностических услуг, не включенных в комплексный подушевой норматив на оказание амбулаторной поликлинической помощи по форме согласно приложению 5 к счету-реестру за оказание медицинской помощи поставщиком сельскому населению;</w:t>
      </w:r>
    </w:p>
    <w:bookmarkEnd w:id="429"/>
    <w:bookmarkStart w:name="z559" w:id="430"/>
    <w:p>
      <w:pPr>
        <w:spacing w:after="0"/>
        <w:ind w:left="0"/>
        <w:jc w:val="both"/>
      </w:pPr>
      <w:r>
        <w:rPr>
          <w:rFonts w:ascii="Times New Roman"/>
          <w:b w:val="false"/>
          <w:i w:val="false"/>
          <w:color w:val="000000"/>
          <w:sz w:val="28"/>
        </w:rPr>
        <w:t>
      6) реестр клинико-диагностических услуг, оказанных без привлечения соисполнителя по форме согласно приложению 6 к счету-реестру за оказание медицинской помощи поставщиком сельскому населению;</w:t>
      </w:r>
    </w:p>
    <w:bookmarkEnd w:id="430"/>
    <w:bookmarkStart w:name="z560" w:id="431"/>
    <w:p>
      <w:pPr>
        <w:spacing w:after="0"/>
        <w:ind w:left="0"/>
        <w:jc w:val="both"/>
      </w:pPr>
      <w:r>
        <w:rPr>
          <w:rFonts w:ascii="Times New Roman"/>
          <w:b w:val="false"/>
          <w:i w:val="false"/>
          <w:color w:val="000000"/>
          <w:sz w:val="28"/>
        </w:rPr>
        <w:t>
      7) реестр клинико-диагностических услуг оказанных с привлечением соисполнителя по форме согласно приложению 7 к счету-реестру за оказание медицинской помощи поставщиком сельскому населению;</w:t>
      </w:r>
    </w:p>
    <w:bookmarkEnd w:id="431"/>
    <w:bookmarkStart w:name="z561" w:id="432"/>
    <w:p>
      <w:pPr>
        <w:spacing w:after="0"/>
        <w:ind w:left="0"/>
        <w:jc w:val="both"/>
      </w:pPr>
      <w:r>
        <w:rPr>
          <w:rFonts w:ascii="Times New Roman"/>
          <w:b w:val="false"/>
          <w:i w:val="false"/>
          <w:color w:val="000000"/>
          <w:sz w:val="28"/>
        </w:rPr>
        <w:t>
      8) реестр клинико-диагностических услуг, оказанных детскому населению в возрасте от 6 до 17 лет включительно по форме согласно приложению 8 к счету-реестру за оказание медицинской помощи поставщиком сельскому населению;</w:t>
      </w:r>
    </w:p>
    <w:bookmarkEnd w:id="432"/>
    <w:bookmarkStart w:name="z562" w:id="433"/>
    <w:p>
      <w:pPr>
        <w:spacing w:after="0"/>
        <w:ind w:left="0"/>
        <w:jc w:val="both"/>
      </w:pPr>
      <w:r>
        <w:rPr>
          <w:rFonts w:ascii="Times New Roman"/>
          <w:b w:val="false"/>
          <w:i w:val="false"/>
          <w:color w:val="000000"/>
          <w:sz w:val="28"/>
        </w:rPr>
        <w:t>
      9) реестр вызовов неотложной медицинской помощи 4 категории срочности по форме согласно приложению 9 к счету-реестру за оказание медицинской помощи сельскому населению;</w:t>
      </w:r>
    </w:p>
    <w:bookmarkEnd w:id="433"/>
    <w:bookmarkStart w:name="z563" w:id="434"/>
    <w:p>
      <w:pPr>
        <w:spacing w:after="0"/>
        <w:ind w:left="0"/>
        <w:jc w:val="both"/>
      </w:pPr>
      <w:r>
        <w:rPr>
          <w:rFonts w:ascii="Times New Roman"/>
          <w:b w:val="false"/>
          <w:i w:val="false"/>
          <w:color w:val="000000"/>
          <w:sz w:val="28"/>
        </w:rPr>
        <w:t>
      10) реестр по обеспечению лечебными низкобелковыми продуктами и продуктами с низким содержанием фенилаланина по форме согласно приложению 10 к счету-реестру за оказание медицинской помощи поставщиком сельскому населению;</w:t>
      </w:r>
    </w:p>
    <w:bookmarkEnd w:id="434"/>
    <w:bookmarkStart w:name="z564" w:id="435"/>
    <w:p>
      <w:pPr>
        <w:spacing w:after="0"/>
        <w:ind w:left="0"/>
        <w:jc w:val="both"/>
      </w:pPr>
      <w:r>
        <w:rPr>
          <w:rFonts w:ascii="Times New Roman"/>
          <w:b w:val="false"/>
          <w:i w:val="false"/>
          <w:color w:val="000000"/>
          <w:sz w:val="28"/>
        </w:rPr>
        <w:t>
      11) персонифицированный реестр выписанных больных, которым оказана стационарная и стационарозамещающая помощь по форме согласно приложению 11 к счету-реестру за оказание медицинской помощи поставщиком сельскому населению;</w:t>
      </w:r>
    </w:p>
    <w:bookmarkEnd w:id="435"/>
    <w:bookmarkStart w:name="z565" w:id="436"/>
    <w:p>
      <w:pPr>
        <w:spacing w:after="0"/>
        <w:ind w:left="0"/>
        <w:jc w:val="both"/>
      </w:pPr>
      <w:r>
        <w:rPr>
          <w:rFonts w:ascii="Times New Roman"/>
          <w:b w:val="false"/>
          <w:i w:val="false"/>
          <w:color w:val="000000"/>
          <w:sz w:val="28"/>
        </w:rPr>
        <w:t>
      12) реестр оказанных клинико-диагностических услуг с использованием медицинской техники, приобретенной на условиях финансового лизинга по форме согласно приложению 12 к счету-реестру за оказание медицинской помощи поставщиком сельскому населению.</w:t>
      </w:r>
    </w:p>
    <w:bookmarkEnd w:id="436"/>
    <w:bookmarkStart w:name="z566" w:id="43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указываются поправочные коэффициенты, применительные к конкретному субъекту здравоохранения, оказывающему КДУ.</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9" w:id="438"/>
    <w:p>
      <w:pPr>
        <w:spacing w:after="0"/>
        <w:ind w:left="0"/>
        <w:jc w:val="left"/>
      </w:pPr>
      <w:r>
        <w:rPr>
          <w:rFonts w:ascii="Times New Roman"/>
          <w:b/>
          <w:i w:val="false"/>
          <w:color w:val="000000"/>
        </w:rPr>
        <w:t xml:space="preserve"> Данные о динамике численности и структуре прикрепленного населения</w:t>
      </w:r>
      <w:r>
        <w:br/>
      </w:r>
      <w:r>
        <w:rPr>
          <w:rFonts w:ascii="Times New Roman"/>
          <w:b/>
          <w:i w:val="false"/>
          <w:color w:val="000000"/>
        </w:rPr>
        <w:t>по данным портала "Регистр прикрепленного населения"*</w:t>
      </w:r>
      <w:r>
        <w:br/>
      </w:r>
      <w:r>
        <w:rPr>
          <w:rFonts w:ascii="Times New Roman"/>
          <w:b/>
          <w:i w:val="false"/>
          <w:color w:val="000000"/>
        </w:rPr>
        <w:t>период: с "___" _______ 20___ года по "___" _______ 20___ года</w:t>
      </w:r>
    </w:p>
    <w:bookmarkEnd w:id="438"/>
    <w:bookmarkStart w:name="z570" w:id="43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Динамика численности прикрепленного населения человек</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1" w:id="44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Половозрастная структура прикрепленного населения на конец отчетного периода человек</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5076"/>
        <w:gridCol w:w="1807"/>
        <w:gridCol w:w="1415"/>
        <w:gridCol w:w="1415"/>
      </w:tblGrid>
      <w:tr>
        <w:trPr>
          <w:trHeight w:val="3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прикрепленного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2" w:id="441"/>
    <w:p>
      <w:pPr>
        <w:spacing w:after="0"/>
        <w:ind w:left="0"/>
        <w:jc w:val="both"/>
      </w:pPr>
      <w:r>
        <w:rPr>
          <w:rFonts w:ascii="Times New Roman"/>
          <w:b w:val="false"/>
          <w:i w:val="false"/>
          <w:color w:val="000000"/>
          <w:sz w:val="28"/>
        </w:rPr>
        <w:t xml:space="preserve">
      Подтверждаем, что </w:t>
      </w:r>
    </w:p>
    <w:bookmarkEnd w:id="441"/>
    <w:bookmarkStart w:name="z573" w:id="442"/>
    <w:p>
      <w:pPr>
        <w:spacing w:after="0"/>
        <w:ind w:left="0"/>
        <w:jc w:val="both"/>
      </w:pPr>
      <w:r>
        <w:rPr>
          <w:rFonts w:ascii="Times New Roman"/>
          <w:b w:val="false"/>
          <w:i w:val="false"/>
          <w:color w:val="000000"/>
          <w:sz w:val="28"/>
        </w:rPr>
        <w:t xml:space="preserve">
      1) количеству прикрепленного населения за отчетный период соответствует: </w:t>
      </w:r>
    </w:p>
    <w:bookmarkEnd w:id="442"/>
    <w:bookmarkStart w:name="z574" w:id="443"/>
    <w:p>
      <w:pPr>
        <w:spacing w:after="0"/>
        <w:ind w:left="0"/>
        <w:jc w:val="both"/>
      </w:pPr>
      <w:r>
        <w:rPr>
          <w:rFonts w:ascii="Times New Roman"/>
          <w:b w:val="false"/>
          <w:i w:val="false"/>
          <w:color w:val="000000"/>
          <w:sz w:val="28"/>
        </w:rPr>
        <w:t xml:space="preserve">
      -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bookmarkEnd w:id="443"/>
    <w:bookmarkStart w:name="z575" w:id="444"/>
    <w:p>
      <w:pPr>
        <w:spacing w:after="0"/>
        <w:ind w:left="0"/>
        <w:jc w:val="both"/>
      </w:pPr>
      <w:r>
        <w:rPr>
          <w:rFonts w:ascii="Times New Roman"/>
          <w:b w:val="false"/>
          <w:i w:val="false"/>
          <w:color w:val="000000"/>
          <w:sz w:val="28"/>
        </w:rPr>
        <w:t xml:space="preserve">
      - по свободному выбору: количеству заявлений граждан и копии документов, удостоверяющих их личность; </w:t>
      </w:r>
    </w:p>
    <w:bookmarkEnd w:id="444"/>
    <w:bookmarkStart w:name="z576" w:id="445"/>
    <w:p>
      <w:pPr>
        <w:spacing w:after="0"/>
        <w:ind w:left="0"/>
        <w:jc w:val="both"/>
      </w:pPr>
      <w:r>
        <w:rPr>
          <w:rFonts w:ascii="Times New Roman"/>
          <w:b w:val="false"/>
          <w:i w:val="false"/>
          <w:color w:val="000000"/>
          <w:sz w:val="28"/>
        </w:rPr>
        <w:t xml:space="preserve">
      - по территориальному распределению: (указать приказ управления здравоохранения); </w:t>
      </w:r>
    </w:p>
    <w:bookmarkEnd w:id="445"/>
    <w:bookmarkStart w:name="z577" w:id="446"/>
    <w:p>
      <w:pPr>
        <w:spacing w:after="0"/>
        <w:ind w:left="0"/>
        <w:jc w:val="both"/>
      </w:pPr>
      <w:r>
        <w:rPr>
          <w:rFonts w:ascii="Times New Roman"/>
          <w:b w:val="false"/>
          <w:i w:val="false"/>
          <w:color w:val="000000"/>
          <w:sz w:val="28"/>
        </w:rPr>
        <w:t>
      2) количеству открепленного населения соответствует:</w:t>
      </w:r>
    </w:p>
    <w:bookmarkEnd w:id="446"/>
    <w:bookmarkStart w:name="z578" w:id="447"/>
    <w:p>
      <w:pPr>
        <w:spacing w:after="0"/>
        <w:ind w:left="0"/>
        <w:jc w:val="both"/>
      </w:pPr>
      <w:r>
        <w:rPr>
          <w:rFonts w:ascii="Times New Roman"/>
          <w:b w:val="false"/>
          <w:i w:val="false"/>
          <w:color w:val="000000"/>
          <w:sz w:val="28"/>
        </w:rPr>
        <w:t xml:space="preserve">
      - по смерти: количеству справок о смерти /перинатальной смерти </w:t>
      </w:r>
    </w:p>
    <w:bookmarkEnd w:id="447"/>
    <w:bookmarkStart w:name="z579" w:id="448"/>
    <w:p>
      <w:pPr>
        <w:spacing w:after="0"/>
        <w:ind w:left="0"/>
        <w:jc w:val="both"/>
      </w:pPr>
      <w:r>
        <w:rPr>
          <w:rFonts w:ascii="Times New Roman"/>
          <w:b w:val="false"/>
          <w:i w:val="false"/>
          <w:color w:val="000000"/>
          <w:sz w:val="28"/>
        </w:rPr>
        <w:t>
      - по выезду за пределы страны: количеству заявлений граждан и копии документов, удостоверяющих их личность</w:t>
      </w:r>
    </w:p>
    <w:bookmarkEnd w:id="448"/>
    <w:bookmarkStart w:name="z580" w:id="44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"_____"____________20___ года</w:t>
      </w:r>
    </w:p>
    <w:bookmarkEnd w:id="449"/>
    <w:bookmarkStart w:name="z581" w:id="45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4" w:id="451"/>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w:t>
      </w:r>
      <w:r>
        <w:br/>
      </w:r>
      <w:r>
        <w:rPr>
          <w:rFonts w:ascii="Times New Roman"/>
          <w:b/>
          <w:i w:val="false"/>
          <w:color w:val="000000"/>
        </w:rPr>
        <w:t>период: с "___" _______ 20___ года по "___" _______ 20___ года</w:t>
      </w:r>
    </w:p>
    <w:bookmarkEnd w:id="451"/>
    <w:bookmarkStart w:name="z585" w:id="45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Данные о субъекте здравоохранения, оказывающем первичную медико-санитарную помощь</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870"/>
        <w:gridCol w:w="1079"/>
        <w:gridCol w:w="3077"/>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6" w:id="45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предъявленной к оплате на стимулирование работников в разрезе индикаторов конечного результата</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8362"/>
        <w:gridCol w:w="415"/>
        <w:gridCol w:w="415"/>
        <w:gridCol w:w="415"/>
        <w:gridCol w:w="415"/>
        <w:gridCol w:w="415"/>
        <w:gridCol w:w="916"/>
        <w:gridCol w:w="417"/>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54"/>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br/>
            </w:r>
            <w:r>
              <w:rPr>
                <w:rFonts w:ascii="Times New Roman"/>
                <w:b w:val="false"/>
                <w:i w:val="false"/>
                <w:color w:val="000000"/>
                <w:sz w:val="20"/>
              </w:rPr>
              <w:t>
Впервые выявленные случаи: рака молочной железы 0-2 а (Т0-T2N0M0), рака шейки матки 1-2 а (T1-T2N0M0)</w:t>
            </w:r>
          </w:p>
          <w:bookmarkEnd w:id="454"/>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8" w:id="45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55"/>
    <w:bookmarkStart w:name="z589" w:id="45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56"/>
    <w:bookmarkStart w:name="z590" w:id="457"/>
    <w:p>
      <w:pPr>
        <w:spacing w:after="0"/>
        <w:ind w:left="0"/>
        <w:jc w:val="both"/>
      </w:pPr>
      <w:r>
        <w:rPr>
          <w:rFonts w:ascii="Times New Roman"/>
          <w:b w:val="false"/>
          <w:i w:val="false"/>
          <w:color w:val="000000"/>
          <w:sz w:val="28"/>
        </w:rPr>
        <w:t xml:space="preserve">
      </w:t>
      </w:r>
      <w:r>
        <w:rPr>
          <w:rFonts w:ascii="Times New Roman"/>
          <w:b w:val="false"/>
          <w:i/>
          <w:color w:val="000000"/>
          <w:sz w:val="28"/>
        </w:rPr>
        <w:t>* - расчет фактического показателя приведен на основании данных портала "Регистр прикрепленного населения";</w:t>
      </w:r>
    </w:p>
    <w:bookmarkEnd w:id="457"/>
    <w:bookmarkStart w:name="z591" w:id="458"/>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значение целевого показателя установлено в соответствии с Соглашением о результатах по целевым трансфертам на текущий финансовый год,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w:t>
      </w:r>
    </w:p>
    <w:bookmarkEnd w:id="458"/>
    <w:bookmarkStart w:name="z592" w:id="459"/>
    <w:p>
      <w:pPr>
        <w:spacing w:after="0"/>
        <w:ind w:left="0"/>
        <w:jc w:val="both"/>
      </w:pPr>
      <w:r>
        <w:rPr>
          <w:rFonts w:ascii="Times New Roman"/>
          <w:b w:val="false"/>
          <w:i w:val="false"/>
          <w:color w:val="000000"/>
          <w:sz w:val="28"/>
        </w:rPr>
        <w:t xml:space="preserve">
      </w:t>
      </w:r>
      <w:r>
        <w:rPr>
          <w:rFonts w:ascii="Times New Roman"/>
          <w:b w:val="false"/>
          <w:i/>
          <w:color w:val="000000"/>
          <w:sz w:val="28"/>
        </w:rPr>
        <w:t>- количество баллов указано в максимальном значении в соответствии с Методикой формирования тарифов, утвержденной уполномоченным органом согласно пункта 2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bookmarkEnd w:id="459"/>
    <w:bookmarkStart w:name="z593" w:id="460"/>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значения соответствуют данным портала "ДКПН" после закрытия отчетного периода в портале "ДКПН" Фондом.</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6" w:id="461"/>
    <w:p>
      <w:pPr>
        <w:spacing w:after="0"/>
        <w:ind w:left="0"/>
        <w:jc w:val="left"/>
      </w:pPr>
      <w:r>
        <w:rPr>
          <w:rFonts w:ascii="Times New Roman"/>
          <w:b/>
          <w:i w:val="false"/>
          <w:color w:val="000000"/>
        </w:rPr>
        <w:t xml:space="preserve"> Реестр по снижению нагрузки на врача общей практики (ВОП) до уровня 1 700 человек на 1 участок</w:t>
      </w:r>
      <w:r>
        <w:br/>
      </w:r>
      <w:r>
        <w:rPr>
          <w:rFonts w:ascii="Times New Roman"/>
          <w:b/>
          <w:i w:val="false"/>
          <w:color w:val="000000"/>
        </w:rPr>
        <w:t>период: с "___" _______ 20___ года по "___" _______ 20___ года</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113"/>
        <w:gridCol w:w="863"/>
        <w:gridCol w:w="1384"/>
        <w:gridCol w:w="1174"/>
        <w:gridCol w:w="1051"/>
        <w:gridCol w:w="1239"/>
        <w:gridCol w:w="3613"/>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наименование (при его наличии) нового участка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нового участка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участка (город/село)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участка (ВОП)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 на участок</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за отчетный период*</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за ____ (указать нарастающий итог)*</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597" w:id="46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под результатом подразумевается описательная часть мероприятия по снижению нагрузки на врача общей практики (ВОП) до уровня 1 700 человек на 1 участок, путем создания новых участков. Необходимо указать общее количество прикрепленного населения, количество участков в организации и среднее количество прикрепленного населения на 1 участок ВОП до и после открытия новых участков.</w:t>
      </w:r>
    </w:p>
    <w:bookmarkEnd w:id="462"/>
    <w:bookmarkStart w:name="z598" w:id="46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1" w:id="464"/>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период: с "___" _______ 20___ года по "___" _______ 20___ год</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2" w:id="46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"_____"____________20___ года</w:t>
      </w:r>
    </w:p>
    <w:bookmarkEnd w:id="465"/>
    <w:bookmarkStart w:name="z603" w:id="46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66"/>
    <w:bookmarkStart w:name="z604" w:id="467"/>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467"/>
    <w:bookmarkStart w:name="z605" w:id="468"/>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 с</w:t>
            </w:r>
            <w:r>
              <w:br/>
            </w:r>
            <w:r>
              <w:rPr>
                <w:rFonts w:ascii="Times New Roman"/>
                <w:b w:val="false"/>
                <w:i w:val="false"/>
                <w:color w:val="000000"/>
                <w:sz w:val="20"/>
              </w:rPr>
              <w:t>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8" w:id="469"/>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w:t>
      </w:r>
      <w:r>
        <w:br/>
      </w:r>
      <w:r>
        <w:rPr>
          <w:rFonts w:ascii="Times New Roman"/>
          <w:b/>
          <w:i w:val="false"/>
          <w:color w:val="000000"/>
        </w:rPr>
        <w:t>период: с "___" _______ 20___ года по "___" _______ 20___ года</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2035"/>
        <w:gridCol w:w="2036"/>
        <w:gridCol w:w="2614"/>
        <w:gridCol w:w="1367"/>
        <w:gridCol w:w="1368"/>
      </w:tblGrid>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9" w:id="47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70"/>
    <w:bookmarkStart w:name="z610" w:id="47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71"/>
    <w:bookmarkStart w:name="z611" w:id="472"/>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введенных данных, внесенных поставщиком в МИС.</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4" w:id="473"/>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w:t>
      </w:r>
      <w:r>
        <w:br/>
      </w:r>
      <w:r>
        <w:rPr>
          <w:rFonts w:ascii="Times New Roman"/>
          <w:b/>
          <w:i w:val="false"/>
          <w:color w:val="000000"/>
        </w:rPr>
        <w:t>период: с "___" _______ 20___ года по "___" _______ 20___ года</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1812"/>
        <w:gridCol w:w="1812"/>
        <w:gridCol w:w="2328"/>
        <w:gridCol w:w="1217"/>
        <w:gridCol w:w="2566"/>
      </w:tblGrid>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5" w:id="47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74"/>
    <w:bookmarkStart w:name="z616" w:id="47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75"/>
    <w:bookmarkStart w:name="z617" w:id="476"/>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476"/>
    <w:bookmarkStart w:name="z618" w:id="477"/>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1" w:id="478"/>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w:t>
      </w:r>
      <w:r>
        <w:br/>
      </w:r>
      <w:r>
        <w:rPr>
          <w:rFonts w:ascii="Times New Roman"/>
          <w:b/>
          <w:i w:val="false"/>
          <w:color w:val="000000"/>
        </w:rPr>
        <w:t>период: с "___" _______ 20___ года по "___" _______ 20___ года</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2100"/>
        <w:gridCol w:w="2107"/>
        <w:gridCol w:w="1268"/>
        <w:gridCol w:w="991"/>
        <w:gridCol w:w="2097"/>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договору соисполнения, итого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2" w:id="47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79"/>
    <w:bookmarkStart w:name="z623" w:id="48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80"/>
    <w:bookmarkStart w:name="z624" w:id="481"/>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481"/>
    <w:bookmarkStart w:name="z625" w:id="482"/>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 подлежит оплате соисполнителем в порядке и сроки, определенные настоящими Правилами.</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8" w:id="483"/>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w:t>
      </w:r>
      <w:r>
        <w:br/>
      </w:r>
      <w:r>
        <w:rPr>
          <w:rFonts w:ascii="Times New Roman"/>
          <w:b/>
          <w:i w:val="false"/>
          <w:color w:val="000000"/>
        </w:rPr>
        <w:t>период: с "___" _______ 20___ года по "___" _______ 20___ года</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9" w:id="48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 /________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84"/>
    <w:bookmarkStart w:name="z630" w:id="48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85"/>
    <w:bookmarkStart w:name="z631" w:id="486"/>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486"/>
    <w:bookmarkStart w:name="z632" w:id="487"/>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5" w:id="488"/>
    <w:p>
      <w:pPr>
        <w:spacing w:after="0"/>
        <w:ind w:left="0"/>
        <w:jc w:val="left"/>
      </w:pPr>
      <w:r>
        <w:rPr>
          <w:rFonts w:ascii="Times New Roman"/>
          <w:b/>
          <w:i w:val="false"/>
          <w:color w:val="000000"/>
        </w:rPr>
        <w:t xml:space="preserve"> Реестр вызовов неотложной медицинской помощи 4 категории срочности*</w:t>
      </w:r>
      <w:r>
        <w:br/>
      </w:r>
      <w:r>
        <w:rPr>
          <w:rFonts w:ascii="Times New Roman"/>
          <w:b/>
          <w:i w:val="false"/>
          <w:color w:val="000000"/>
        </w:rPr>
        <w:t>период: с "___" _______ 20___ года по "___" _______ 20___ года</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6" w:id="48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89"/>
    <w:bookmarkStart w:name="z637" w:id="49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90"/>
    <w:bookmarkStart w:name="z638" w:id="491"/>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1" w:id="492"/>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w:t>
      </w:r>
      <w:r>
        <w:br/>
      </w:r>
      <w:r>
        <w:rPr>
          <w:rFonts w:ascii="Times New Roman"/>
          <w:b/>
          <w:i w:val="false"/>
          <w:color w:val="000000"/>
        </w:rPr>
        <w:t>период: с "___" _______ 20___ года по "___" _______ 20___ года</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2" w:id="49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5" w:id="494"/>
    <w:p>
      <w:pPr>
        <w:spacing w:after="0"/>
        <w:ind w:left="0"/>
        <w:jc w:val="left"/>
      </w:pPr>
      <w:r>
        <w:rPr>
          <w:rFonts w:ascii="Times New Roman"/>
          <w:b/>
          <w:i w:val="false"/>
          <w:color w:val="000000"/>
        </w:rPr>
        <w:t xml:space="preserve"> Персонифицированный реестр выписанных больных, которым оказана специализированная медицинская помощи в форме стационарной и (или) стационарозамещающей медицинской помощи *</w:t>
      </w:r>
      <w:r>
        <w:br/>
      </w:r>
      <w:r>
        <w:rPr>
          <w:rFonts w:ascii="Times New Roman"/>
          <w:b/>
          <w:i w:val="false"/>
          <w:color w:val="000000"/>
        </w:rPr>
        <w:t>период с "___" _______ 20 ___ года по "___" _______ 20 ___ года</w:t>
      </w:r>
    </w:p>
    <w:bookmarkEnd w:id="494"/>
    <w:bookmarkStart w:name="z646" w:id="49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Оказание специализированная медицинская помощи в форме стационарной и (или) стационарозамещающей медицинской помощи</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822"/>
        <w:gridCol w:w="822"/>
        <w:gridCol w:w="822"/>
        <w:gridCol w:w="825"/>
        <w:gridCol w:w="825"/>
        <w:gridCol w:w="825"/>
        <w:gridCol w:w="1525"/>
        <w:gridCol w:w="693"/>
        <w:gridCol w:w="1526"/>
        <w:gridCol w:w="1077"/>
        <w:gridCol w:w="1077"/>
      </w:tblGrid>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 на дому________, в том числе: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7" w:id="49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Обеспечение комплектами по уходу за младенцем (аптечка новорожденного)</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0"/>
        <w:gridCol w:w="1416"/>
        <w:gridCol w:w="1416"/>
        <w:gridCol w:w="4825"/>
        <w:gridCol w:w="1416"/>
        <w:gridCol w:w="1417"/>
      </w:tblGrid>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матери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живорожденных детей</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выписанных комплектов по уходу за младенцем (аптечка новорожденного)</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8" w:id="49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497"/>
    <w:bookmarkStart w:name="z649" w:id="49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98"/>
    <w:bookmarkStart w:name="z650" w:id="499"/>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основе данных, введенных поставщиком в ИС "ЭРСБ".</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поставщиком</w:t>
            </w:r>
            <w:r>
              <w:br/>
            </w:r>
            <w:r>
              <w:rPr>
                <w:rFonts w:ascii="Times New Roman"/>
                <w:b w:val="false"/>
                <w:i w:val="false"/>
                <w:color w:val="000000"/>
                <w:sz w:val="20"/>
              </w:rPr>
              <w:t>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3" w:id="500"/>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 медицинской техники, приобретенной на условиях финансового лизинга</w:t>
      </w:r>
      <w:r>
        <w:br/>
      </w:r>
      <w:r>
        <w:rPr>
          <w:rFonts w:ascii="Times New Roman"/>
          <w:b/>
          <w:i w:val="false"/>
          <w:color w:val="000000"/>
        </w:rPr>
        <w:t>период: с "___" _______ 20___ года по "___" _______ 20___ года</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112"/>
        <w:gridCol w:w="1112"/>
        <w:gridCol w:w="1112"/>
        <w:gridCol w:w="1112"/>
        <w:gridCol w:w="2968"/>
        <w:gridCol w:w="1112"/>
        <w:gridCol w:w="2351"/>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4" w:id="50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8" w:id="502"/>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502"/>
    <w:bookmarkStart w:name="z659" w:id="503"/>
    <w:p>
      <w:pPr>
        <w:spacing w:after="0"/>
        <w:ind w:left="0"/>
        <w:jc w:val="both"/>
      </w:pPr>
      <w:r>
        <w:rPr>
          <w:rFonts w:ascii="Times New Roman"/>
          <w:b w:val="false"/>
          <w:i w:val="false"/>
          <w:color w:val="000000"/>
          <w:sz w:val="28"/>
        </w:rPr>
        <w:t>
      Наименование поставщика: ___________________________________________</w:t>
      </w:r>
    </w:p>
    <w:bookmarkEnd w:id="503"/>
    <w:bookmarkStart w:name="z660" w:id="504"/>
    <w:p>
      <w:pPr>
        <w:spacing w:after="0"/>
        <w:ind w:left="0"/>
        <w:jc w:val="both"/>
      </w:pPr>
      <w:r>
        <w:rPr>
          <w:rFonts w:ascii="Times New Roman"/>
          <w:b w:val="false"/>
          <w:i w:val="false"/>
          <w:color w:val="000000"/>
          <w:sz w:val="28"/>
        </w:rPr>
        <w:t>
      Наименование бюджетной программы: __________________________________</w:t>
      </w:r>
    </w:p>
    <w:bookmarkEnd w:id="504"/>
    <w:bookmarkStart w:name="z661" w:id="505"/>
    <w:p>
      <w:pPr>
        <w:spacing w:after="0"/>
        <w:ind w:left="0"/>
        <w:jc w:val="both"/>
      </w:pPr>
      <w:r>
        <w:rPr>
          <w:rFonts w:ascii="Times New Roman"/>
          <w:b w:val="false"/>
          <w:i w:val="false"/>
          <w:color w:val="000000"/>
          <w:sz w:val="28"/>
        </w:rPr>
        <w:t>
      Наименование бюджетной подпрограммы: _______________________________</w:t>
      </w:r>
    </w:p>
    <w:bookmarkEnd w:id="505"/>
    <w:bookmarkStart w:name="z662" w:id="50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принимаемой к оплате за оказание медицинской помощи прикрепленному населению</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4498"/>
        <w:gridCol w:w="692"/>
        <w:gridCol w:w="692"/>
        <w:gridCol w:w="1212"/>
        <w:gridCol w:w="1212"/>
        <w:gridCol w:w="693"/>
        <w:gridCol w:w="693"/>
      </w:tblGrid>
      <w:tr>
        <w:trPr>
          <w:trHeight w:val="30" w:hRule="atLeast"/>
        </w:trPr>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обеспечение комплекта по уходу за младенцем (аптечка новорожденного)</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работу в зонах экологического бедствия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медицинских осмотров целевых групп населения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50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к оплате с учетом мониторинга качества и объема медицинской помощи сельскому населению</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4381"/>
        <w:gridCol w:w="1189"/>
        <w:gridCol w:w="1189"/>
        <w:gridCol w:w="1189"/>
        <w:gridCol w:w="1190"/>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 – поликлинической помощи,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 – поликлинической помощи,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скорой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медицинской помощи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50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Расчет суммы, принимаемой к оплате на стимулирование работников в разрезе индикаторов конечного результата</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50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№4. Расчет суммы лизинговых платежей</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486"/>
        <w:gridCol w:w="1486"/>
        <w:gridCol w:w="1486"/>
        <w:gridCol w:w="1486"/>
        <w:gridCol w:w="1486"/>
        <w:gridCol w:w="1486"/>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консультативно-диагностических услуг с использованием медицинской техники, приобретенной на условиях финансового лизинга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6" w:id="51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№5. Сумма иных выплат/вычетов</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6277"/>
        <w:gridCol w:w="2008"/>
        <w:gridCol w:w="2008"/>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r>
              <w:br/>
            </w:r>
            <w:r>
              <w:rPr>
                <w:rFonts w:ascii="Times New Roman"/>
                <w:b w:val="false"/>
                <w:i w:val="false"/>
                <w:color w:val="000000"/>
                <w:sz w:val="20"/>
              </w:rPr>
              <w:t>(причины выбранные из справочника при внесении Иных вычетов / выплат)</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511"/>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 для документа на бумажном носителе)             Дата "_____" ____________ 20 ___ года</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1" w:id="512"/>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512"/>
    <w:bookmarkStart w:name="z672" w:id="513"/>
    <w:p>
      <w:pPr>
        <w:spacing w:after="0"/>
        <w:ind w:left="0"/>
        <w:jc w:val="both"/>
      </w:pPr>
      <w:r>
        <w:rPr>
          <w:rFonts w:ascii="Times New Roman"/>
          <w:b w:val="false"/>
          <w:i w:val="false"/>
          <w:color w:val="000000"/>
          <w:sz w:val="28"/>
        </w:rPr>
        <w:t>
      Наименование поставщика : ____________________</w:t>
      </w:r>
    </w:p>
    <w:bookmarkEnd w:id="513"/>
    <w:bookmarkStart w:name="z673" w:id="514"/>
    <w:p>
      <w:pPr>
        <w:spacing w:after="0"/>
        <w:ind w:left="0"/>
        <w:jc w:val="both"/>
      </w:pPr>
      <w:r>
        <w:rPr>
          <w:rFonts w:ascii="Times New Roman"/>
          <w:b w:val="false"/>
          <w:i w:val="false"/>
          <w:color w:val="000000"/>
          <w:sz w:val="28"/>
        </w:rPr>
        <w:t>
      Наименование бюджетной программы: _________________________</w:t>
      </w:r>
    </w:p>
    <w:bookmarkEnd w:id="514"/>
    <w:bookmarkStart w:name="z674" w:id="515"/>
    <w:p>
      <w:pPr>
        <w:spacing w:after="0"/>
        <w:ind w:left="0"/>
        <w:jc w:val="both"/>
      </w:pPr>
      <w:r>
        <w:rPr>
          <w:rFonts w:ascii="Times New Roman"/>
          <w:b w:val="false"/>
          <w:i w:val="false"/>
          <w:color w:val="000000"/>
          <w:sz w:val="28"/>
        </w:rPr>
        <w:t>
      Наименование бюджетной подпрограммы: _________________________</w:t>
      </w:r>
    </w:p>
    <w:bookmarkEnd w:id="515"/>
    <w:bookmarkStart w:name="z675" w:id="516"/>
    <w:p>
      <w:pPr>
        <w:spacing w:after="0"/>
        <w:ind w:left="0"/>
        <w:jc w:val="both"/>
      </w:pPr>
      <w:r>
        <w:rPr>
          <w:rFonts w:ascii="Times New Roman"/>
          <w:b w:val="false"/>
          <w:i w:val="false"/>
          <w:color w:val="000000"/>
          <w:sz w:val="28"/>
        </w:rPr>
        <w:t>
      Общая сумма Договора: _________________________________________________________ тенге</w:t>
      </w:r>
    </w:p>
    <w:bookmarkEnd w:id="516"/>
    <w:bookmarkStart w:name="z676" w:id="517"/>
    <w:p>
      <w:pPr>
        <w:spacing w:after="0"/>
        <w:ind w:left="0"/>
        <w:jc w:val="both"/>
      </w:pPr>
      <w:r>
        <w:rPr>
          <w:rFonts w:ascii="Times New Roman"/>
          <w:b w:val="false"/>
          <w:i w:val="false"/>
          <w:color w:val="000000"/>
          <w:sz w:val="28"/>
        </w:rPr>
        <w:t>
      в том числе общая сумма выплаченного аванса: _____________________________________ тенге</w:t>
      </w:r>
    </w:p>
    <w:bookmarkEnd w:id="517"/>
    <w:bookmarkStart w:name="z677" w:id="518"/>
    <w:p>
      <w:pPr>
        <w:spacing w:after="0"/>
        <w:ind w:left="0"/>
        <w:jc w:val="both"/>
      </w:pPr>
      <w:r>
        <w:rPr>
          <w:rFonts w:ascii="Times New Roman"/>
          <w:b w:val="false"/>
          <w:i w:val="false"/>
          <w:color w:val="000000"/>
          <w:sz w:val="28"/>
        </w:rPr>
        <w:t>
      в том числе общая сумма выплаченного аванса в декабре: ______________________ тенге</w:t>
      </w:r>
    </w:p>
    <w:bookmarkEnd w:id="518"/>
    <w:bookmarkStart w:name="z678" w:id="519"/>
    <w:p>
      <w:pPr>
        <w:spacing w:after="0"/>
        <w:ind w:left="0"/>
        <w:jc w:val="both"/>
      </w:pPr>
      <w:r>
        <w:rPr>
          <w:rFonts w:ascii="Times New Roman"/>
          <w:b w:val="false"/>
          <w:i w:val="false"/>
          <w:color w:val="000000"/>
          <w:sz w:val="28"/>
        </w:rPr>
        <w:t>
      в том числе общая сумма лизинговых платежей на текущий год: _______________________ тенге</w:t>
      </w:r>
    </w:p>
    <w:bookmarkEnd w:id="519"/>
    <w:bookmarkStart w:name="z679" w:id="520"/>
    <w:p>
      <w:pPr>
        <w:spacing w:after="0"/>
        <w:ind w:left="0"/>
        <w:jc w:val="both"/>
      </w:pPr>
      <w:r>
        <w:rPr>
          <w:rFonts w:ascii="Times New Roman"/>
          <w:b w:val="false"/>
          <w:i w:val="false"/>
          <w:color w:val="000000"/>
          <w:sz w:val="28"/>
        </w:rPr>
        <w:t>
      Общая стоимость оплаченных работ (оказанных услуг): _______________________________тенге</w:t>
      </w:r>
    </w:p>
    <w:bookmarkEnd w:id="520"/>
    <w:bookmarkStart w:name="z680" w:id="521"/>
    <w:p>
      <w:pPr>
        <w:spacing w:after="0"/>
        <w:ind w:left="0"/>
        <w:jc w:val="both"/>
      </w:pPr>
      <w:r>
        <w:rPr>
          <w:rFonts w:ascii="Times New Roman"/>
          <w:b w:val="false"/>
          <w:i w:val="false"/>
          <w:color w:val="000000"/>
          <w:sz w:val="28"/>
        </w:rPr>
        <w:t>
      в том числе сумма выплаченных лизинговых платежей: _______________________________ тенге</w:t>
      </w:r>
    </w:p>
    <w:bookmarkEnd w:id="521"/>
    <w:bookmarkStart w:name="z681" w:id="522"/>
    <w:p>
      <w:pPr>
        <w:spacing w:after="0"/>
        <w:ind w:left="0"/>
        <w:jc w:val="both"/>
      </w:pPr>
      <w:r>
        <w:rPr>
          <w:rFonts w:ascii="Times New Roman"/>
          <w:b w:val="false"/>
          <w:i w:val="false"/>
          <w:color w:val="000000"/>
          <w:sz w:val="28"/>
        </w:rPr>
        <w:t>
      Общая стоимость исполненных работ (оказанных услуг): ______________________________тенге</w:t>
      </w:r>
    </w:p>
    <w:bookmarkEnd w:id="522"/>
    <w:bookmarkStart w:name="z682" w:id="523"/>
    <w:p>
      <w:pPr>
        <w:spacing w:after="0"/>
        <w:ind w:left="0"/>
        <w:jc w:val="both"/>
      </w:pPr>
      <w:r>
        <w:rPr>
          <w:rFonts w:ascii="Times New Roman"/>
          <w:b w:val="false"/>
          <w:i w:val="false"/>
          <w:color w:val="000000"/>
          <w:sz w:val="28"/>
        </w:rPr>
        <w:t>
      в том числе сумма выплаченных лизинговых платежей: _______________________________тенге</w:t>
      </w:r>
    </w:p>
    <w:bookmarkEnd w:id="523"/>
    <w:bookmarkStart w:name="z683" w:id="52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принятой к оплате за оказание медицинской помощи прикрепленному населению</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4939"/>
        <w:gridCol w:w="1488"/>
        <w:gridCol w:w="760"/>
        <w:gridCol w:w="1489"/>
        <w:gridCol w:w="761"/>
      </w:tblGrid>
      <w:tr>
        <w:trPr>
          <w:trHeight w:val="30"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 в том числе: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профилактических медицинских осмотров целевых групп населения</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4" w:id="52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принятой к оплате для стимулирование работников в разрезе индикаторов конечного результата</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5" w:id="5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№3. Сумма лизинговых платежей </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486"/>
        <w:gridCol w:w="1486"/>
        <w:gridCol w:w="1486"/>
        <w:gridCol w:w="1486"/>
        <w:gridCol w:w="1486"/>
        <w:gridCol w:w="1486"/>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приобретенной на условиях финансового лизинга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6" w:id="52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№4. Сумма иных выплат/вычетов</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7" w:id="528"/>
    <w:p>
      <w:pPr>
        <w:spacing w:after="0"/>
        <w:ind w:left="0"/>
        <w:jc w:val="both"/>
      </w:pPr>
      <w:r>
        <w:rPr>
          <w:rFonts w:ascii="Times New Roman"/>
          <w:b w:val="false"/>
          <w:i w:val="false"/>
          <w:color w:val="000000"/>
          <w:sz w:val="28"/>
        </w:rPr>
        <w:t>
      Всего принято к оплате: _____________ тенге, в том числе:</w:t>
      </w:r>
    </w:p>
    <w:bookmarkEnd w:id="528"/>
    <w:bookmarkStart w:name="z688" w:id="529"/>
    <w:p>
      <w:pPr>
        <w:spacing w:after="0"/>
        <w:ind w:left="0"/>
        <w:jc w:val="both"/>
      </w:pPr>
      <w:r>
        <w:rPr>
          <w:rFonts w:ascii="Times New Roman"/>
          <w:b w:val="false"/>
          <w:i w:val="false"/>
          <w:color w:val="000000"/>
          <w:sz w:val="28"/>
        </w:rPr>
        <w:t>
      1. сумма на возмещение лизинговых платежей: _____________ тенге;</w:t>
      </w:r>
    </w:p>
    <w:bookmarkEnd w:id="529"/>
    <w:bookmarkStart w:name="z689" w:id="530"/>
    <w:p>
      <w:pPr>
        <w:spacing w:after="0"/>
        <w:ind w:left="0"/>
        <w:jc w:val="both"/>
      </w:pPr>
      <w:r>
        <w:rPr>
          <w:rFonts w:ascii="Times New Roman"/>
          <w:b w:val="false"/>
          <w:i w:val="false"/>
          <w:color w:val="000000"/>
          <w:sz w:val="28"/>
        </w:rPr>
        <w:t>
      2. удержанная сумма: _____________ тенге, из них:</w:t>
      </w:r>
    </w:p>
    <w:bookmarkEnd w:id="530"/>
    <w:bookmarkStart w:name="z690" w:id="531"/>
    <w:p>
      <w:pPr>
        <w:spacing w:after="0"/>
        <w:ind w:left="0"/>
        <w:jc w:val="both"/>
      </w:pPr>
      <w:r>
        <w:rPr>
          <w:rFonts w:ascii="Times New Roman"/>
          <w:b w:val="false"/>
          <w:i w:val="false"/>
          <w:color w:val="000000"/>
          <w:sz w:val="28"/>
        </w:rPr>
        <w:t>
      2.1. по результатам мониторинга качества и объема: _____________ тенге;</w:t>
      </w:r>
    </w:p>
    <w:bookmarkEnd w:id="531"/>
    <w:bookmarkStart w:name="z691" w:id="532"/>
    <w:p>
      <w:pPr>
        <w:spacing w:after="0"/>
        <w:ind w:left="0"/>
        <w:jc w:val="both"/>
      </w:pPr>
      <w:r>
        <w:rPr>
          <w:rFonts w:ascii="Times New Roman"/>
          <w:b w:val="false"/>
          <w:i w:val="false"/>
          <w:color w:val="000000"/>
          <w:sz w:val="28"/>
        </w:rPr>
        <w:t>
      2.2. услуги вне Договора____________тенге;</w:t>
      </w:r>
    </w:p>
    <w:bookmarkEnd w:id="532"/>
    <w:bookmarkStart w:name="z692" w:id="533"/>
    <w:p>
      <w:pPr>
        <w:spacing w:after="0"/>
        <w:ind w:left="0"/>
        <w:jc w:val="both"/>
      </w:pPr>
      <w:r>
        <w:rPr>
          <w:rFonts w:ascii="Times New Roman"/>
          <w:b w:val="false"/>
          <w:i w:val="false"/>
          <w:color w:val="000000"/>
          <w:sz w:val="28"/>
        </w:rPr>
        <w:t>
      2.2. за пролеченные случаи текущего периода с летальным исходом, не прошедшие мониторинга качества и объема: _____________ тенге;</w:t>
      </w:r>
    </w:p>
    <w:bookmarkEnd w:id="533"/>
    <w:bookmarkStart w:name="z693" w:id="534"/>
    <w:p>
      <w:pPr>
        <w:spacing w:after="0"/>
        <w:ind w:left="0"/>
        <w:jc w:val="both"/>
      </w:pPr>
      <w:r>
        <w:rPr>
          <w:rFonts w:ascii="Times New Roman"/>
          <w:b w:val="false"/>
          <w:i w:val="false"/>
          <w:color w:val="000000"/>
          <w:sz w:val="28"/>
        </w:rPr>
        <w:t>
      2.3.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bookmarkEnd w:id="534"/>
    <w:bookmarkStart w:name="z694" w:id="535"/>
    <w:p>
      <w:pPr>
        <w:spacing w:after="0"/>
        <w:ind w:left="0"/>
        <w:jc w:val="both"/>
      </w:pPr>
      <w:r>
        <w:rPr>
          <w:rFonts w:ascii="Times New Roman"/>
          <w:b w:val="false"/>
          <w:i w:val="false"/>
          <w:color w:val="000000"/>
          <w:sz w:val="28"/>
        </w:rPr>
        <w:t>
      3. сумма снятая: ____________ тенге / принятая: ___________ тенге, из них:</w:t>
      </w:r>
    </w:p>
    <w:bookmarkEnd w:id="535"/>
    <w:bookmarkStart w:name="z695" w:id="536"/>
    <w:p>
      <w:pPr>
        <w:spacing w:after="0"/>
        <w:ind w:left="0"/>
        <w:jc w:val="both"/>
      </w:pPr>
      <w:r>
        <w:rPr>
          <w:rFonts w:ascii="Times New Roman"/>
          <w:b w:val="false"/>
          <w:i w:val="false"/>
          <w:color w:val="000000"/>
          <w:sz w:val="28"/>
        </w:rPr>
        <w:t>
      3.1. выплаты: _____________ тенге,</w:t>
      </w:r>
    </w:p>
    <w:bookmarkEnd w:id="536"/>
    <w:bookmarkStart w:name="z696" w:id="537"/>
    <w:p>
      <w:pPr>
        <w:spacing w:after="0"/>
        <w:ind w:left="0"/>
        <w:jc w:val="both"/>
      </w:pPr>
      <w:r>
        <w:rPr>
          <w:rFonts w:ascii="Times New Roman"/>
          <w:b w:val="false"/>
          <w:i w:val="false"/>
          <w:color w:val="000000"/>
          <w:sz w:val="28"/>
        </w:rPr>
        <w:t>
      3.2 вычеты: _____________ тенге</w:t>
      </w:r>
    </w:p>
    <w:bookmarkEnd w:id="537"/>
    <w:bookmarkStart w:name="z697" w:id="538"/>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538"/>
    <w:bookmarkStart w:name="z698" w:id="539"/>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539"/>
    <w:bookmarkStart w:name="z699" w:id="540"/>
    <w:p>
      <w:pPr>
        <w:spacing w:after="0"/>
        <w:ind w:left="0"/>
        <w:jc w:val="both"/>
      </w:pPr>
      <w:r>
        <w:rPr>
          <w:rFonts w:ascii="Times New Roman"/>
          <w:b w:val="false"/>
          <w:i w:val="false"/>
          <w:color w:val="000000"/>
          <w:sz w:val="28"/>
        </w:rPr>
        <w:t>
      Итого начислено к перечислению: _____________ тенге;</w:t>
      </w:r>
    </w:p>
    <w:bookmarkEnd w:id="540"/>
    <w:bookmarkStart w:name="z700" w:id="541"/>
    <w:p>
      <w:pPr>
        <w:spacing w:after="0"/>
        <w:ind w:left="0"/>
        <w:jc w:val="both"/>
      </w:pPr>
      <w:r>
        <w:rPr>
          <w:rFonts w:ascii="Times New Roman"/>
          <w:b w:val="false"/>
          <w:i w:val="false"/>
          <w:color w:val="000000"/>
          <w:sz w:val="28"/>
        </w:rPr>
        <w:t>
      в том числе сумма лизинговых платежей: _____________ тенге.</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4" w:id="542"/>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542"/>
    <w:bookmarkStart w:name="z705" w:id="543"/>
    <w:p>
      <w:pPr>
        <w:spacing w:after="0"/>
        <w:ind w:left="0"/>
        <w:jc w:val="both"/>
      </w:pPr>
      <w:r>
        <w:rPr>
          <w:rFonts w:ascii="Times New Roman"/>
          <w:b w:val="false"/>
          <w:i w:val="false"/>
          <w:color w:val="000000"/>
          <w:sz w:val="28"/>
        </w:rPr>
        <w:t>
      Наименование поставщика: _________________________________________</w:t>
      </w:r>
    </w:p>
    <w:bookmarkEnd w:id="543"/>
    <w:bookmarkStart w:name="z706" w:id="544"/>
    <w:p>
      <w:pPr>
        <w:spacing w:after="0"/>
        <w:ind w:left="0"/>
        <w:jc w:val="both"/>
      </w:pPr>
      <w:r>
        <w:rPr>
          <w:rFonts w:ascii="Times New Roman"/>
          <w:b w:val="false"/>
          <w:i w:val="false"/>
          <w:color w:val="000000"/>
          <w:sz w:val="28"/>
        </w:rPr>
        <w:t>
      Наименование бюджетной программы: ________________________________</w:t>
      </w:r>
    </w:p>
    <w:bookmarkEnd w:id="544"/>
    <w:bookmarkStart w:name="z707" w:id="545"/>
    <w:p>
      <w:pPr>
        <w:spacing w:after="0"/>
        <w:ind w:left="0"/>
        <w:jc w:val="both"/>
      </w:pPr>
      <w:r>
        <w:rPr>
          <w:rFonts w:ascii="Times New Roman"/>
          <w:b w:val="false"/>
          <w:i w:val="false"/>
          <w:color w:val="000000"/>
          <w:sz w:val="28"/>
        </w:rPr>
        <w:t>
      Наименование бюджетной подпрограммы:_____________________________</w:t>
      </w:r>
    </w:p>
    <w:bookmarkEnd w:id="545"/>
    <w:bookmarkStart w:name="z708" w:id="54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предъявленной к оплате за оказание медицинской помощи онкологическим больным</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7157"/>
        <w:gridCol w:w="2094"/>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Перечню № 5* (перешедшие ВТМУ)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9" w:id="54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547"/>
    <w:bookmarkStart w:name="z710" w:id="5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548"/>
    <w:bookmarkStart w:name="z711" w:id="54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предъявленной к оплате по комплексному тарифу на одного онкологического больного за оказание медицинской помощи онкологическим больным</w:t>
      </w:r>
    </w:p>
    <w:bookmarkEnd w:id="549"/>
    <w:bookmarkStart w:name="z712" w:id="550"/>
    <w:p>
      <w:pPr>
        <w:spacing w:after="0"/>
        <w:ind w:left="0"/>
        <w:jc w:val="both"/>
      </w:pPr>
      <w:r>
        <w:rPr>
          <w:rFonts w:ascii="Times New Roman"/>
          <w:b w:val="false"/>
          <w:i w:val="false"/>
          <w:color w:val="000000"/>
          <w:sz w:val="28"/>
        </w:rPr>
        <w:t>
      Комплексный тариф на одного онкологического больного в месяц: _______________ тенге</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1431"/>
        <w:gridCol w:w="2184"/>
        <w:gridCol w:w="677"/>
        <w:gridCol w:w="1242"/>
        <w:gridCol w:w="677"/>
        <w:gridCol w:w="866"/>
        <w:gridCol w:w="2186"/>
        <w:gridCol w:w="1116"/>
        <w:gridCol w:w="1056"/>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снятых с учета</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отчетного периода</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медицинская помощь онкологическим больным, всего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55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3. Расчет суммы, предъявленной к оплате по фактическим затратам за оказание медицинской помощи онкологическим больным</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2591"/>
        <w:gridCol w:w="869"/>
        <w:gridCol w:w="1353"/>
        <w:gridCol w:w="870"/>
        <w:gridCol w:w="1112"/>
        <w:gridCol w:w="1354"/>
        <w:gridCol w:w="1596"/>
      </w:tblGrid>
      <w:tr>
        <w:trPr>
          <w:trHeight w:val="30"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 лучевой терапии</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 в том числе: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 в том числе:</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4" w:id="55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552"/>
    <w:bookmarkStart w:name="z715" w:id="5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553"/>
    <w:bookmarkStart w:name="z716" w:id="55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4. Расчет суммы, предъявленной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554"/>
    <w:bookmarkStart w:name="z717" w:id="555"/>
    <w:p>
      <w:pPr>
        <w:spacing w:after="0"/>
        <w:ind w:left="0"/>
        <w:jc w:val="both"/>
      </w:pPr>
      <w:r>
        <w:rPr>
          <w:rFonts w:ascii="Times New Roman"/>
          <w:b w:val="false"/>
          <w:i w:val="false"/>
          <w:color w:val="000000"/>
          <w:sz w:val="28"/>
        </w:rPr>
        <w:t>
      Стоимость базового тарифа (ставки)__________ тенге</w:t>
      </w:r>
    </w:p>
    <w:bookmarkEnd w:id="555"/>
    <w:bookmarkStart w:name="z718" w:id="556"/>
    <w:p>
      <w:pPr>
        <w:spacing w:after="0"/>
        <w:ind w:left="0"/>
        <w:jc w:val="both"/>
      </w:pPr>
      <w:r>
        <w:rPr>
          <w:rFonts w:ascii="Times New Roman"/>
          <w:b w:val="false"/>
          <w:i w:val="false"/>
          <w:color w:val="000000"/>
          <w:sz w:val="28"/>
        </w:rPr>
        <w:t>
      Поправочные коэффициенты: _______________</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962"/>
        <w:gridCol w:w="909"/>
        <w:gridCol w:w="1192"/>
        <w:gridCol w:w="1162"/>
        <w:gridCol w:w="909"/>
        <w:gridCol w:w="1834"/>
        <w:gridCol w:w="1416"/>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9" w:id="55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5. Расчет суммы, предъявленной к оплате по клинико-затратным группам за оказание медицинской помощи онкологическим больным за оказание специализированной медицинской помощи в форме стационарной и стационарозамещающей медицинской помощи онкологическим больным по Перечню № 5*</w:t>
      </w:r>
    </w:p>
    <w:bookmarkEnd w:id="557"/>
    <w:bookmarkStart w:name="z720" w:id="558"/>
    <w:p>
      <w:pPr>
        <w:spacing w:after="0"/>
        <w:ind w:left="0"/>
        <w:jc w:val="both"/>
      </w:pPr>
      <w:r>
        <w:rPr>
          <w:rFonts w:ascii="Times New Roman"/>
          <w:b w:val="false"/>
          <w:i w:val="false"/>
          <w:color w:val="000000"/>
          <w:sz w:val="28"/>
        </w:rPr>
        <w:t>
      Стоимость базового тарифа (ставки)__________ тенге</w:t>
      </w:r>
    </w:p>
    <w:bookmarkEnd w:id="558"/>
    <w:bookmarkStart w:name="z721" w:id="559"/>
    <w:p>
      <w:pPr>
        <w:spacing w:after="0"/>
        <w:ind w:left="0"/>
        <w:jc w:val="both"/>
      </w:pPr>
      <w:r>
        <w:rPr>
          <w:rFonts w:ascii="Times New Roman"/>
          <w:b w:val="false"/>
          <w:i w:val="false"/>
          <w:color w:val="000000"/>
          <w:sz w:val="28"/>
        </w:rPr>
        <w:t>
      Поправочные коэффициенты: _______________</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962"/>
        <w:gridCol w:w="909"/>
        <w:gridCol w:w="1192"/>
        <w:gridCol w:w="1162"/>
        <w:gridCol w:w="909"/>
        <w:gridCol w:w="1834"/>
        <w:gridCol w:w="1416"/>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2" w:id="56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560"/>
    <w:bookmarkStart w:name="z723" w:id="5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561"/>
    <w:bookmarkStart w:name="z724" w:id="56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5" w:id="56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7. Расчет суммы лизинговых платежей</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924"/>
        <w:gridCol w:w="1925"/>
        <w:gridCol w:w="1925"/>
        <w:gridCol w:w="4066"/>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6" w:id="564"/>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"_____"____________20___ года</w:t>
      </w:r>
    </w:p>
    <w:bookmarkEnd w:id="564"/>
    <w:bookmarkStart w:name="z727" w:id="565"/>
    <w:p>
      <w:pPr>
        <w:spacing w:after="0"/>
        <w:ind w:left="0"/>
        <w:jc w:val="both"/>
      </w:pPr>
      <w:r>
        <w:rPr>
          <w:rFonts w:ascii="Times New Roman"/>
          <w:b w:val="false"/>
          <w:i w:val="false"/>
          <w:color w:val="000000"/>
          <w:sz w:val="28"/>
        </w:rPr>
        <w:t>
      К данному счету-реестру прилагаются следующие приложения*:</w:t>
      </w:r>
    </w:p>
    <w:bookmarkEnd w:id="565"/>
    <w:bookmarkStart w:name="z728" w:id="566"/>
    <w:p>
      <w:pPr>
        <w:spacing w:after="0"/>
        <w:ind w:left="0"/>
        <w:jc w:val="both"/>
      </w:pPr>
      <w:r>
        <w:rPr>
          <w:rFonts w:ascii="Times New Roman"/>
          <w:b w:val="false"/>
          <w:i w:val="false"/>
          <w:color w:val="000000"/>
          <w:sz w:val="28"/>
        </w:rPr>
        <w:t>
      1) реестр движения онкологических больных по форме согласно приложению 1 к счету-реестру за оказание медицинской помощи онкологическим больным;</w:t>
      </w:r>
    </w:p>
    <w:bookmarkEnd w:id="566"/>
    <w:bookmarkStart w:name="z729" w:id="567"/>
    <w:p>
      <w:pPr>
        <w:spacing w:after="0"/>
        <w:ind w:left="0"/>
        <w:jc w:val="both"/>
      </w:pPr>
      <w:r>
        <w:rPr>
          <w:rFonts w:ascii="Times New Roman"/>
          <w:b w:val="false"/>
          <w:i w:val="false"/>
          <w:color w:val="000000"/>
          <w:sz w:val="28"/>
        </w:rPr>
        <w:t>
      2) реестр оказанной медицинской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приложению 2 к счету-реестру за оказание медицинской помощи онкологическим больным;</w:t>
      </w:r>
    </w:p>
    <w:bookmarkEnd w:id="567"/>
    <w:bookmarkStart w:name="z730" w:id="568"/>
    <w:p>
      <w:pPr>
        <w:spacing w:after="0"/>
        <w:ind w:left="0"/>
        <w:jc w:val="both"/>
      </w:pPr>
      <w:r>
        <w:rPr>
          <w:rFonts w:ascii="Times New Roman"/>
          <w:b w:val="false"/>
          <w:i w:val="false"/>
          <w:color w:val="000000"/>
          <w:sz w:val="28"/>
        </w:rPr>
        <w:t>
      3) реестр по применению химиопрепаратов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3 к счету-реестру за оказание медицинской помощи онкологическим больным;</w:t>
      </w:r>
    </w:p>
    <w:bookmarkEnd w:id="568"/>
    <w:bookmarkStart w:name="z731" w:id="569"/>
    <w:p>
      <w:pPr>
        <w:spacing w:after="0"/>
        <w:ind w:left="0"/>
        <w:jc w:val="both"/>
      </w:pPr>
      <w:r>
        <w:rPr>
          <w:rFonts w:ascii="Times New Roman"/>
          <w:b w:val="false"/>
          <w:i w:val="false"/>
          <w:color w:val="000000"/>
          <w:sz w:val="28"/>
        </w:rPr>
        <w:t>
      4) реестр оказанной лучевой терапии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4 к счету-реестру за оказание медицинской помощи онкологическим больным;</w:t>
      </w:r>
    </w:p>
    <w:bookmarkEnd w:id="569"/>
    <w:bookmarkStart w:name="z732" w:id="570"/>
    <w:p>
      <w:pPr>
        <w:spacing w:after="0"/>
        <w:ind w:left="0"/>
        <w:jc w:val="both"/>
      </w:pPr>
      <w:r>
        <w:rPr>
          <w:rFonts w:ascii="Times New Roman"/>
          <w:b w:val="false"/>
          <w:i w:val="false"/>
          <w:color w:val="000000"/>
          <w:sz w:val="28"/>
        </w:rPr>
        <w:t>
      5) реестр оказанной специализированной медицинской помощи в рамках гарантированного объема бесплатной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 по форме согласно приложению 5 к счету-реестру за оказание медицинской помощи онкологическим больным;</w:t>
      </w:r>
    </w:p>
    <w:bookmarkEnd w:id="570"/>
    <w:bookmarkStart w:name="z733" w:id="571"/>
    <w:p>
      <w:pPr>
        <w:spacing w:after="0"/>
        <w:ind w:left="0"/>
        <w:jc w:val="both"/>
      </w:pPr>
      <w:r>
        <w:rPr>
          <w:rFonts w:ascii="Times New Roman"/>
          <w:b w:val="false"/>
          <w:i w:val="false"/>
          <w:color w:val="000000"/>
          <w:sz w:val="28"/>
        </w:rPr>
        <w:t>
      6) реестр оказанной специализированной медицинской помощи онкологическим больным в рамках гарантированного объема бесплатной медицинской помощи по Перечню № 5** по формам: стационарная и стационарозамещающая медицинская помощь по форме согласно приложению 6 к счету-реестру за оказание медицинской помощи онкологическим больным;</w:t>
      </w:r>
    </w:p>
    <w:bookmarkEnd w:id="571"/>
    <w:bookmarkStart w:name="z734" w:id="572"/>
    <w:p>
      <w:pPr>
        <w:spacing w:after="0"/>
        <w:ind w:left="0"/>
        <w:jc w:val="both"/>
      </w:pPr>
      <w:r>
        <w:rPr>
          <w:rFonts w:ascii="Times New Roman"/>
          <w:b w:val="false"/>
          <w:i w:val="false"/>
          <w:color w:val="000000"/>
          <w:sz w:val="28"/>
        </w:rPr>
        <w:t>
      7) 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572"/>
    <w:bookmarkStart w:name="z735" w:id="57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573"/>
    <w:bookmarkStart w:name="z736" w:id="574"/>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bookmarkEnd w:id="574"/>
    <w:bookmarkStart w:name="z737" w:id="5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bl>
    <w:bookmarkStart w:name="z739" w:id="576"/>
    <w:p>
      <w:pPr>
        <w:spacing w:after="0"/>
        <w:ind w:left="0"/>
        <w:jc w:val="left"/>
      </w:pPr>
      <w:r>
        <w:rPr>
          <w:rFonts w:ascii="Times New Roman"/>
          <w:b/>
          <w:i w:val="false"/>
          <w:color w:val="000000"/>
        </w:rPr>
        <w:t xml:space="preserve"> Реестр движения онкологических больных*</w:t>
      </w:r>
      <w:r>
        <w:br/>
      </w:r>
      <w:r>
        <w:rPr>
          <w:rFonts w:ascii="Times New Roman"/>
          <w:b/>
          <w:i w:val="false"/>
          <w:color w:val="000000"/>
        </w:rPr>
        <w:t>период: с "___" _______ 20___ года по "___" _______ 20___ года</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486"/>
        <w:gridCol w:w="2581"/>
        <w:gridCol w:w="737"/>
        <w:gridCol w:w="1351"/>
        <w:gridCol w:w="737"/>
        <w:gridCol w:w="942"/>
        <w:gridCol w:w="2582"/>
        <w:gridCol w:w="943"/>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снятых с учета</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календарного дня месяца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0" w:id="57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577"/>
    <w:bookmarkStart w:name="z741" w:id="57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bl>
    <w:bookmarkStart w:name="z743" w:id="579"/>
    <w:p>
      <w:pPr>
        <w:spacing w:after="0"/>
        <w:ind w:left="0"/>
        <w:jc w:val="left"/>
      </w:pPr>
      <w:r>
        <w:rPr>
          <w:rFonts w:ascii="Times New Roman"/>
          <w:b/>
          <w:i w:val="false"/>
          <w:color w:val="000000"/>
        </w:rPr>
        <w:t xml:space="preserve"> Реестр оказанной медицинской помощи онкологическим больным по комплексному тарифу на одного онкологического больного*</w:t>
      </w:r>
      <w:r>
        <w:br/>
      </w:r>
      <w:r>
        <w:rPr>
          <w:rFonts w:ascii="Times New Roman"/>
          <w:b/>
          <w:i w:val="false"/>
          <w:color w:val="000000"/>
        </w:rPr>
        <w:t>период: с "___" _______ 20___ года по "___" _______ 20___ года</w:t>
      </w:r>
    </w:p>
    <w:bookmarkEnd w:id="579"/>
    <w:bookmarkStart w:name="z744" w:id="58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Перечень оказанных консультативно-диагностических услуг:</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5" w:id="58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Перечень пролеченных случаев специализированной медицинской помощи в форме стационарной и стационарозамещающей медицинской помощи</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6" w:id="58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 для документа на бумажном носителе)             Дата "_____"____________20___ года</w:t>
      </w:r>
    </w:p>
    <w:bookmarkEnd w:id="582"/>
    <w:bookmarkStart w:name="z747" w:id="58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онкологическим больным</w:t>
            </w:r>
          </w:p>
        </w:tc>
      </w:tr>
    </w:tbl>
    <w:bookmarkStart w:name="z750" w:id="584"/>
    <w:p>
      <w:pPr>
        <w:spacing w:after="0"/>
        <w:ind w:left="0"/>
        <w:jc w:val="left"/>
      </w:pPr>
      <w:r>
        <w:rPr>
          <w:rFonts w:ascii="Times New Roman"/>
          <w:b/>
          <w:i w:val="false"/>
          <w:color w:val="000000"/>
        </w:rPr>
        <w:t xml:space="preserve"> Реестр по применению химиопрепаратов онкологическим больным при оказании специализированной медицинской помощи по формам: стационарная и стационарозамещающая медицинская помощь</w:t>
      </w:r>
      <w:r>
        <w:br/>
      </w:r>
      <w:r>
        <w:rPr>
          <w:rFonts w:ascii="Times New Roman"/>
          <w:b/>
          <w:i w:val="false"/>
          <w:color w:val="000000"/>
        </w:rPr>
        <w:t>период: с "___" _______ 20___ года по "___" _______ 20___ года</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18"/>
        <w:gridCol w:w="818"/>
        <w:gridCol w:w="1799"/>
        <w:gridCol w:w="818"/>
        <w:gridCol w:w="818"/>
        <w:gridCol w:w="818"/>
        <w:gridCol w:w="1730"/>
        <w:gridCol w:w="1731"/>
        <w:gridCol w:w="1276"/>
        <w:gridCol w:w="498"/>
        <w:gridCol w:w="500"/>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химиопрепараты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химиопрепаратов онкологическим больным, в том числе: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 итого</w:t>
            </w:r>
            <w:r>
              <w:br/>
            </w:r>
            <w:r>
              <w:rPr>
                <w:rFonts w:ascii="Times New Roman"/>
                <w:b w:val="false"/>
                <w:i w:val="false"/>
                <w:color w:val="000000"/>
                <w:sz w:val="20"/>
              </w:rPr>
              <w:t>(наименование онкологического диспансера, где состоит на учете онкологический больной)</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1" w:id="58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585"/>
    <w:bookmarkStart w:name="z752" w:id="58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bl>
    <w:bookmarkStart w:name="z754" w:id="587"/>
    <w:p>
      <w:pPr>
        <w:spacing w:after="0"/>
        <w:ind w:left="0"/>
        <w:jc w:val="left"/>
      </w:pPr>
      <w:r>
        <w:rPr>
          <w:rFonts w:ascii="Times New Roman"/>
          <w:b/>
          <w:i w:val="false"/>
          <w:color w:val="000000"/>
        </w:rPr>
        <w:t xml:space="preserve"> Реестр оказанной лучевой терапии онкологическим больным при оказании специализированной медицинской помощи по формам: стационарная и стационарозамещающая медицинская помощь*</w:t>
      </w:r>
      <w:r>
        <w:br/>
      </w:r>
      <w:r>
        <w:rPr>
          <w:rFonts w:ascii="Times New Roman"/>
          <w:b/>
          <w:i w:val="false"/>
          <w:color w:val="000000"/>
        </w:rPr>
        <w:t>период: с "___" _______ 20___ года по "___" _______ 20___ года</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926"/>
        <w:gridCol w:w="928"/>
        <w:gridCol w:w="2041"/>
        <w:gridCol w:w="928"/>
        <w:gridCol w:w="928"/>
        <w:gridCol w:w="928"/>
        <w:gridCol w:w="1185"/>
        <w:gridCol w:w="928"/>
        <w:gridCol w:w="2390"/>
        <w:gridCol w:w="475"/>
      </w:tblGrid>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2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очаговая доза облучения грей (Гр)</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химиопрепаратов онкологическим больным, в том числе: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 итого (наименование онкологического диспансера, где состоит на учете онкологический больной)</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5" w:id="58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"_____"_______________20___ года</w:t>
      </w:r>
    </w:p>
    <w:bookmarkEnd w:id="588"/>
    <w:bookmarkStart w:name="z756" w:id="58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bl>
    <w:bookmarkStart w:name="z758" w:id="590"/>
    <w:p>
      <w:pPr>
        <w:spacing w:after="0"/>
        <w:ind w:left="0"/>
        <w:jc w:val="left"/>
      </w:pPr>
      <w:r>
        <w:rPr>
          <w:rFonts w:ascii="Times New Roman"/>
          <w:b/>
          <w:i w:val="false"/>
          <w:color w:val="000000"/>
        </w:rPr>
        <w:t xml:space="preserve"> Реестр оказанной специализированной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r>
        <w:br/>
      </w:r>
      <w:r>
        <w:rPr>
          <w:rFonts w:ascii="Times New Roman"/>
          <w:b/>
          <w:i w:val="false"/>
          <w:color w:val="000000"/>
        </w:rPr>
        <w:t>период с "___" _________ 20 ___ года по "___" _________ 20 ___ года</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742"/>
        <w:gridCol w:w="742"/>
        <w:gridCol w:w="742"/>
        <w:gridCol w:w="742"/>
        <w:gridCol w:w="742"/>
        <w:gridCol w:w="1839"/>
        <w:gridCol w:w="742"/>
        <w:gridCol w:w="1223"/>
        <w:gridCol w:w="1153"/>
        <w:gridCol w:w="1153"/>
        <w:gridCol w:w="1155"/>
        <w:gridCol w:w="664"/>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КЗГ</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итого (наименование онкологического диспансера, где состоит на учете онкологический больной)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 итого (наименование онкологического диспансера, где состоит на учете онкологический больной)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9" w:id="59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591"/>
    <w:bookmarkStart w:name="z760" w:id="59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bl>
    <w:bookmarkStart w:name="z762" w:id="593"/>
    <w:p>
      <w:pPr>
        <w:spacing w:after="0"/>
        <w:ind w:left="0"/>
        <w:jc w:val="left"/>
      </w:pPr>
      <w:r>
        <w:rPr>
          <w:rFonts w:ascii="Times New Roman"/>
          <w:b/>
          <w:i w:val="false"/>
          <w:color w:val="000000"/>
        </w:rPr>
        <w:t xml:space="preserve"> Реестр оказанной специализированной медицинской помощи в форме стационарной и стационарозамещающей медицинской помощи онкологическим больным по Перечню № 5*</w:t>
      </w:r>
      <w:r>
        <w:br/>
      </w:r>
      <w:r>
        <w:rPr>
          <w:rFonts w:ascii="Times New Roman"/>
          <w:b/>
          <w:i w:val="false"/>
          <w:color w:val="000000"/>
        </w:rPr>
        <w:t>период с "___" _________ 20 ___ года по "___" _________ 20 ___ года</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742"/>
        <w:gridCol w:w="742"/>
        <w:gridCol w:w="742"/>
        <w:gridCol w:w="742"/>
        <w:gridCol w:w="742"/>
        <w:gridCol w:w="1839"/>
        <w:gridCol w:w="742"/>
        <w:gridCol w:w="1223"/>
        <w:gridCol w:w="1153"/>
        <w:gridCol w:w="1153"/>
        <w:gridCol w:w="1155"/>
        <w:gridCol w:w="664"/>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КЗГ</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итого (наименование онкологического диспансера, где состоит на учете онкологический больной)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 итого (наименование онкологического диспансера, где состоит на учете онкологический больной)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3" w:id="59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594"/>
    <w:bookmarkStart w:name="z764" w:id="59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595"/>
    <w:bookmarkStart w:name="z765" w:id="5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596"/>
    <w:bookmarkStart w:name="z766" w:id="597"/>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онкологических больных".</w:t>
      </w:r>
    </w:p>
    <w:bookmarkEnd w:id="5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bl>
    <w:bookmarkStart w:name="z768" w:id="598"/>
    <w:p>
      <w:pPr>
        <w:spacing w:after="0"/>
        <w:ind w:left="0"/>
        <w:jc w:val="left"/>
      </w:pPr>
      <w:r>
        <w:rPr>
          <w:rFonts w:ascii="Times New Roman"/>
          <w:b/>
          <w:i w:val="false"/>
          <w:color w:val="000000"/>
        </w:rPr>
        <w:t xml:space="preserve"> 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r>
        <w:br/>
      </w:r>
      <w:r>
        <w:rPr>
          <w:rFonts w:ascii="Times New Roman"/>
          <w:b/>
          <w:i w:val="false"/>
          <w:color w:val="000000"/>
        </w:rPr>
        <w:t>период: с "___" _______ 20___ года по "___" _______ 20___ года</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543"/>
        <w:gridCol w:w="2543"/>
        <w:gridCol w:w="3250"/>
        <w:gridCol w:w="1209"/>
        <w:gridCol w:w="1210"/>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9" w:id="59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599"/>
    <w:bookmarkStart w:name="z770" w:id="60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00"/>
    <w:bookmarkStart w:name="z771" w:id="601"/>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онкологических больных".</w:t>
      </w:r>
    </w:p>
    <w:bookmarkEnd w:id="6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5" w:id="602"/>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602"/>
    <w:bookmarkStart w:name="z776" w:id="603"/>
    <w:p>
      <w:pPr>
        <w:spacing w:after="0"/>
        <w:ind w:left="0"/>
        <w:jc w:val="both"/>
      </w:pPr>
      <w:r>
        <w:rPr>
          <w:rFonts w:ascii="Times New Roman"/>
          <w:b w:val="false"/>
          <w:i w:val="false"/>
          <w:color w:val="000000"/>
          <w:sz w:val="28"/>
        </w:rPr>
        <w:t>
      Наименование поставщика: _________________________________________</w:t>
      </w:r>
    </w:p>
    <w:bookmarkEnd w:id="603"/>
    <w:bookmarkStart w:name="z777" w:id="604"/>
    <w:p>
      <w:pPr>
        <w:spacing w:after="0"/>
        <w:ind w:left="0"/>
        <w:jc w:val="both"/>
      </w:pPr>
      <w:r>
        <w:rPr>
          <w:rFonts w:ascii="Times New Roman"/>
          <w:b w:val="false"/>
          <w:i w:val="false"/>
          <w:color w:val="000000"/>
          <w:sz w:val="28"/>
        </w:rPr>
        <w:t>
      Наименование бюджетной программы: _______________________________</w:t>
      </w:r>
    </w:p>
    <w:bookmarkEnd w:id="604"/>
    <w:bookmarkStart w:name="z778" w:id="605"/>
    <w:p>
      <w:pPr>
        <w:spacing w:after="0"/>
        <w:ind w:left="0"/>
        <w:jc w:val="both"/>
      </w:pPr>
      <w:r>
        <w:rPr>
          <w:rFonts w:ascii="Times New Roman"/>
          <w:b w:val="false"/>
          <w:i w:val="false"/>
          <w:color w:val="000000"/>
          <w:sz w:val="28"/>
        </w:rPr>
        <w:t>
      Наименование бюджетной подпрограммы:____________________________</w:t>
      </w:r>
    </w:p>
    <w:bookmarkEnd w:id="605"/>
    <w:bookmarkStart w:name="z779" w:id="60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медицинской помощи онкологическим больным</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6082"/>
        <w:gridCol w:w="1372"/>
        <w:gridCol w:w="882"/>
        <w:gridCol w:w="1373"/>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Перечню № 5* (перешедшие ВТМУ)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0" w:id="60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07"/>
    <w:bookmarkStart w:name="z781" w:id="6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608"/>
    <w:bookmarkStart w:name="z782" w:id="60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принимаемой к оплате по комплексному тарифу на одного онкологического больного за оказание медицинской помощи онкологическим больным</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4109"/>
        <w:gridCol w:w="1049"/>
        <w:gridCol w:w="800"/>
        <w:gridCol w:w="1588"/>
        <w:gridCol w:w="1216"/>
        <w:gridCol w:w="1050"/>
        <w:gridCol w:w="801"/>
      </w:tblGrid>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Cреднесписочная численность онкологических больных</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подлежащих оплате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период, прошедших целевой мониторинг</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Реестр случаев госпитализаций за отчетный период, прошедших текущий мониторинг</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4.2.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за отчетный и прошедший периоды по случаям с летальным исходом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неподтвержденные факты оказания медицинской помощи (услуги)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3" w:id="61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3. Расчет суммы, принимаемой к оплате по фактическим затратам за оказание медицинской помощи онкологическим больным</w:t>
      </w:r>
    </w:p>
    <w:bookmarkEnd w:id="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2020"/>
        <w:gridCol w:w="612"/>
        <w:gridCol w:w="1816"/>
        <w:gridCol w:w="612"/>
        <w:gridCol w:w="612"/>
        <w:gridCol w:w="1816"/>
        <w:gridCol w:w="612"/>
        <w:gridCol w:w="613"/>
        <w:gridCol w:w="1817"/>
        <w:gridCol w:w="614"/>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Принято к оплате, тенге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Принято к оплате, тенге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Принято к оплате, тенге</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 в том числе: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 в том числе: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неподтвержденные факты оказания медицинской помощи (услуги)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4" w:id="61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11"/>
    <w:bookmarkStart w:name="z785" w:id="6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w:t>
      </w:r>
      <w:r>
        <w:rPr>
          <w:rFonts w:ascii="Times New Roman"/>
          <w:b w:val="false"/>
          <w:i/>
          <w:color w:val="000000"/>
          <w:sz w:val="28"/>
        </w:rPr>
        <w:t>утвержденные приказом МЗ РК № от 29 марта 2018 года № 138.источник данных - информационная система "Электронный регистр онкологических больных".</w:t>
      </w:r>
    </w:p>
    <w:bookmarkEnd w:id="612"/>
    <w:bookmarkStart w:name="z786" w:id="61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4. Расчет суммы, принимаемой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790"/>
        <w:gridCol w:w="563"/>
        <w:gridCol w:w="563"/>
        <w:gridCol w:w="563"/>
        <w:gridCol w:w="564"/>
        <w:gridCol w:w="564"/>
        <w:gridCol w:w="564"/>
        <w:gridCol w:w="564"/>
        <w:gridCol w:w="875"/>
        <w:gridCol w:w="875"/>
        <w:gridCol w:w="875"/>
        <w:gridCol w:w="876"/>
        <w:gridCol w:w="876"/>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прошедших целевой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период, прошедших текущий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неподтвержденные факты оказания медицинской помощи (услуги)</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7" w:id="6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 5. Расчет суммы, принимаемой к оплате оказанной специализированной </w:t>
      </w:r>
      <w:r>
        <w:rPr>
          <w:rFonts w:ascii="Times New Roman"/>
          <w:b/>
          <w:i w:val="false"/>
          <w:color w:val="000000"/>
          <w:sz w:val="28"/>
        </w:rPr>
        <w:t>медицинской помощи в форме стационарной и стационарозамещающей медицинской помощи онкологическим больным по Перечню № 5*</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790"/>
        <w:gridCol w:w="563"/>
        <w:gridCol w:w="563"/>
        <w:gridCol w:w="563"/>
        <w:gridCol w:w="564"/>
        <w:gridCol w:w="564"/>
        <w:gridCol w:w="564"/>
        <w:gridCol w:w="564"/>
        <w:gridCol w:w="875"/>
        <w:gridCol w:w="875"/>
        <w:gridCol w:w="875"/>
        <w:gridCol w:w="876"/>
        <w:gridCol w:w="876"/>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прошедших целевой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период, прошедших текущий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неподтвержденные факты оказания медицинской помощи (услуги)</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8" w:id="61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15"/>
    <w:bookmarkStart w:name="z789" w:id="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w:t>
      </w:r>
      <w:r>
        <w:rPr>
          <w:rFonts w:ascii="Times New Roman"/>
          <w:b w:val="false"/>
          <w:i/>
          <w:color w:val="000000"/>
          <w:sz w:val="28"/>
        </w:rPr>
        <w:t>утвержденные приказом МЗ РК № от 29 марта 2018 года № 138.</w:t>
      </w:r>
    </w:p>
    <w:bookmarkEnd w:id="616"/>
    <w:bookmarkStart w:name="z790" w:id="61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1" w:id="61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7. Расчет суммы лизинговых платежей</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486"/>
        <w:gridCol w:w="1486"/>
        <w:gridCol w:w="1486"/>
        <w:gridCol w:w="1486"/>
        <w:gridCol w:w="1486"/>
        <w:gridCol w:w="1486"/>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консультативно-диагностических услуг с использованием медицинской техники, приобретенной на условиях финансового лизинга</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2" w:id="61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8. Расчет суммы иных выплат/вычетов</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3" w:id="620"/>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 для документа на бумажном носителе)             Дата "_____" ____________ 20 ___ года</w:t>
      </w:r>
    </w:p>
    <w:bookmarkEnd w:id="620"/>
    <w:bookmarkStart w:name="z794" w:id="62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21"/>
    <w:bookmarkStart w:name="z795" w:id="622"/>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информационная система "Электронный регистр онкологических больных".</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закупа услуг при</w:t>
            </w:r>
            <w:r>
              <w:br/>
            </w:r>
            <w:r>
              <w:rPr>
                <w:rFonts w:ascii="Times New Roman"/>
                <w:b w:val="false"/>
                <w:i w:val="false"/>
                <w:color w:val="000000"/>
                <w:sz w:val="20"/>
              </w:rPr>
              <w:t>оказании медицинской помощи</w:t>
            </w:r>
            <w:r>
              <w:br/>
            </w:r>
            <w:r>
              <w:rPr>
                <w:rFonts w:ascii="Times New Roman"/>
                <w:b w:val="false"/>
                <w:i w:val="false"/>
                <w:color w:val="000000"/>
                <w:sz w:val="20"/>
              </w:rPr>
              <w:t>онкологическим больным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8" w:id="623"/>
    <w:p>
      <w:pPr>
        <w:spacing w:after="0"/>
        <w:ind w:left="0"/>
        <w:jc w:val="left"/>
      </w:pPr>
      <w:r>
        <w:rPr>
          <w:rFonts w:ascii="Times New Roman"/>
          <w:b/>
          <w:i w:val="false"/>
          <w:color w:val="000000"/>
        </w:rPr>
        <w:t xml:space="preserve"> Реестр онкологических больных с несвоевременной регистрацией сведений о смерти в</w:t>
      </w:r>
      <w:r>
        <w:br/>
      </w:r>
      <w:r>
        <w:rPr>
          <w:rFonts w:ascii="Times New Roman"/>
          <w:b/>
          <w:i w:val="false"/>
          <w:color w:val="000000"/>
        </w:rPr>
        <w:t>"Электронном регистре онкологических больных"*</w:t>
      </w:r>
    </w:p>
    <w:bookmarkEnd w:id="623"/>
    <w:bookmarkStart w:name="z799" w:id="624"/>
    <w:p>
      <w:pPr>
        <w:spacing w:after="0"/>
        <w:ind w:left="0"/>
        <w:jc w:val="both"/>
      </w:pPr>
      <w:r>
        <w:rPr>
          <w:rFonts w:ascii="Times New Roman"/>
          <w:b w:val="false"/>
          <w:i w:val="false"/>
          <w:color w:val="000000"/>
          <w:sz w:val="28"/>
        </w:rPr>
        <w:t>
      Комплексный тариф на одного онкологического больного в месяц:_________ тенге</w:t>
      </w:r>
    </w:p>
    <w:bookmarkEnd w:id="624"/>
    <w:bookmarkStart w:name="z800" w:id="625"/>
    <w:p>
      <w:pPr>
        <w:spacing w:after="0"/>
        <w:ind w:left="0"/>
        <w:jc w:val="both"/>
      </w:pPr>
      <w:r>
        <w:rPr>
          <w:rFonts w:ascii="Times New Roman"/>
          <w:b w:val="false"/>
          <w:i w:val="false"/>
          <w:color w:val="000000"/>
          <w:sz w:val="28"/>
        </w:rPr>
        <w:t>
      Комплексный тариф на одного онкологического больного в день: ______ тенге</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1" w:id="626"/>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 для документа на бумажном носителе)             Дата "_____" ____________ 20 ___ года</w:t>
      </w:r>
    </w:p>
    <w:bookmarkEnd w:id="626"/>
    <w:bookmarkStart w:name="z802" w:id="62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"Электронный регистр онкологических больных".</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6" w:id="628"/>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628"/>
    <w:bookmarkStart w:name="z807" w:id="629"/>
    <w:p>
      <w:pPr>
        <w:spacing w:after="0"/>
        <w:ind w:left="0"/>
        <w:jc w:val="both"/>
      </w:pPr>
      <w:r>
        <w:rPr>
          <w:rFonts w:ascii="Times New Roman"/>
          <w:b w:val="false"/>
          <w:i w:val="false"/>
          <w:color w:val="000000"/>
          <w:sz w:val="28"/>
        </w:rPr>
        <w:t>
      Наименование поставщика: _________________________________________________</w:t>
      </w:r>
    </w:p>
    <w:bookmarkEnd w:id="629"/>
    <w:bookmarkStart w:name="z808" w:id="630"/>
    <w:p>
      <w:pPr>
        <w:spacing w:after="0"/>
        <w:ind w:left="0"/>
        <w:jc w:val="both"/>
      </w:pPr>
      <w:r>
        <w:rPr>
          <w:rFonts w:ascii="Times New Roman"/>
          <w:b w:val="false"/>
          <w:i w:val="false"/>
          <w:color w:val="000000"/>
          <w:sz w:val="28"/>
        </w:rPr>
        <w:t>
      Наименование бюджетной программы: _______________________________________</w:t>
      </w:r>
    </w:p>
    <w:bookmarkEnd w:id="630"/>
    <w:bookmarkStart w:name="z809" w:id="631"/>
    <w:p>
      <w:pPr>
        <w:spacing w:after="0"/>
        <w:ind w:left="0"/>
        <w:jc w:val="both"/>
      </w:pPr>
      <w:r>
        <w:rPr>
          <w:rFonts w:ascii="Times New Roman"/>
          <w:b w:val="false"/>
          <w:i w:val="false"/>
          <w:color w:val="000000"/>
          <w:sz w:val="28"/>
        </w:rPr>
        <w:t>
      Наименование бюджетной подпрограммы:_____________________________________</w:t>
      </w:r>
    </w:p>
    <w:bookmarkEnd w:id="631"/>
    <w:bookmarkStart w:name="z810" w:id="632"/>
    <w:p>
      <w:pPr>
        <w:spacing w:after="0"/>
        <w:ind w:left="0"/>
        <w:jc w:val="both"/>
      </w:pPr>
      <w:r>
        <w:rPr>
          <w:rFonts w:ascii="Times New Roman"/>
          <w:b w:val="false"/>
          <w:i w:val="false"/>
          <w:color w:val="000000"/>
          <w:sz w:val="28"/>
        </w:rPr>
        <w:t>
      Общая сумма Договора: _______________________________________________ тенге</w:t>
      </w:r>
    </w:p>
    <w:bookmarkEnd w:id="632"/>
    <w:bookmarkStart w:name="z811" w:id="633"/>
    <w:p>
      <w:pPr>
        <w:spacing w:after="0"/>
        <w:ind w:left="0"/>
        <w:jc w:val="both"/>
      </w:pPr>
      <w:r>
        <w:rPr>
          <w:rFonts w:ascii="Times New Roman"/>
          <w:b w:val="false"/>
          <w:i w:val="false"/>
          <w:color w:val="000000"/>
          <w:sz w:val="28"/>
        </w:rPr>
        <w:t>
      в том числе общая сумма выплаченного аванса: ___________________________ тенге</w:t>
      </w:r>
    </w:p>
    <w:bookmarkEnd w:id="633"/>
    <w:bookmarkStart w:name="z812" w:id="634"/>
    <w:p>
      <w:pPr>
        <w:spacing w:after="0"/>
        <w:ind w:left="0"/>
        <w:jc w:val="both"/>
      </w:pPr>
      <w:r>
        <w:rPr>
          <w:rFonts w:ascii="Times New Roman"/>
          <w:b w:val="false"/>
          <w:i w:val="false"/>
          <w:color w:val="000000"/>
          <w:sz w:val="28"/>
        </w:rPr>
        <w:t>
      в том числе общая сумма лизинговых платежей на текущий год: _____________ тенге</w:t>
      </w:r>
    </w:p>
    <w:bookmarkEnd w:id="634"/>
    <w:bookmarkStart w:name="z813" w:id="635"/>
    <w:p>
      <w:pPr>
        <w:spacing w:after="0"/>
        <w:ind w:left="0"/>
        <w:jc w:val="both"/>
      </w:pPr>
      <w:r>
        <w:rPr>
          <w:rFonts w:ascii="Times New Roman"/>
          <w:b w:val="false"/>
          <w:i w:val="false"/>
          <w:color w:val="000000"/>
          <w:sz w:val="28"/>
        </w:rPr>
        <w:t>
      Общая стоимость оплаченных работ (оказанных услуг):_____________________ тенге</w:t>
      </w:r>
    </w:p>
    <w:bookmarkEnd w:id="635"/>
    <w:bookmarkStart w:name="z814" w:id="636"/>
    <w:p>
      <w:pPr>
        <w:spacing w:after="0"/>
        <w:ind w:left="0"/>
        <w:jc w:val="both"/>
      </w:pPr>
      <w:r>
        <w:rPr>
          <w:rFonts w:ascii="Times New Roman"/>
          <w:b w:val="false"/>
          <w:i w:val="false"/>
          <w:color w:val="000000"/>
          <w:sz w:val="28"/>
        </w:rPr>
        <w:t>
      в том числе сумма выплаченных лизинговых платежей: _____________________ тенге</w:t>
      </w:r>
    </w:p>
    <w:bookmarkEnd w:id="636"/>
    <w:bookmarkStart w:name="z815" w:id="637"/>
    <w:p>
      <w:pPr>
        <w:spacing w:after="0"/>
        <w:ind w:left="0"/>
        <w:jc w:val="both"/>
      </w:pPr>
      <w:r>
        <w:rPr>
          <w:rFonts w:ascii="Times New Roman"/>
          <w:b w:val="false"/>
          <w:i w:val="false"/>
          <w:color w:val="000000"/>
          <w:sz w:val="28"/>
        </w:rPr>
        <w:t>
      Общая стоимость исполненных работ (оказанных услуг):____________________ тенге</w:t>
      </w:r>
    </w:p>
    <w:bookmarkEnd w:id="637"/>
    <w:bookmarkStart w:name="z816" w:id="638"/>
    <w:p>
      <w:pPr>
        <w:spacing w:after="0"/>
        <w:ind w:left="0"/>
        <w:jc w:val="both"/>
      </w:pPr>
      <w:r>
        <w:rPr>
          <w:rFonts w:ascii="Times New Roman"/>
          <w:b w:val="false"/>
          <w:i w:val="false"/>
          <w:color w:val="000000"/>
          <w:sz w:val="28"/>
        </w:rPr>
        <w:t>
      в том числе сумма выплаченных лизинговых платежей: _____________________ тенге</w:t>
      </w:r>
    </w:p>
    <w:bookmarkEnd w:id="638"/>
    <w:bookmarkStart w:name="z817" w:id="63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за оказание медицинской помощи онкологическим больным</w:t>
      </w:r>
    </w:p>
    <w:bookmarkEnd w:id="639"/>
    <w:bookmarkStart w:name="z818" w:id="640"/>
    <w:p>
      <w:pPr>
        <w:spacing w:after="0"/>
        <w:ind w:left="0"/>
        <w:jc w:val="both"/>
      </w:pPr>
      <w:r>
        <w:rPr>
          <w:rFonts w:ascii="Times New Roman"/>
          <w:b w:val="false"/>
          <w:i w:val="false"/>
          <w:color w:val="000000"/>
          <w:sz w:val="28"/>
        </w:rPr>
        <w:t>
      Комплексный тариф на одного онкологического больного в месяц: ____________ тенге</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6552"/>
        <w:gridCol w:w="1478"/>
        <w:gridCol w:w="147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Перечню № 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9" w:id="64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41"/>
    <w:bookmarkStart w:name="z820" w:id="6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w:t>
      </w:r>
    </w:p>
    <w:bookmarkEnd w:id="642"/>
    <w:bookmarkStart w:name="z821" w:id="64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принятой к оплате по комплексному тарифу на одного онкологического больного</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1510"/>
        <w:gridCol w:w="3129"/>
        <w:gridCol w:w="3399"/>
        <w:gridCol w:w="1511"/>
        <w:gridCol w:w="1511"/>
      </w:tblGrid>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отчетного периода</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 зарегистрированных в ЭРОБ на конец отчетного периода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2" w:id="6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 3. Расчет суммы, принятой к оплате по фактическим затратам за оказание </w:t>
      </w:r>
      <w:r>
        <w:rPr>
          <w:rFonts w:ascii="Times New Roman"/>
          <w:b/>
          <w:i w:val="false"/>
          <w:color w:val="000000"/>
          <w:sz w:val="28"/>
        </w:rPr>
        <w:t>медицинской помощи онкологическим больным</w:t>
      </w:r>
    </w:p>
    <w:bookmarkEnd w:id="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2402"/>
        <w:gridCol w:w="1255"/>
        <w:gridCol w:w="1255"/>
        <w:gridCol w:w="1255"/>
        <w:gridCol w:w="1255"/>
        <w:gridCol w:w="1255"/>
        <w:gridCol w:w="1255"/>
      </w:tblGrid>
      <w:tr>
        <w:trPr>
          <w:trHeight w:val="30" w:hRule="atLeast"/>
        </w:trPr>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 в том числе: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Перечню №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 в том числе: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Перечню №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3" w:id="64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45"/>
    <w:bookmarkStart w:name="z824" w:id="6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согласно </w:t>
      </w:r>
      <w:r>
        <w:rPr>
          <w:rFonts w:ascii="Times New Roman"/>
          <w:b w:val="false"/>
          <w:i w:val="false"/>
          <w:color w:val="000000"/>
          <w:sz w:val="28"/>
        </w:rPr>
        <w:t>подпункта 4)</w:t>
      </w:r>
      <w:r>
        <w:rPr>
          <w:rFonts w:ascii="Times New Roman"/>
          <w:b w:val="false"/>
          <w:i/>
          <w:color w:val="000000"/>
          <w:sz w:val="28"/>
        </w:rPr>
        <w:t xml:space="preserve"> пункта 163 Правил оплаты услуг субъектов здравоохранения, утвержденные приказом МЗ РК № от 29 марта 2018 года № 138.источник данных - информационная система "Электронный регистр онкологических больных".</w:t>
      </w:r>
    </w:p>
    <w:bookmarkEnd w:id="646"/>
    <w:bookmarkStart w:name="z825" w:id="64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4. Расчет суммы, принятой к оплате по клинико-затратным группа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647"/>
    <w:bookmarkStart w:name="z826" w:id="648"/>
    <w:p>
      <w:pPr>
        <w:spacing w:after="0"/>
        <w:ind w:left="0"/>
        <w:jc w:val="both"/>
      </w:pPr>
      <w:r>
        <w:rPr>
          <w:rFonts w:ascii="Times New Roman"/>
          <w:b w:val="false"/>
          <w:i w:val="false"/>
          <w:color w:val="000000"/>
          <w:sz w:val="28"/>
        </w:rPr>
        <w:t>
      Стоимость базового тарифа (ставки)__________ тенге</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3865"/>
        <w:gridCol w:w="1186"/>
        <w:gridCol w:w="1187"/>
        <w:gridCol w:w="1187"/>
        <w:gridCol w:w="1187"/>
        <w:gridCol w:w="1187"/>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7" w:id="64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5. Расчет суммы, предъявленной к оплате по клинико-затратным группам за оказание медицинской помощи онкологическим больным за оказание специализированной медицинской помощи в форме стационарной и стационарозамещающей медицинской помощи онкологическим больным по Перечню № 5*</w:t>
      </w:r>
    </w:p>
    <w:bookmarkEnd w:id="649"/>
    <w:bookmarkStart w:name="z828" w:id="650"/>
    <w:p>
      <w:pPr>
        <w:spacing w:after="0"/>
        <w:ind w:left="0"/>
        <w:jc w:val="both"/>
      </w:pPr>
      <w:r>
        <w:rPr>
          <w:rFonts w:ascii="Times New Roman"/>
          <w:b w:val="false"/>
          <w:i w:val="false"/>
          <w:color w:val="000000"/>
          <w:sz w:val="28"/>
        </w:rPr>
        <w:t>
      Стоимость базового тарифа (ставки)__________ тенге</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3865"/>
        <w:gridCol w:w="1186"/>
        <w:gridCol w:w="1187"/>
        <w:gridCol w:w="1187"/>
        <w:gridCol w:w="1187"/>
        <w:gridCol w:w="1187"/>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9" w:id="65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0" w:id="65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7. Принятая сумма по лизинговым платежам</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996"/>
        <w:gridCol w:w="2009"/>
        <w:gridCol w:w="996"/>
        <w:gridCol w:w="2009"/>
        <w:gridCol w:w="2010"/>
        <w:gridCol w:w="996"/>
        <w:gridCol w:w="2011"/>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1" w:id="65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8. Сумма иных выплат/вычетов</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2" w:id="654"/>
    <w:p>
      <w:pPr>
        <w:spacing w:after="0"/>
        <w:ind w:left="0"/>
        <w:jc w:val="both"/>
      </w:pPr>
      <w:r>
        <w:rPr>
          <w:rFonts w:ascii="Times New Roman"/>
          <w:b w:val="false"/>
          <w:i w:val="false"/>
          <w:color w:val="000000"/>
          <w:sz w:val="28"/>
        </w:rPr>
        <w:t>
      Всего принято к оплате: _____________ тенге, в том числе:</w:t>
      </w:r>
    </w:p>
    <w:bookmarkEnd w:id="654"/>
    <w:bookmarkStart w:name="z833" w:id="655"/>
    <w:p>
      <w:pPr>
        <w:spacing w:after="0"/>
        <w:ind w:left="0"/>
        <w:jc w:val="both"/>
      </w:pPr>
      <w:r>
        <w:rPr>
          <w:rFonts w:ascii="Times New Roman"/>
          <w:b w:val="false"/>
          <w:i w:val="false"/>
          <w:color w:val="000000"/>
          <w:sz w:val="28"/>
        </w:rPr>
        <w:t>
      1. сумма на оплату лизинговых платежей: _____________ тенге;</w:t>
      </w:r>
    </w:p>
    <w:bookmarkEnd w:id="655"/>
    <w:bookmarkStart w:name="z834" w:id="656"/>
    <w:p>
      <w:pPr>
        <w:spacing w:after="0"/>
        <w:ind w:left="0"/>
        <w:jc w:val="both"/>
      </w:pPr>
      <w:r>
        <w:rPr>
          <w:rFonts w:ascii="Times New Roman"/>
          <w:b w:val="false"/>
          <w:i w:val="false"/>
          <w:color w:val="000000"/>
          <w:sz w:val="28"/>
        </w:rPr>
        <w:t>
      2. удержанная сумма: _____________ тенге, из них:</w:t>
      </w:r>
    </w:p>
    <w:bookmarkEnd w:id="656"/>
    <w:bookmarkStart w:name="z835" w:id="657"/>
    <w:p>
      <w:pPr>
        <w:spacing w:after="0"/>
        <w:ind w:left="0"/>
        <w:jc w:val="both"/>
      </w:pPr>
      <w:r>
        <w:rPr>
          <w:rFonts w:ascii="Times New Roman"/>
          <w:b w:val="false"/>
          <w:i w:val="false"/>
          <w:color w:val="000000"/>
          <w:sz w:val="28"/>
        </w:rPr>
        <w:t>
      2.1. по результатам мониторинга качества и объема: _____________ тенге;</w:t>
      </w:r>
    </w:p>
    <w:bookmarkEnd w:id="657"/>
    <w:bookmarkStart w:name="z836" w:id="658"/>
    <w:p>
      <w:pPr>
        <w:spacing w:after="0"/>
        <w:ind w:left="0"/>
        <w:jc w:val="both"/>
      </w:pPr>
      <w:r>
        <w:rPr>
          <w:rFonts w:ascii="Times New Roman"/>
          <w:b w:val="false"/>
          <w:i w:val="false"/>
          <w:color w:val="000000"/>
          <w:sz w:val="28"/>
        </w:rPr>
        <w:t>
      2.2. за пролеченные случаи текущего периода с летальным исходом, не прошедшие мониторинга качества и объема: _____________ тенге;</w:t>
      </w:r>
    </w:p>
    <w:bookmarkEnd w:id="658"/>
    <w:bookmarkStart w:name="z837" w:id="659"/>
    <w:p>
      <w:pPr>
        <w:spacing w:after="0"/>
        <w:ind w:left="0"/>
        <w:jc w:val="both"/>
      </w:pPr>
      <w:r>
        <w:rPr>
          <w:rFonts w:ascii="Times New Roman"/>
          <w:b w:val="false"/>
          <w:i w:val="false"/>
          <w:color w:val="000000"/>
          <w:sz w:val="28"/>
        </w:rPr>
        <w:t>
      2.3. за пролеченные случаи прошедшего периода с непредотвратимым летальным исходом, прошедшие мониторинг качества и объема в отчетном периоде: ___________ тенге;</w:t>
      </w:r>
    </w:p>
    <w:bookmarkEnd w:id="659"/>
    <w:bookmarkStart w:name="z838" w:id="660"/>
    <w:p>
      <w:pPr>
        <w:spacing w:after="0"/>
        <w:ind w:left="0"/>
        <w:jc w:val="both"/>
      </w:pPr>
      <w:r>
        <w:rPr>
          <w:rFonts w:ascii="Times New Roman"/>
          <w:b w:val="false"/>
          <w:i w:val="false"/>
          <w:color w:val="000000"/>
          <w:sz w:val="28"/>
        </w:rPr>
        <w:t>
      3. Сумма снятая: ____________ тенге / принятая: ___________ тенге, из них:</w:t>
      </w:r>
    </w:p>
    <w:bookmarkEnd w:id="660"/>
    <w:bookmarkStart w:name="z839" w:id="661"/>
    <w:p>
      <w:pPr>
        <w:spacing w:after="0"/>
        <w:ind w:left="0"/>
        <w:jc w:val="both"/>
      </w:pPr>
      <w:r>
        <w:rPr>
          <w:rFonts w:ascii="Times New Roman"/>
          <w:b w:val="false"/>
          <w:i w:val="false"/>
          <w:color w:val="000000"/>
          <w:sz w:val="28"/>
        </w:rPr>
        <w:t>
      3.1. выплаты: _____________ тенге,</w:t>
      </w:r>
    </w:p>
    <w:bookmarkEnd w:id="661"/>
    <w:bookmarkStart w:name="z840" w:id="662"/>
    <w:p>
      <w:pPr>
        <w:spacing w:after="0"/>
        <w:ind w:left="0"/>
        <w:jc w:val="both"/>
      </w:pPr>
      <w:r>
        <w:rPr>
          <w:rFonts w:ascii="Times New Roman"/>
          <w:b w:val="false"/>
          <w:i w:val="false"/>
          <w:color w:val="000000"/>
          <w:sz w:val="28"/>
        </w:rPr>
        <w:t>
      3.2. вычеты: ______________ тенге.</w:t>
      </w:r>
    </w:p>
    <w:bookmarkEnd w:id="662"/>
    <w:bookmarkStart w:name="z841" w:id="663"/>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663"/>
    <w:bookmarkStart w:name="z842" w:id="664"/>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 тенге;</w:t>
      </w:r>
    </w:p>
    <w:bookmarkEnd w:id="664"/>
    <w:bookmarkStart w:name="z843" w:id="665"/>
    <w:p>
      <w:pPr>
        <w:spacing w:after="0"/>
        <w:ind w:left="0"/>
        <w:jc w:val="both"/>
      </w:pPr>
      <w:r>
        <w:rPr>
          <w:rFonts w:ascii="Times New Roman"/>
          <w:b w:val="false"/>
          <w:i w:val="false"/>
          <w:color w:val="000000"/>
          <w:sz w:val="28"/>
        </w:rPr>
        <w:t>
      Итого начислено к перечислению: _____________ тенге;</w:t>
      </w:r>
    </w:p>
    <w:bookmarkEnd w:id="665"/>
    <w:bookmarkStart w:name="z844" w:id="666"/>
    <w:p>
      <w:pPr>
        <w:spacing w:after="0"/>
        <w:ind w:left="0"/>
        <w:jc w:val="both"/>
      </w:pPr>
      <w:r>
        <w:rPr>
          <w:rFonts w:ascii="Times New Roman"/>
          <w:b w:val="false"/>
          <w:i w:val="false"/>
          <w:color w:val="000000"/>
          <w:sz w:val="28"/>
        </w:rPr>
        <w:t>
      в том числе сумма лизинговых платежей:_____________ тенге.</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bookmarkStart w:name="z845" w:id="66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67"/>
    <w:bookmarkStart w:name="z846" w:id="668"/>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онкологических больных".</w:t>
      </w:r>
    </w:p>
    <w:bookmarkEnd w:id="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0" w:id="669"/>
    <w:p>
      <w:pPr>
        <w:spacing w:after="0"/>
        <w:ind w:left="0"/>
        <w:jc w:val="left"/>
      </w:pPr>
      <w:r>
        <w:rPr>
          <w:rFonts w:ascii="Times New Roman"/>
          <w:b/>
          <w:i w:val="false"/>
          <w:color w:val="000000"/>
        </w:rPr>
        <w:t xml:space="preserve"> Счет-реестр за оказание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669"/>
    <w:bookmarkStart w:name="z851" w:id="670"/>
    <w:p>
      <w:pPr>
        <w:spacing w:after="0"/>
        <w:ind w:left="0"/>
        <w:jc w:val="both"/>
      </w:pPr>
      <w:r>
        <w:rPr>
          <w:rFonts w:ascii="Times New Roman"/>
          <w:b w:val="false"/>
          <w:i w:val="false"/>
          <w:color w:val="000000"/>
          <w:sz w:val="28"/>
        </w:rPr>
        <w:t>
      Наименование поставщика: _____________________________</w:t>
      </w:r>
    </w:p>
    <w:bookmarkEnd w:id="670"/>
    <w:bookmarkStart w:name="z852" w:id="671"/>
    <w:p>
      <w:pPr>
        <w:spacing w:after="0"/>
        <w:ind w:left="0"/>
        <w:jc w:val="both"/>
      </w:pPr>
      <w:r>
        <w:rPr>
          <w:rFonts w:ascii="Times New Roman"/>
          <w:b w:val="false"/>
          <w:i w:val="false"/>
          <w:color w:val="000000"/>
          <w:sz w:val="28"/>
        </w:rPr>
        <w:t>
      Наименование бюджетной программы: ________________________________</w:t>
      </w:r>
    </w:p>
    <w:bookmarkEnd w:id="671"/>
    <w:bookmarkStart w:name="z853" w:id="672"/>
    <w:p>
      <w:pPr>
        <w:spacing w:after="0"/>
        <w:ind w:left="0"/>
        <w:jc w:val="both"/>
      </w:pPr>
      <w:r>
        <w:rPr>
          <w:rFonts w:ascii="Times New Roman"/>
          <w:b w:val="false"/>
          <w:i w:val="false"/>
          <w:color w:val="000000"/>
          <w:sz w:val="28"/>
        </w:rPr>
        <w:t>
      Наименование бюджетной подпрограммы:_____________________________</w:t>
      </w:r>
    </w:p>
    <w:bookmarkEnd w:id="672"/>
    <w:bookmarkStart w:name="z854" w:id="673"/>
    <w:p>
      <w:pPr>
        <w:spacing w:after="0"/>
        <w:ind w:left="0"/>
        <w:jc w:val="both"/>
      </w:pPr>
      <w:r>
        <w:rPr>
          <w:rFonts w:ascii="Times New Roman"/>
          <w:b w:val="false"/>
          <w:i w:val="false"/>
          <w:color w:val="000000"/>
          <w:sz w:val="28"/>
        </w:rPr>
        <w:t xml:space="preserve">
      Численность больных по договору: ___________ </w:t>
      </w:r>
    </w:p>
    <w:bookmarkEnd w:id="673"/>
    <w:bookmarkStart w:name="z855" w:id="6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Расчет суммы, предъявленной к оплате за оказание медико-социальной </w:t>
      </w:r>
      <w:r>
        <w:rPr>
          <w:rFonts w:ascii="Times New Roman"/>
          <w:b/>
          <w:i w:val="false"/>
          <w:color w:val="000000"/>
          <w:sz w:val="28"/>
        </w:rPr>
        <w:t>помощи больным туберкулезом</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5981"/>
        <w:gridCol w:w="3090"/>
      </w:tblGrid>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6" w:id="67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предъявленной к оплате по комплексному тарифу оказание медицинской помощи больным туберкулезом</w:t>
      </w:r>
    </w:p>
    <w:bookmarkEnd w:id="675"/>
    <w:bookmarkStart w:name="z857" w:id="676"/>
    <w:p>
      <w:pPr>
        <w:spacing w:after="0"/>
        <w:ind w:left="0"/>
        <w:jc w:val="both"/>
      </w:pPr>
      <w:r>
        <w:rPr>
          <w:rFonts w:ascii="Times New Roman"/>
          <w:b w:val="false"/>
          <w:i w:val="false"/>
          <w:color w:val="000000"/>
          <w:sz w:val="28"/>
        </w:rPr>
        <w:t>
      Комплексный тариф в месяц: _______________ тенге</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70"/>
        <w:gridCol w:w="1865"/>
        <w:gridCol w:w="699"/>
        <w:gridCol w:w="1282"/>
        <w:gridCol w:w="699"/>
        <w:gridCol w:w="893"/>
        <w:gridCol w:w="1865"/>
        <w:gridCol w:w="1346"/>
        <w:gridCol w:w="1088"/>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снятых с учета</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конец отчетного периода</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 по комплексному тарифу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8" w:id="67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Расчет суммы, предъявленной к оплате за обеспечение противотуберкулезными препаратами</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3516"/>
        <w:gridCol w:w="1883"/>
        <w:gridCol w:w="2932"/>
      </w:tblGrid>
      <w:tr>
        <w:trPr>
          <w:trHeight w:val="30" w:hRule="atLeast"/>
        </w:trPr>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9" w:id="678"/>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678"/>
    <w:bookmarkStart w:name="z860" w:id="679"/>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679"/>
    <w:bookmarkStart w:name="z861" w:id="680"/>
    <w:p>
      <w:pPr>
        <w:spacing w:after="0"/>
        <w:ind w:left="0"/>
        <w:jc w:val="both"/>
      </w:pPr>
      <w:r>
        <w:rPr>
          <w:rFonts w:ascii="Times New Roman"/>
          <w:b w:val="false"/>
          <w:i w:val="false"/>
          <w:color w:val="000000"/>
          <w:sz w:val="28"/>
        </w:rPr>
        <w:t>
      1) реестр движения больных туберкулезом по форме согласно приложению 1 к счету-реестру за оказание медико-социальной помощи больным туберкулезом;</w:t>
      </w:r>
    </w:p>
    <w:bookmarkEnd w:id="680"/>
    <w:bookmarkStart w:name="z862" w:id="681"/>
    <w:p>
      <w:pPr>
        <w:spacing w:after="0"/>
        <w:ind w:left="0"/>
        <w:jc w:val="both"/>
      </w:pPr>
      <w:r>
        <w:rPr>
          <w:rFonts w:ascii="Times New Roman"/>
          <w:b w:val="false"/>
          <w:i w:val="false"/>
          <w:color w:val="000000"/>
          <w:sz w:val="28"/>
        </w:rPr>
        <w:t>
      2) реестр оказанной медицинской помощи больным туберкулезом в по комплексному тарифу по форме согласно приложению 2 к счету-реестру за оказание медико-социальной помощи больным туберкулезом;</w:t>
      </w:r>
    </w:p>
    <w:bookmarkEnd w:id="681"/>
    <w:bookmarkStart w:name="z863" w:id="682"/>
    <w:p>
      <w:pPr>
        <w:spacing w:after="0"/>
        <w:ind w:left="0"/>
        <w:jc w:val="both"/>
      </w:pPr>
      <w:r>
        <w:rPr>
          <w:rFonts w:ascii="Times New Roman"/>
          <w:b w:val="false"/>
          <w:i w:val="false"/>
          <w:color w:val="000000"/>
          <w:sz w:val="28"/>
        </w:rPr>
        <w:t>
      3) реестр оказанной медицинской помощи и консультативно-диагностических услуг с привлечением соисполнителя по форме согласно приложению 3 к счету-реестру за оказание медико-социальной помощи больным туберкулезом;</w:t>
      </w:r>
    </w:p>
    <w:bookmarkEnd w:id="682"/>
    <w:bookmarkStart w:name="z864" w:id="683"/>
    <w:p>
      <w:pPr>
        <w:spacing w:after="0"/>
        <w:ind w:left="0"/>
        <w:jc w:val="both"/>
      </w:pPr>
      <w:r>
        <w:rPr>
          <w:rFonts w:ascii="Times New Roman"/>
          <w:b w:val="false"/>
          <w:i w:val="false"/>
          <w:color w:val="000000"/>
          <w:sz w:val="28"/>
        </w:rPr>
        <w:t>
      4) реестр по применению противотуберкулезных препаратов по форме согласно приложению 4 к счету-реестру за оказание медико-социальной помощи больным туберкулезом;</w:t>
      </w:r>
    </w:p>
    <w:bookmarkEnd w:id="683"/>
    <w:bookmarkStart w:name="z865" w:id="68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84"/>
    <w:bookmarkStart w:name="z866" w:id="685"/>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информационные системы "Национальный регистр больных туберкулезом", "Лекарственное обеспечение".</w:t>
      </w:r>
    </w:p>
    <w:bookmarkEnd w:id="6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9" w:id="686"/>
    <w:p>
      <w:pPr>
        <w:spacing w:after="0"/>
        <w:ind w:left="0"/>
        <w:jc w:val="left"/>
      </w:pPr>
      <w:r>
        <w:rPr>
          <w:rFonts w:ascii="Times New Roman"/>
          <w:b/>
          <w:i w:val="false"/>
          <w:color w:val="000000"/>
        </w:rPr>
        <w:t xml:space="preserve"> Реестр движения больных туберкулезом*</w:t>
      </w:r>
      <w:r>
        <w:br/>
      </w:r>
      <w:r>
        <w:rPr>
          <w:rFonts w:ascii="Times New Roman"/>
          <w:b/>
          <w:i w:val="false"/>
          <w:color w:val="000000"/>
        </w:rPr>
        <w:t>период: с "___" _______ 20___ года по "___" _______ 20___ года</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92"/>
        <w:gridCol w:w="2326"/>
        <w:gridCol w:w="789"/>
        <w:gridCol w:w="1448"/>
        <w:gridCol w:w="789"/>
        <w:gridCol w:w="1009"/>
        <w:gridCol w:w="2328"/>
        <w:gridCol w:w="1010"/>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снятых с учета</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конец календарного дня месяца</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0" w:id="68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687"/>
    <w:bookmarkStart w:name="z871" w:id="68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"Национальный регистр больных туберкулезом".</w:t>
      </w:r>
    </w:p>
    <w:bookmarkEnd w:id="6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4" w:id="689"/>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медицинской помощи больным туберкулезом по комплексному тарифу*</w:t>
      </w:r>
      <w:r>
        <w:br/>
      </w:r>
      <w:r>
        <w:rPr>
          <w:rFonts w:ascii="Times New Roman"/>
          <w:b/>
          <w:i w:val="false"/>
          <w:color w:val="000000"/>
        </w:rPr>
        <w:t>период: с "___" _______ 20___ года по "___" _______ 20___ года</w:t>
      </w:r>
    </w:p>
    <w:bookmarkEnd w:id="689"/>
    <w:bookmarkStart w:name="z875" w:id="69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Перечень оказанных консультативно-диагностических услуг</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6" w:id="6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69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692"/>
    <w:bookmarkStart w:name="z878" w:id="69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693"/>
    <w:bookmarkStart w:name="z879" w:id="694"/>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bookmarkEnd w:id="6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2" w:id="695"/>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с привлечением соисполнителя*</w:t>
      </w:r>
      <w:r>
        <w:br/>
      </w:r>
      <w:r>
        <w:rPr>
          <w:rFonts w:ascii="Times New Roman"/>
          <w:b/>
          <w:i w:val="false"/>
          <w:color w:val="000000"/>
        </w:rPr>
        <w:t>период: с "___" _______ 20___ года по "___" _______ 20___ года</w:t>
      </w:r>
    </w:p>
    <w:bookmarkEnd w:id="695"/>
    <w:bookmarkStart w:name="z883" w:id="69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Перечень оказанных консультативно-диагностических услуг</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2708"/>
        <w:gridCol w:w="2709"/>
        <w:gridCol w:w="1632"/>
        <w:gridCol w:w="1278"/>
        <w:gridCol w:w="1281"/>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соисполнителя от _________№___)</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договору соисполнения,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4" w:id="6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086"/>
        <w:gridCol w:w="1086"/>
        <w:gridCol w:w="1086"/>
        <w:gridCol w:w="1088"/>
        <w:gridCol w:w="1088"/>
        <w:gridCol w:w="1089"/>
        <w:gridCol w:w="2393"/>
        <w:gridCol w:w="1092"/>
      </w:tblGrid>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5" w:id="698"/>
    <w:p>
      <w:pPr>
        <w:spacing w:after="0"/>
        <w:ind w:left="0"/>
        <w:jc w:val="both"/>
      </w:pPr>
      <w:r>
        <w:rPr>
          <w:rFonts w:ascii="Times New Roman"/>
          <w:b w:val="false"/>
          <w:i w:val="false"/>
          <w:color w:val="000000"/>
          <w:sz w:val="28"/>
        </w:rPr>
        <w:t>
      продолжение таблицы</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028"/>
        <w:gridCol w:w="2028"/>
        <w:gridCol w:w="2029"/>
        <w:gridCol w:w="2031"/>
        <w:gridCol w:w="2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6" w:id="69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Перечень пролеченных случаев санаторно-курортного лечения туберкулезных больных</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086"/>
        <w:gridCol w:w="1086"/>
        <w:gridCol w:w="1086"/>
        <w:gridCol w:w="1088"/>
        <w:gridCol w:w="1088"/>
        <w:gridCol w:w="1089"/>
        <w:gridCol w:w="2393"/>
        <w:gridCol w:w="1092"/>
      </w:tblGrid>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7" w:id="700"/>
    <w:p>
      <w:pPr>
        <w:spacing w:after="0"/>
        <w:ind w:left="0"/>
        <w:jc w:val="both"/>
      </w:pPr>
      <w:r>
        <w:rPr>
          <w:rFonts w:ascii="Times New Roman"/>
          <w:b w:val="false"/>
          <w:i w:val="false"/>
          <w:color w:val="000000"/>
          <w:sz w:val="28"/>
        </w:rPr>
        <w:t>
      продолжение таблицы</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028"/>
        <w:gridCol w:w="2028"/>
        <w:gridCol w:w="2029"/>
        <w:gridCol w:w="2031"/>
        <w:gridCol w:w="2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8" w:id="70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01"/>
    <w:bookmarkStart w:name="z889" w:id="70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02"/>
    <w:bookmarkStart w:name="z890" w:id="703"/>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3" w:id="704"/>
    <w:p>
      <w:pPr>
        <w:spacing w:after="0"/>
        <w:ind w:left="0"/>
        <w:jc w:val="left"/>
      </w:pPr>
      <w:r>
        <w:rPr>
          <w:rFonts w:ascii="Times New Roman"/>
          <w:b/>
          <w:i w:val="false"/>
          <w:color w:val="000000"/>
        </w:rPr>
        <w:t xml:space="preserve"> Реестр по применению противотуберкулезных препаратов *</w:t>
      </w:r>
      <w:r>
        <w:br/>
      </w:r>
      <w:r>
        <w:rPr>
          <w:rFonts w:ascii="Times New Roman"/>
          <w:b/>
          <w:i w:val="false"/>
          <w:color w:val="000000"/>
        </w:rPr>
        <w:t>период: с "___" _______ 20___ года по "___" _______ 20___ года</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855"/>
        <w:gridCol w:w="855"/>
        <w:gridCol w:w="1643"/>
        <w:gridCol w:w="855"/>
        <w:gridCol w:w="856"/>
        <w:gridCol w:w="856"/>
        <w:gridCol w:w="1808"/>
        <w:gridCol w:w="1809"/>
        <w:gridCol w:w="1334"/>
        <w:gridCol w:w="425"/>
        <w:gridCol w:w="427"/>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противотуберкулезные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05"/>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МКБ-10</w:t>
            </w:r>
          </w:p>
          <w:bookmarkEnd w:id="705"/>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больным туберкулезом, в том числе: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больным туберкулезом, состоящим на учете в диспансере, итого</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больным туберкулезом, не состоящим на учете в диспансере, итого</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________________________________________________________________,итого (наименование туберкулезного диспансера, где состоит на учете туберкулезный больной)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5" w:id="70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                   Дата "_____"_________20___ года</w:t>
      </w:r>
    </w:p>
    <w:bookmarkEnd w:id="706"/>
    <w:bookmarkStart w:name="z896" w:id="70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информационные системы "Лекарственное обеспечение".</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0" w:id="708"/>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708"/>
    <w:bookmarkStart w:name="z901" w:id="709"/>
    <w:p>
      <w:pPr>
        <w:spacing w:after="0"/>
        <w:ind w:left="0"/>
        <w:jc w:val="both"/>
      </w:pPr>
      <w:r>
        <w:rPr>
          <w:rFonts w:ascii="Times New Roman"/>
          <w:b w:val="false"/>
          <w:i w:val="false"/>
          <w:color w:val="000000"/>
          <w:sz w:val="28"/>
        </w:rPr>
        <w:t>
      Наименование поставщика: _____________________________</w:t>
      </w:r>
    </w:p>
    <w:bookmarkEnd w:id="709"/>
    <w:bookmarkStart w:name="z902" w:id="710"/>
    <w:p>
      <w:pPr>
        <w:spacing w:after="0"/>
        <w:ind w:left="0"/>
        <w:jc w:val="both"/>
      </w:pPr>
      <w:r>
        <w:rPr>
          <w:rFonts w:ascii="Times New Roman"/>
          <w:b w:val="false"/>
          <w:i w:val="false"/>
          <w:color w:val="000000"/>
          <w:sz w:val="28"/>
        </w:rPr>
        <w:t>
      Наименование бюджетной программы: ________________________________</w:t>
      </w:r>
    </w:p>
    <w:bookmarkEnd w:id="710"/>
    <w:bookmarkStart w:name="z903" w:id="711"/>
    <w:p>
      <w:pPr>
        <w:spacing w:after="0"/>
        <w:ind w:left="0"/>
        <w:jc w:val="both"/>
      </w:pPr>
      <w:r>
        <w:rPr>
          <w:rFonts w:ascii="Times New Roman"/>
          <w:b w:val="false"/>
          <w:i w:val="false"/>
          <w:color w:val="000000"/>
          <w:sz w:val="28"/>
        </w:rPr>
        <w:t>
      Наименование бюджетной подпрограммы:_____________________________</w:t>
      </w:r>
    </w:p>
    <w:bookmarkEnd w:id="711"/>
    <w:bookmarkStart w:name="z904" w:id="71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принимаемой к оплате за оказание медико-социальной помощи больным туберкулезом</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4743"/>
        <w:gridCol w:w="1890"/>
        <w:gridCol w:w="1215"/>
        <w:gridCol w:w="1892"/>
      </w:tblGrid>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5" w:id="71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принимаемой к оплате по комплексному тарифу за оказание медико-социальной помощи больным туберкулезом</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3072"/>
        <w:gridCol w:w="1182"/>
        <w:gridCol w:w="902"/>
        <w:gridCol w:w="1789"/>
        <w:gridCol w:w="1370"/>
        <w:gridCol w:w="1182"/>
        <w:gridCol w:w="903"/>
      </w:tblGrid>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целевой мониторинг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6" w:id="71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Расчет суммы, принятой к оплате по обеспечению противотуберкулезными препаратами</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2657"/>
        <w:gridCol w:w="2214"/>
        <w:gridCol w:w="2215"/>
        <w:gridCol w:w="2215"/>
      </w:tblGrid>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 больным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тенге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7" w:id="715"/>
    <w:p>
      <w:pPr>
        <w:spacing w:after="0"/>
        <w:ind w:left="0"/>
        <w:jc w:val="both"/>
      </w:pPr>
      <w:r>
        <w:rPr>
          <w:rFonts w:ascii="Times New Roman"/>
          <w:b w:val="false"/>
          <w:i w:val="false"/>
          <w:color w:val="000000"/>
          <w:sz w:val="28"/>
        </w:rPr>
        <w:t xml:space="preserve">
      Таблица № 4. Расчет суммы иных выплат/вычетов </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8" w:id="716"/>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716"/>
    <w:bookmarkStart w:name="z909" w:id="71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информационная система "Национальный регистр больных туберкулезом".</w:t>
      </w:r>
    </w:p>
    <w:bookmarkEnd w:id="7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закупа услуг по</w:t>
            </w:r>
            <w:r>
              <w:br/>
            </w:r>
            <w:r>
              <w:rPr>
                <w:rFonts w:ascii="Times New Roman"/>
                <w:b w:val="false"/>
                <w:i w:val="false"/>
                <w:color w:val="000000"/>
                <w:sz w:val="20"/>
              </w:rPr>
              <w:t>оказанию медико-социальной</w:t>
            </w:r>
            <w:r>
              <w:br/>
            </w:r>
            <w:r>
              <w:rPr>
                <w:rFonts w:ascii="Times New Roman"/>
                <w:b w:val="false"/>
                <w:i w:val="false"/>
                <w:color w:val="000000"/>
                <w:sz w:val="20"/>
              </w:rPr>
              <w:t>помощи 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2" w:id="718"/>
    <w:p>
      <w:pPr>
        <w:spacing w:after="0"/>
        <w:ind w:left="0"/>
        <w:jc w:val="left"/>
      </w:pPr>
      <w:r>
        <w:rPr>
          <w:rFonts w:ascii="Times New Roman"/>
          <w:b/>
          <w:i w:val="false"/>
          <w:color w:val="000000"/>
        </w:rPr>
        <w:t xml:space="preserve"> Реестр больных туберкулезом с несвоевременной регистрацией сведений о смерти* </w:t>
      </w:r>
    </w:p>
    <w:bookmarkEnd w:id="718"/>
    <w:bookmarkStart w:name="z913" w:id="719"/>
    <w:p>
      <w:pPr>
        <w:spacing w:after="0"/>
        <w:ind w:left="0"/>
        <w:jc w:val="both"/>
      </w:pPr>
      <w:r>
        <w:rPr>
          <w:rFonts w:ascii="Times New Roman"/>
          <w:b w:val="false"/>
          <w:i w:val="false"/>
          <w:color w:val="000000"/>
          <w:sz w:val="28"/>
        </w:rPr>
        <w:t>
      Комплексный тариф в месяц:_________ тенге</w:t>
      </w:r>
    </w:p>
    <w:bookmarkEnd w:id="719"/>
    <w:bookmarkStart w:name="z914" w:id="720"/>
    <w:p>
      <w:pPr>
        <w:spacing w:after="0"/>
        <w:ind w:left="0"/>
        <w:jc w:val="both"/>
      </w:pPr>
      <w:r>
        <w:rPr>
          <w:rFonts w:ascii="Times New Roman"/>
          <w:b w:val="false"/>
          <w:i w:val="false"/>
          <w:color w:val="000000"/>
          <w:sz w:val="28"/>
        </w:rPr>
        <w:t>
      Комплексный тариф в день: ______ тенге</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5" w:id="721"/>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721"/>
    <w:bookmarkStart w:name="z916" w:id="72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"Национальный регистр больных туберкулезом".</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0" w:id="723"/>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723"/>
    <w:bookmarkStart w:name="z921" w:id="724"/>
    <w:p>
      <w:pPr>
        <w:spacing w:after="0"/>
        <w:ind w:left="0"/>
        <w:jc w:val="both"/>
      </w:pPr>
      <w:r>
        <w:rPr>
          <w:rFonts w:ascii="Times New Roman"/>
          <w:b w:val="false"/>
          <w:i w:val="false"/>
          <w:color w:val="000000"/>
          <w:sz w:val="28"/>
        </w:rPr>
        <w:t>
      Наименование поставщика: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Общая сумма Договора:</w:t>
      </w:r>
      <w:r>
        <w:br/>
      </w:r>
      <w:r>
        <w:rPr>
          <w:rFonts w:ascii="Times New Roman"/>
          <w:b w:val="false"/>
          <w:i w:val="false"/>
          <w:color w:val="000000"/>
          <w:sz w:val="28"/>
        </w:rPr>
        <w:t>_________________________________________________________ тенге</w:t>
      </w:r>
      <w:r>
        <w:br/>
      </w:r>
      <w:r>
        <w:rPr>
          <w:rFonts w:ascii="Times New Roman"/>
          <w:b w:val="false"/>
          <w:i w:val="false"/>
          <w:color w:val="000000"/>
          <w:sz w:val="28"/>
        </w:rPr>
        <w:t>в том числе общая сумма выплаченного аванса:</w:t>
      </w:r>
      <w:r>
        <w:br/>
      </w:r>
      <w:r>
        <w:rPr>
          <w:rFonts w:ascii="Times New Roman"/>
          <w:b w:val="false"/>
          <w:i w:val="false"/>
          <w:color w:val="000000"/>
          <w:sz w:val="28"/>
        </w:rPr>
        <w:t>_____________________________________ тенге</w:t>
      </w:r>
      <w:r>
        <w:br/>
      </w:r>
      <w:r>
        <w:rPr>
          <w:rFonts w:ascii="Times New Roman"/>
          <w:b w:val="false"/>
          <w:i w:val="false"/>
          <w:color w:val="000000"/>
          <w:sz w:val="28"/>
        </w:rPr>
        <w:t>Общая стоимость оплаченных работ (оказанных услуг):</w:t>
      </w:r>
      <w:r>
        <w:br/>
      </w:r>
      <w:r>
        <w:rPr>
          <w:rFonts w:ascii="Times New Roman"/>
          <w:b w:val="false"/>
          <w:i w:val="false"/>
          <w:color w:val="000000"/>
          <w:sz w:val="28"/>
        </w:rPr>
        <w:t>_______________________________тенге</w:t>
      </w:r>
      <w:r>
        <w:br/>
      </w:r>
      <w:r>
        <w:rPr>
          <w:rFonts w:ascii="Times New Roman"/>
          <w:b w:val="false"/>
          <w:i w:val="false"/>
          <w:color w:val="000000"/>
          <w:sz w:val="28"/>
        </w:rPr>
        <w:t>Общая стоимость исполненных работ (оказанных услуг):</w:t>
      </w:r>
      <w:r>
        <w:br/>
      </w:r>
      <w:r>
        <w:rPr>
          <w:rFonts w:ascii="Times New Roman"/>
          <w:b w:val="false"/>
          <w:i w:val="false"/>
          <w:color w:val="000000"/>
          <w:sz w:val="28"/>
        </w:rPr>
        <w:t>______________________________тенге</w:t>
      </w:r>
    </w:p>
    <w:bookmarkEnd w:id="724"/>
    <w:bookmarkStart w:name="z922" w:id="72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Расчет суммы, принятой к оплате за оказание медико-социальной помощи больным туберкулезом</w:t>
      </w:r>
    </w:p>
    <w:bookmarkEnd w:id="725"/>
    <w:bookmarkStart w:name="z923" w:id="726"/>
    <w:p>
      <w:pPr>
        <w:spacing w:after="0"/>
        <w:ind w:left="0"/>
        <w:jc w:val="both"/>
      </w:pPr>
      <w:r>
        <w:rPr>
          <w:rFonts w:ascii="Times New Roman"/>
          <w:b w:val="false"/>
          <w:i w:val="false"/>
          <w:color w:val="000000"/>
          <w:sz w:val="28"/>
        </w:rPr>
        <w:t>
      Комплексный тариф в месяц: _______________ тенге</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5263"/>
        <w:gridCol w:w="2098"/>
        <w:gridCol w:w="2098"/>
      </w:tblGrid>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4" w:id="7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Расчет суммы, принятой к оплате по комплексному тарифу </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15"/>
        <w:gridCol w:w="3041"/>
        <w:gridCol w:w="3303"/>
        <w:gridCol w:w="1468"/>
        <w:gridCol w:w="1468"/>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в ЭРОБ на конец отчетного периода</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 зарегистрированных в ЭРОБ на конец отчетного периода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больным туберкулезом</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5" w:id="72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№3. Расчет суммы, принятой к оплате по обеспечению противотуберкулезными препаратами</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240"/>
        <w:gridCol w:w="2701"/>
        <w:gridCol w:w="2701"/>
      </w:tblGrid>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 больным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6" w:id="7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 4. Расчет суммы иных выплат/вычетов </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7" w:id="730"/>
    <w:p>
      <w:pPr>
        <w:spacing w:after="0"/>
        <w:ind w:left="0"/>
        <w:jc w:val="both"/>
      </w:pPr>
      <w:r>
        <w:rPr>
          <w:rFonts w:ascii="Times New Roman"/>
          <w:b w:val="false"/>
          <w:i w:val="false"/>
          <w:color w:val="000000"/>
          <w:sz w:val="28"/>
        </w:rPr>
        <w:t>
      Всего принято к оплате: _____________ тенге, в том числе:</w:t>
      </w:r>
    </w:p>
    <w:bookmarkEnd w:id="730"/>
    <w:bookmarkStart w:name="z928" w:id="731"/>
    <w:p>
      <w:pPr>
        <w:spacing w:after="0"/>
        <w:ind w:left="0"/>
        <w:jc w:val="both"/>
      </w:pPr>
      <w:r>
        <w:rPr>
          <w:rFonts w:ascii="Times New Roman"/>
          <w:b w:val="false"/>
          <w:i w:val="false"/>
          <w:color w:val="000000"/>
          <w:sz w:val="28"/>
        </w:rPr>
        <w:t>
      1. удержанная сумма: _____________ тенге, из них:</w:t>
      </w:r>
    </w:p>
    <w:bookmarkEnd w:id="731"/>
    <w:bookmarkStart w:name="z929" w:id="732"/>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732"/>
    <w:bookmarkStart w:name="z930" w:id="733"/>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733"/>
    <w:bookmarkStart w:name="z931" w:id="734"/>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bookmarkEnd w:id="734"/>
    <w:bookmarkStart w:name="z932" w:id="735"/>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735"/>
    <w:bookmarkStart w:name="z933" w:id="736"/>
    <w:p>
      <w:pPr>
        <w:spacing w:after="0"/>
        <w:ind w:left="0"/>
        <w:jc w:val="both"/>
      </w:pPr>
      <w:r>
        <w:rPr>
          <w:rFonts w:ascii="Times New Roman"/>
          <w:b w:val="false"/>
          <w:i w:val="false"/>
          <w:color w:val="000000"/>
          <w:sz w:val="28"/>
        </w:rPr>
        <w:t>
      2.1. выплаты: _____________ тенге,</w:t>
      </w:r>
    </w:p>
    <w:bookmarkEnd w:id="736"/>
    <w:bookmarkStart w:name="z934" w:id="737"/>
    <w:p>
      <w:pPr>
        <w:spacing w:after="0"/>
        <w:ind w:left="0"/>
        <w:jc w:val="both"/>
      </w:pPr>
      <w:r>
        <w:rPr>
          <w:rFonts w:ascii="Times New Roman"/>
          <w:b w:val="false"/>
          <w:i w:val="false"/>
          <w:color w:val="000000"/>
          <w:sz w:val="28"/>
        </w:rPr>
        <w:t>
      2.2. вычеты: _____________ тенге.</w:t>
      </w:r>
    </w:p>
    <w:bookmarkEnd w:id="737"/>
    <w:bookmarkStart w:name="z935" w:id="738"/>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738"/>
    <w:bookmarkStart w:name="z936" w:id="739"/>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739"/>
    <w:bookmarkStart w:name="z937" w:id="740"/>
    <w:p>
      <w:pPr>
        <w:spacing w:after="0"/>
        <w:ind w:left="0"/>
        <w:jc w:val="both"/>
      </w:pPr>
      <w:r>
        <w:rPr>
          <w:rFonts w:ascii="Times New Roman"/>
          <w:b w:val="false"/>
          <w:i w:val="false"/>
          <w:color w:val="000000"/>
          <w:sz w:val="28"/>
        </w:rPr>
        <w:t>
      Итого начислено к перечислению: _____________ тенге;</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bookmarkStart w:name="z938" w:id="74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"Национальный регистр больных туберкулезом".</w:t>
      </w:r>
    </w:p>
    <w:bookmarkEnd w:id="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2" w:id="742"/>
    <w:p>
      <w:pPr>
        <w:spacing w:after="0"/>
        <w:ind w:left="0"/>
        <w:jc w:val="left"/>
      </w:pPr>
      <w:r>
        <w:rPr>
          <w:rFonts w:ascii="Times New Roman"/>
          <w:b/>
          <w:i w:val="false"/>
          <w:color w:val="000000"/>
        </w:rPr>
        <w:t xml:space="preserve"> Счет-реестр за оказание медико-социальной помощи</w:t>
      </w:r>
      <w:r>
        <w:br/>
      </w:r>
      <w:r>
        <w:rPr>
          <w:rFonts w:ascii="Times New Roman"/>
          <w:b/>
          <w:i w:val="false"/>
          <w:color w:val="000000"/>
        </w:rPr>
        <w:t>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742"/>
    <w:bookmarkStart w:name="z943" w:id="743"/>
    <w:p>
      <w:pPr>
        <w:spacing w:after="0"/>
        <w:ind w:left="0"/>
        <w:jc w:val="both"/>
      </w:pPr>
      <w:r>
        <w:rPr>
          <w:rFonts w:ascii="Times New Roman"/>
          <w:b w:val="false"/>
          <w:i w:val="false"/>
          <w:color w:val="000000"/>
          <w:sz w:val="28"/>
        </w:rPr>
        <w:t>
      Наименование поставщика: ___________________________________</w:t>
      </w:r>
    </w:p>
    <w:bookmarkEnd w:id="743"/>
    <w:bookmarkStart w:name="z944" w:id="744"/>
    <w:p>
      <w:pPr>
        <w:spacing w:after="0"/>
        <w:ind w:left="0"/>
        <w:jc w:val="both"/>
      </w:pPr>
      <w:r>
        <w:rPr>
          <w:rFonts w:ascii="Times New Roman"/>
          <w:b w:val="false"/>
          <w:i w:val="false"/>
          <w:color w:val="000000"/>
          <w:sz w:val="28"/>
        </w:rPr>
        <w:t>
      Наименование бюджетной программы: _________________________</w:t>
      </w:r>
    </w:p>
    <w:bookmarkEnd w:id="744"/>
    <w:bookmarkStart w:name="z945" w:id="745"/>
    <w:p>
      <w:pPr>
        <w:spacing w:after="0"/>
        <w:ind w:left="0"/>
        <w:jc w:val="both"/>
      </w:pPr>
      <w:r>
        <w:rPr>
          <w:rFonts w:ascii="Times New Roman"/>
          <w:b w:val="false"/>
          <w:i w:val="false"/>
          <w:color w:val="000000"/>
          <w:sz w:val="28"/>
        </w:rPr>
        <w:t>
      Наименование бюджетной подпрограммы:_______________________</w:t>
      </w:r>
    </w:p>
    <w:bookmarkEnd w:id="745"/>
    <w:bookmarkStart w:name="z946" w:id="74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предъявленной к оплате за оказание медико-социальной помощи ВИЧ-инфицированным и (или) больным СПИД</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066"/>
        <w:gridCol w:w="2560"/>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7" w:id="747"/>
    <w:p>
      <w:pPr>
        <w:spacing w:after="0"/>
        <w:ind w:left="0"/>
        <w:jc w:val="both"/>
      </w:pPr>
      <w:r>
        <w:rPr>
          <w:rFonts w:ascii="Times New Roman"/>
          <w:b w:val="false"/>
          <w:i w:val="false"/>
          <w:color w:val="000000"/>
          <w:sz w:val="28"/>
        </w:rPr>
        <w:t>
      Комплексный тариф в месяц: _______________ тенге</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414"/>
        <w:gridCol w:w="2783"/>
        <w:gridCol w:w="496"/>
        <w:gridCol w:w="909"/>
        <w:gridCol w:w="599"/>
        <w:gridCol w:w="770"/>
        <w:gridCol w:w="2646"/>
        <w:gridCol w:w="1276"/>
        <w:gridCol w:w="77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ВИЧ-инфицированных и больных СПИД, зарегистрированных в ИС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снятых с учета</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зарегистрированных в ИС "ЭРОБ" на конец отчетного периода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ВИЧ-инфицированных и больных СПИД</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ВИЧ-инфицированным и больным СПИД</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8" w:id="748"/>
    <w:p>
      <w:pPr>
        <w:spacing w:after="0"/>
        <w:ind w:left="0"/>
        <w:jc w:val="both"/>
      </w:pPr>
      <w:r>
        <w:rPr>
          <w:rFonts w:ascii="Times New Roman"/>
          <w:b w:val="false"/>
          <w:i w:val="false"/>
          <w:color w:val="000000"/>
          <w:sz w:val="28"/>
        </w:rPr>
        <w:t>
      Таблица № 3. Расчет суммы, предъявленной к оплате за обеспечение антиретровирусными препаратами*</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2710"/>
        <w:gridCol w:w="4271"/>
        <w:gridCol w:w="2260"/>
      </w:tblGrid>
      <w:tr>
        <w:trPr>
          <w:trHeight w:val="3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антиретровирусных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9" w:id="749"/>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49"/>
    <w:bookmarkStart w:name="z950" w:id="750"/>
    <w:p>
      <w:pPr>
        <w:spacing w:after="0"/>
        <w:ind w:left="0"/>
        <w:jc w:val="both"/>
      </w:pPr>
      <w:r>
        <w:rPr>
          <w:rFonts w:ascii="Times New Roman"/>
          <w:b w:val="false"/>
          <w:i w:val="false"/>
          <w:color w:val="000000"/>
          <w:sz w:val="28"/>
        </w:rPr>
        <w:t>
      К данному счету-реестру прилагаются следующие приложения*:</w:t>
      </w:r>
    </w:p>
    <w:bookmarkEnd w:id="750"/>
    <w:bookmarkStart w:name="z951" w:id="751"/>
    <w:p>
      <w:pPr>
        <w:spacing w:after="0"/>
        <w:ind w:left="0"/>
        <w:jc w:val="both"/>
      </w:pPr>
      <w:r>
        <w:rPr>
          <w:rFonts w:ascii="Times New Roman"/>
          <w:b w:val="false"/>
          <w:i w:val="false"/>
          <w:color w:val="000000"/>
          <w:sz w:val="28"/>
        </w:rPr>
        <w:t>
      1) реестр движения ВИЧ-инфицированных и больных СПИД по форме согласно приложению 1 к счету-реестру за оказание медико-социальной помощи ВИЧ-инфицированным и (или) больным СПИД;</w:t>
      </w:r>
    </w:p>
    <w:bookmarkEnd w:id="751"/>
    <w:bookmarkStart w:name="z952" w:id="752"/>
    <w:p>
      <w:pPr>
        <w:spacing w:after="0"/>
        <w:ind w:left="0"/>
        <w:jc w:val="both"/>
      </w:pPr>
      <w:r>
        <w:rPr>
          <w:rFonts w:ascii="Times New Roman"/>
          <w:b w:val="false"/>
          <w:i w:val="false"/>
          <w:color w:val="000000"/>
          <w:sz w:val="28"/>
        </w:rPr>
        <w:t>
      2) реестр оказанной медицинской помощи ВИЧ-инфицированным и больным СПИД по комплексному тарифу по форме согласно приложению 2 к счету-реестру за оказание медико-социальной помощи ВИЧ-инфицированным и (или) больным СПИД;</w:t>
      </w:r>
    </w:p>
    <w:bookmarkEnd w:id="752"/>
    <w:bookmarkStart w:name="z953" w:id="753"/>
    <w:p>
      <w:pPr>
        <w:spacing w:after="0"/>
        <w:ind w:left="0"/>
        <w:jc w:val="both"/>
      </w:pPr>
      <w:r>
        <w:rPr>
          <w:rFonts w:ascii="Times New Roman"/>
          <w:b w:val="false"/>
          <w:i w:val="false"/>
          <w:color w:val="000000"/>
          <w:sz w:val="28"/>
        </w:rPr>
        <w:t>
      3) сводный реестр данных об обеспеченных рецептах антиретровирусных препаратов, подлежащих оплате.</w:t>
      </w:r>
    </w:p>
    <w:bookmarkEnd w:id="753"/>
    <w:bookmarkStart w:name="z954" w:id="75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54"/>
    <w:bookmarkStart w:name="z955" w:id="755"/>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"Лекарственное обеспечение".</w:t>
      </w:r>
    </w:p>
    <w:bookmarkEnd w:id="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w:t>
            </w:r>
            <w:r>
              <w:br/>
            </w:r>
            <w:r>
              <w:rPr>
                <w:rFonts w:ascii="Times New Roman"/>
                <w:b w:val="false"/>
                <w:i w:val="false"/>
                <w:color w:val="000000"/>
                <w:sz w:val="20"/>
              </w:rPr>
              <w:t>оказание медицинской</w:t>
            </w:r>
            <w:r>
              <w:br/>
            </w:r>
            <w:r>
              <w:rPr>
                <w:rFonts w:ascii="Times New Roman"/>
                <w:b w:val="false"/>
                <w:i w:val="false"/>
                <w:color w:val="000000"/>
                <w:sz w:val="20"/>
              </w:rPr>
              <w:t>помощи ВИЧ-инфицированным</w:t>
            </w:r>
            <w:r>
              <w:br/>
            </w:r>
            <w:r>
              <w:rPr>
                <w:rFonts w:ascii="Times New Roman"/>
                <w:b w:val="false"/>
                <w:i w:val="false"/>
                <w:color w:val="000000"/>
                <w:sz w:val="20"/>
              </w:rPr>
              <w:t>и (или) 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8" w:id="756"/>
    <w:p>
      <w:pPr>
        <w:spacing w:after="0"/>
        <w:ind w:left="0"/>
        <w:jc w:val="left"/>
      </w:pPr>
      <w:r>
        <w:rPr>
          <w:rFonts w:ascii="Times New Roman"/>
          <w:b/>
          <w:i w:val="false"/>
          <w:color w:val="000000"/>
        </w:rPr>
        <w:t xml:space="preserve"> Реестр движения ВИЧ-инфицированных и (или) больных СПИД</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07"/>
        <w:gridCol w:w="2983"/>
        <w:gridCol w:w="599"/>
        <w:gridCol w:w="1100"/>
        <w:gridCol w:w="745"/>
        <w:gridCol w:w="955"/>
        <w:gridCol w:w="2985"/>
        <w:gridCol w:w="1451"/>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зарегистрированных в ИС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снятых с учета</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зарегистрированных в ИС "ЭРОБ" на конец календарного дня месяца</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ВИЧ-инфицированных и (или) больных СПИД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9" w:id="75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w:t>
            </w:r>
            <w:r>
              <w:br/>
            </w:r>
            <w:r>
              <w:rPr>
                <w:rFonts w:ascii="Times New Roman"/>
                <w:b w:val="false"/>
                <w:i w:val="false"/>
                <w:color w:val="000000"/>
                <w:sz w:val="20"/>
              </w:rPr>
              <w:t>оказание медицинской</w:t>
            </w:r>
            <w:r>
              <w:br/>
            </w:r>
            <w:r>
              <w:rPr>
                <w:rFonts w:ascii="Times New Roman"/>
                <w:b w:val="false"/>
                <w:i w:val="false"/>
                <w:color w:val="000000"/>
                <w:sz w:val="20"/>
              </w:rPr>
              <w:t>помощи ВИЧ-инфицированным</w:t>
            </w:r>
            <w:r>
              <w:br/>
            </w:r>
            <w:r>
              <w:rPr>
                <w:rFonts w:ascii="Times New Roman"/>
                <w:b w:val="false"/>
                <w:i w:val="false"/>
                <w:color w:val="000000"/>
                <w:sz w:val="20"/>
              </w:rPr>
              <w:t>и (или) 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2" w:id="758"/>
    <w:p>
      <w:pPr>
        <w:spacing w:after="0"/>
        <w:ind w:left="0"/>
        <w:jc w:val="left"/>
      </w:pPr>
      <w:r>
        <w:rPr>
          <w:rFonts w:ascii="Times New Roman"/>
          <w:b/>
          <w:i w:val="false"/>
          <w:color w:val="000000"/>
        </w:rPr>
        <w:t xml:space="preserve"> Реестр оказанной медико-социальной помощи ВИЧ-инфицированным и (или) больным СПИД по комплексному тарифу период: с "___" _______ 20___ года по "___" _______ 20___ года ________________________________________________ (Наименование поставщика)</w:t>
      </w:r>
    </w:p>
    <w:bookmarkEnd w:id="758"/>
    <w:bookmarkStart w:name="z963" w:id="759"/>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4" w:id="76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w:t>
            </w:r>
            <w:r>
              <w:br/>
            </w:r>
            <w:r>
              <w:rPr>
                <w:rFonts w:ascii="Times New Roman"/>
                <w:b w:val="false"/>
                <w:i w:val="false"/>
                <w:color w:val="000000"/>
                <w:sz w:val="20"/>
              </w:rPr>
              <w:t>оказание медицинской</w:t>
            </w:r>
            <w:r>
              <w:br/>
            </w:r>
            <w:r>
              <w:rPr>
                <w:rFonts w:ascii="Times New Roman"/>
                <w:b w:val="false"/>
                <w:i w:val="false"/>
                <w:color w:val="000000"/>
                <w:sz w:val="20"/>
              </w:rPr>
              <w:t>помощи ВИЧ-инфицированным</w:t>
            </w:r>
            <w:r>
              <w:br/>
            </w:r>
            <w:r>
              <w:rPr>
                <w:rFonts w:ascii="Times New Roman"/>
                <w:b w:val="false"/>
                <w:i w:val="false"/>
                <w:color w:val="000000"/>
                <w:sz w:val="20"/>
              </w:rPr>
              <w:t>и (или) 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7" w:id="761"/>
    <w:p>
      <w:pPr>
        <w:spacing w:after="0"/>
        <w:ind w:left="0"/>
        <w:jc w:val="left"/>
      </w:pPr>
      <w:r>
        <w:rPr>
          <w:rFonts w:ascii="Times New Roman"/>
          <w:b/>
          <w:i w:val="false"/>
          <w:color w:val="000000"/>
        </w:rPr>
        <w:t xml:space="preserve"> Сводный реестр данных об обеспеченных рецептах антиретровирусных препаратов, подлежащих оплате*</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8"/>
        <w:gridCol w:w="744"/>
        <w:gridCol w:w="744"/>
        <w:gridCol w:w="951"/>
        <w:gridCol w:w="744"/>
        <w:gridCol w:w="2740"/>
        <w:gridCol w:w="951"/>
        <w:gridCol w:w="3499"/>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обеспеченного рецепта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дозировка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единице измерения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 (гр.7* гр8)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8" w:id="762"/>
    <w:p>
      <w:pPr>
        <w:spacing w:after="0"/>
        <w:ind w:left="0"/>
        <w:jc w:val="both"/>
      </w:pPr>
      <w:r>
        <w:rPr>
          <w:rFonts w:ascii="Times New Roman"/>
          <w:b w:val="false"/>
          <w:i w:val="false"/>
          <w:color w:val="000000"/>
          <w:sz w:val="28"/>
        </w:rPr>
        <w:t>
      Итого сумма оплаты ____________________ тенге.</w:t>
      </w:r>
      <w:r>
        <w:br/>
      </w:r>
      <w:r>
        <w:rPr>
          <w:rFonts w:ascii="Times New Roman"/>
          <w:b w:val="false"/>
          <w:i w:val="false"/>
          <w:color w:val="000000"/>
          <w:sz w:val="28"/>
        </w:rPr>
        <w:t xml:space="preserve">                         (прописью)</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                   Дата "_____"_________20___ года</w:t>
      </w:r>
    </w:p>
    <w:bookmarkEnd w:id="762"/>
    <w:bookmarkStart w:name="z969" w:id="76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63"/>
    <w:bookmarkStart w:name="z970" w:id="764"/>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информационные системы "Лекарственное обеспечение";</w:t>
      </w:r>
    </w:p>
    <w:bookmarkEnd w:id="764"/>
    <w:bookmarkStart w:name="z971" w:id="765"/>
    <w:p>
      <w:pPr>
        <w:spacing w:after="0"/>
        <w:ind w:left="0"/>
        <w:jc w:val="both"/>
      </w:pPr>
      <w:r>
        <w:rPr>
          <w:rFonts w:ascii="Times New Roman"/>
          <w:b w:val="false"/>
          <w:i w:val="false"/>
          <w:color w:val="000000"/>
          <w:sz w:val="28"/>
        </w:rPr>
        <w:t xml:space="preserve">
      </w:t>
      </w:r>
      <w:r>
        <w:rPr>
          <w:rFonts w:ascii="Times New Roman"/>
          <w:b w:val="false"/>
          <w:i/>
          <w:color w:val="000000"/>
          <w:sz w:val="28"/>
        </w:rPr>
        <w:t>** указывается закупочная цена по договору с единым дистрибьютором.</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5" w:id="766"/>
    <w:p>
      <w:pPr>
        <w:spacing w:after="0"/>
        <w:ind w:left="0"/>
        <w:jc w:val="left"/>
      </w:pPr>
      <w:r>
        <w:rPr>
          <w:rFonts w:ascii="Times New Roman"/>
          <w:b/>
          <w:i w:val="false"/>
          <w:color w:val="000000"/>
        </w:rPr>
        <w:t xml:space="preserve"> Счет-реестр за оказание медико-социальной помощи ВИЧ-инфицированным и (или) больным СПИД республиканской организацией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766"/>
    <w:bookmarkStart w:name="z976" w:id="767"/>
    <w:p>
      <w:pPr>
        <w:spacing w:after="0"/>
        <w:ind w:left="0"/>
        <w:jc w:val="both"/>
      </w:pPr>
      <w:r>
        <w:rPr>
          <w:rFonts w:ascii="Times New Roman"/>
          <w:b w:val="false"/>
          <w:i w:val="false"/>
          <w:color w:val="000000"/>
          <w:sz w:val="28"/>
        </w:rPr>
        <w:t>
      Наименование поставщика: _____________________________________</w:t>
      </w:r>
    </w:p>
    <w:bookmarkEnd w:id="767"/>
    <w:bookmarkStart w:name="z977" w:id="768"/>
    <w:p>
      <w:pPr>
        <w:spacing w:after="0"/>
        <w:ind w:left="0"/>
        <w:jc w:val="both"/>
      </w:pPr>
      <w:r>
        <w:rPr>
          <w:rFonts w:ascii="Times New Roman"/>
          <w:b w:val="false"/>
          <w:i w:val="false"/>
          <w:color w:val="000000"/>
          <w:sz w:val="28"/>
        </w:rPr>
        <w:t>
      Наименование бюджетной программы: ___________________________</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5021"/>
        <w:gridCol w:w="1420"/>
        <w:gridCol w:w="2866"/>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диагностической медицинской помощи, в том числе: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8" w:id="76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69"/>
    <w:bookmarkStart w:name="z979" w:id="770"/>
    <w:p>
      <w:pPr>
        <w:spacing w:after="0"/>
        <w:ind w:left="0"/>
        <w:jc w:val="both"/>
      </w:pPr>
      <w:r>
        <w:rPr>
          <w:rFonts w:ascii="Times New Roman"/>
          <w:b w:val="false"/>
          <w:i w:val="false"/>
          <w:color w:val="000000"/>
          <w:sz w:val="28"/>
        </w:rPr>
        <w:t>
      К данному счет-реестру прилагаются следующие приложения:</w:t>
      </w:r>
    </w:p>
    <w:bookmarkEnd w:id="770"/>
    <w:bookmarkStart w:name="z980" w:id="771"/>
    <w:p>
      <w:pPr>
        <w:spacing w:after="0"/>
        <w:ind w:left="0"/>
        <w:jc w:val="both"/>
      </w:pPr>
      <w:r>
        <w:rPr>
          <w:rFonts w:ascii="Times New Roman"/>
          <w:b w:val="false"/>
          <w:i w:val="false"/>
          <w:color w:val="000000"/>
          <w:sz w:val="28"/>
        </w:rPr>
        <w:t>
      1) реестр оказанных населению консультативно-диагностических услуг по форме согласно приложению 1 к счету-реестру за оказанные медико-социальной помощи ВИЧ-инфицированным и (или) больным СПИД республиканской организацией здравоохранения;</w:t>
      </w:r>
    </w:p>
    <w:bookmarkEnd w:id="771"/>
    <w:bookmarkStart w:name="z981" w:id="772"/>
    <w:p>
      <w:pPr>
        <w:spacing w:after="0"/>
        <w:ind w:left="0"/>
        <w:jc w:val="both"/>
      </w:pPr>
      <w:r>
        <w:rPr>
          <w:rFonts w:ascii="Times New Roman"/>
          <w:b w:val="false"/>
          <w:i w:val="false"/>
          <w:color w:val="000000"/>
          <w:sz w:val="28"/>
        </w:rPr>
        <w:t>
      3)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2 к счету-реестру за оказанные медико-социальной помощи ВИЧ-инфицированным и (или) больным СПИД республиканской организацией здравоохранения.</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оказанные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ВИЧ-инфицированным и (или)</w:t>
            </w:r>
            <w:r>
              <w:br/>
            </w:r>
            <w:r>
              <w:rPr>
                <w:rFonts w:ascii="Times New Roman"/>
                <w:b w:val="false"/>
                <w:i w:val="false"/>
                <w:color w:val="000000"/>
                <w:sz w:val="20"/>
              </w:rPr>
              <w:t>больным СПИД</w:t>
            </w:r>
            <w:r>
              <w:br/>
            </w:r>
            <w:r>
              <w:rPr>
                <w:rFonts w:ascii="Times New Roman"/>
                <w:b w:val="false"/>
                <w:i w:val="false"/>
                <w:color w:val="000000"/>
                <w:sz w:val="20"/>
              </w:rPr>
              <w:t>республиканской</w:t>
            </w:r>
            <w:r>
              <w:br/>
            </w:r>
            <w:r>
              <w:rPr>
                <w:rFonts w:ascii="Times New Roman"/>
                <w:b w:val="false"/>
                <w:i w:val="false"/>
                <w:color w:val="000000"/>
                <w:sz w:val="20"/>
              </w:rPr>
              <w:t>организацией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4" w:id="773"/>
    <w:p>
      <w:pPr>
        <w:spacing w:after="0"/>
        <w:ind w:left="0"/>
        <w:jc w:val="left"/>
      </w:pPr>
      <w:r>
        <w:rPr>
          <w:rFonts w:ascii="Times New Roman"/>
          <w:b/>
          <w:i w:val="false"/>
          <w:color w:val="000000"/>
        </w:rPr>
        <w:t xml:space="preserve"> Реестр оказанных населению консультативно-диагностических услуг</w:t>
      </w:r>
      <w:r>
        <w:br/>
      </w:r>
      <w:r>
        <w:rPr>
          <w:rFonts w:ascii="Times New Roman"/>
          <w:b/>
          <w:i w:val="false"/>
          <w:color w:val="000000"/>
        </w:rPr>
        <w:t>период: с "___" _______ 20___ года по "___" _______ 20___ года</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5" w:id="77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___________________________________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оказанные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ВИЧ-инфицированным и (или)</w:t>
            </w:r>
            <w:r>
              <w:br/>
            </w:r>
            <w:r>
              <w:rPr>
                <w:rFonts w:ascii="Times New Roman"/>
                <w:b w:val="false"/>
                <w:i w:val="false"/>
                <w:color w:val="000000"/>
                <w:sz w:val="20"/>
              </w:rPr>
              <w:t>больным СПИД</w:t>
            </w:r>
            <w:r>
              <w:br/>
            </w:r>
            <w:r>
              <w:rPr>
                <w:rFonts w:ascii="Times New Roman"/>
                <w:b w:val="false"/>
                <w:i w:val="false"/>
                <w:color w:val="000000"/>
                <w:sz w:val="20"/>
              </w:rPr>
              <w:t>республиканской</w:t>
            </w:r>
            <w:r>
              <w:br/>
            </w:r>
            <w:r>
              <w:rPr>
                <w:rFonts w:ascii="Times New Roman"/>
                <w:b w:val="false"/>
                <w:i w:val="false"/>
                <w:color w:val="000000"/>
                <w:sz w:val="20"/>
              </w:rPr>
              <w:t>организацией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9" w:id="775"/>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 медицинской техники, приобретенной на условиях финансового лизинга</w:t>
      </w:r>
      <w:r>
        <w:br/>
      </w:r>
      <w:r>
        <w:rPr>
          <w:rFonts w:ascii="Times New Roman"/>
          <w:b/>
          <w:i w:val="false"/>
          <w:color w:val="000000"/>
        </w:rPr>
        <w:t>период: с "___" _______ 20___ года по "___" _______ 20___ года</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0" w:id="77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4" w:id="777"/>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 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777"/>
    <w:bookmarkStart w:name="z995" w:id="778"/>
    <w:p>
      <w:pPr>
        <w:spacing w:after="0"/>
        <w:ind w:left="0"/>
        <w:jc w:val="both"/>
      </w:pPr>
      <w:r>
        <w:rPr>
          <w:rFonts w:ascii="Times New Roman"/>
          <w:b w:val="false"/>
          <w:i w:val="false"/>
          <w:color w:val="000000"/>
          <w:sz w:val="28"/>
        </w:rPr>
        <w:t>
      Наименование поставщика: __________________________________________</w:t>
      </w:r>
    </w:p>
    <w:bookmarkEnd w:id="778"/>
    <w:bookmarkStart w:name="z996" w:id="779"/>
    <w:p>
      <w:pPr>
        <w:spacing w:after="0"/>
        <w:ind w:left="0"/>
        <w:jc w:val="both"/>
      </w:pPr>
      <w:r>
        <w:rPr>
          <w:rFonts w:ascii="Times New Roman"/>
          <w:b w:val="false"/>
          <w:i w:val="false"/>
          <w:color w:val="000000"/>
          <w:sz w:val="28"/>
        </w:rPr>
        <w:t>
      Наименование бюджетной программы: ________________________________</w:t>
      </w:r>
    </w:p>
    <w:bookmarkEnd w:id="779"/>
    <w:bookmarkStart w:name="z997" w:id="780"/>
    <w:p>
      <w:pPr>
        <w:spacing w:after="0"/>
        <w:ind w:left="0"/>
        <w:jc w:val="both"/>
      </w:pPr>
      <w:r>
        <w:rPr>
          <w:rFonts w:ascii="Times New Roman"/>
          <w:b w:val="false"/>
          <w:i w:val="false"/>
          <w:color w:val="000000"/>
          <w:sz w:val="28"/>
        </w:rPr>
        <w:t>
      Наименование бюджетной подпрограммы:_____________________________</w:t>
      </w:r>
    </w:p>
    <w:bookmarkEnd w:id="780"/>
    <w:bookmarkStart w:name="z998" w:id="78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медицинской помощи ВИЧ-инфицированным и больным СПИД</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5960"/>
        <w:gridCol w:w="1586"/>
        <w:gridCol w:w="1019"/>
        <w:gridCol w:w="1587"/>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9" w:id="78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иных выплат/вычетов</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0" w:id="783"/>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7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4" w:id="784"/>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 помощи ВИЧ-инфицированным и (или) больным СПИД республиканской организации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784"/>
    <w:bookmarkStart w:name="z1005" w:id="785"/>
    <w:p>
      <w:pPr>
        <w:spacing w:after="0"/>
        <w:ind w:left="0"/>
        <w:jc w:val="both"/>
      </w:pPr>
      <w:r>
        <w:rPr>
          <w:rFonts w:ascii="Times New Roman"/>
          <w:b w:val="false"/>
          <w:i w:val="false"/>
          <w:color w:val="000000"/>
          <w:sz w:val="28"/>
        </w:rPr>
        <w:t>
      Наименование поставщика: _____________________________</w:t>
      </w:r>
    </w:p>
    <w:bookmarkEnd w:id="785"/>
    <w:bookmarkStart w:name="z1006" w:id="786"/>
    <w:p>
      <w:pPr>
        <w:spacing w:after="0"/>
        <w:ind w:left="0"/>
        <w:jc w:val="both"/>
      </w:pPr>
      <w:r>
        <w:rPr>
          <w:rFonts w:ascii="Times New Roman"/>
          <w:b w:val="false"/>
          <w:i w:val="false"/>
          <w:color w:val="000000"/>
          <w:sz w:val="28"/>
        </w:rPr>
        <w:t>
      Наименование бюджетной программы: __________________________________</w:t>
      </w:r>
    </w:p>
    <w:bookmarkEnd w:id="786"/>
    <w:bookmarkStart w:name="z1007" w:id="78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медицинской помощи ВИЧ-инфицированным и больным СПИД</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8"/>
        <w:gridCol w:w="5072"/>
        <w:gridCol w:w="867"/>
        <w:gridCol w:w="1350"/>
        <w:gridCol w:w="1832"/>
        <w:gridCol w:w="1351"/>
      </w:tblGrid>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8" w:id="78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иных выплат/вычетов</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решения комиссии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 w:id="789"/>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3" w:id="790"/>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790"/>
    <w:bookmarkStart w:name="z1014" w:id="791"/>
    <w:p>
      <w:pPr>
        <w:spacing w:after="0"/>
        <w:ind w:left="0"/>
        <w:jc w:val="both"/>
      </w:pPr>
      <w:r>
        <w:rPr>
          <w:rFonts w:ascii="Times New Roman"/>
          <w:b w:val="false"/>
          <w:i w:val="false"/>
          <w:color w:val="000000"/>
          <w:sz w:val="28"/>
        </w:rPr>
        <w:t>
      Наименование поставщика: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Общая сумма Договора: ___________________________________________________ тенге</w:t>
      </w:r>
      <w:r>
        <w:br/>
      </w:r>
      <w:r>
        <w:rPr>
          <w:rFonts w:ascii="Times New Roman"/>
          <w:b w:val="false"/>
          <w:i w:val="false"/>
          <w:color w:val="000000"/>
          <w:sz w:val="28"/>
        </w:rPr>
        <w:t>в том числе общая сумма выплаченного аванса: _______________________________ тенге</w:t>
      </w:r>
      <w:r>
        <w:br/>
      </w:r>
      <w:r>
        <w:rPr>
          <w:rFonts w:ascii="Times New Roman"/>
          <w:b w:val="false"/>
          <w:i w:val="false"/>
          <w:color w:val="000000"/>
          <w:sz w:val="28"/>
        </w:rPr>
        <w:t>в том числе общая сумма лизинговых платежей на текущий год: _________________ тенге</w:t>
      </w:r>
      <w:r>
        <w:br/>
      </w:r>
      <w:r>
        <w:rPr>
          <w:rFonts w:ascii="Times New Roman"/>
          <w:b w:val="false"/>
          <w:i w:val="false"/>
          <w:color w:val="000000"/>
          <w:sz w:val="28"/>
        </w:rPr>
        <w:t>Общая сумма оплаченных (оказанных) услуг__________________________________ тенге</w:t>
      </w:r>
      <w:r>
        <w:br/>
      </w:r>
      <w:r>
        <w:rPr>
          <w:rFonts w:ascii="Times New Roman"/>
          <w:b w:val="false"/>
          <w:i w:val="false"/>
          <w:color w:val="000000"/>
          <w:sz w:val="28"/>
        </w:rPr>
        <w:t>в том числе сумма выплаченных лизинговых платежей: ________________________ тенге</w:t>
      </w:r>
      <w:r>
        <w:br/>
      </w:r>
      <w:r>
        <w:rPr>
          <w:rFonts w:ascii="Times New Roman"/>
          <w:b w:val="false"/>
          <w:i w:val="false"/>
          <w:color w:val="000000"/>
          <w:sz w:val="28"/>
        </w:rPr>
        <w:t>Общая стоимость исполненных работ (оказанных услуг):________________________тенге</w:t>
      </w:r>
      <w:r>
        <w:br/>
      </w:r>
      <w:r>
        <w:rPr>
          <w:rFonts w:ascii="Times New Roman"/>
          <w:b w:val="false"/>
          <w:i w:val="false"/>
          <w:color w:val="000000"/>
          <w:sz w:val="28"/>
        </w:rPr>
        <w:t>в том числе сумма выплаченных лизинговых платежей:_________________________тенге</w:t>
      </w:r>
      <w:r>
        <w:br/>
      </w:r>
      <w:r>
        <w:rPr>
          <w:rFonts w:ascii="Times New Roman"/>
          <w:b w:val="false"/>
          <w:i w:val="false"/>
          <w:color w:val="000000"/>
          <w:sz w:val="28"/>
        </w:rPr>
        <w:t>Комплексный тариф в месяц: _______________ тенге</w:t>
      </w:r>
    </w:p>
    <w:bookmarkEnd w:id="791"/>
    <w:bookmarkStart w:name="z1015" w:id="79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за оказание медико-социальной помощи ВИЧ-инфицированным и (или) больным СПИД</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6498"/>
        <w:gridCol w:w="1730"/>
        <w:gridCol w:w="1730"/>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6" w:id="79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Сумма иных выплат/вычетов</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7" w:id="794"/>
    <w:p>
      <w:pPr>
        <w:spacing w:after="0"/>
        <w:ind w:left="0"/>
        <w:jc w:val="both"/>
      </w:pPr>
      <w:r>
        <w:rPr>
          <w:rFonts w:ascii="Times New Roman"/>
          <w:b w:val="false"/>
          <w:i w:val="false"/>
          <w:color w:val="000000"/>
          <w:sz w:val="28"/>
        </w:rPr>
        <w:t>
      Всего принято к оплате: _____________ тенге, в том числе:</w:t>
      </w:r>
    </w:p>
    <w:bookmarkEnd w:id="794"/>
    <w:bookmarkStart w:name="z1018" w:id="795"/>
    <w:p>
      <w:pPr>
        <w:spacing w:after="0"/>
        <w:ind w:left="0"/>
        <w:jc w:val="both"/>
      </w:pPr>
      <w:r>
        <w:rPr>
          <w:rFonts w:ascii="Times New Roman"/>
          <w:b w:val="false"/>
          <w:i w:val="false"/>
          <w:color w:val="000000"/>
          <w:sz w:val="28"/>
        </w:rPr>
        <w:t>
      1. удержанная сумма: _____________ тенге, из них:</w:t>
      </w:r>
    </w:p>
    <w:bookmarkEnd w:id="795"/>
    <w:bookmarkStart w:name="z1019" w:id="796"/>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796"/>
    <w:bookmarkStart w:name="z1020" w:id="797"/>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797"/>
    <w:bookmarkStart w:name="z1021" w:id="798"/>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 тенге;</w:t>
      </w:r>
    </w:p>
    <w:bookmarkEnd w:id="798"/>
    <w:bookmarkStart w:name="z1022" w:id="799"/>
    <w:p>
      <w:pPr>
        <w:spacing w:after="0"/>
        <w:ind w:left="0"/>
        <w:jc w:val="both"/>
      </w:pPr>
      <w:r>
        <w:rPr>
          <w:rFonts w:ascii="Times New Roman"/>
          <w:b w:val="false"/>
          <w:i w:val="false"/>
          <w:color w:val="000000"/>
          <w:sz w:val="28"/>
        </w:rPr>
        <w:t>
      2. сумма снятая: ____________ тенге / принятая: ___________ тенге, в том числе:</w:t>
      </w:r>
    </w:p>
    <w:bookmarkEnd w:id="799"/>
    <w:bookmarkStart w:name="z1023" w:id="800"/>
    <w:p>
      <w:pPr>
        <w:spacing w:after="0"/>
        <w:ind w:left="0"/>
        <w:jc w:val="both"/>
      </w:pPr>
      <w:r>
        <w:rPr>
          <w:rFonts w:ascii="Times New Roman"/>
          <w:b w:val="false"/>
          <w:i w:val="false"/>
          <w:color w:val="000000"/>
          <w:sz w:val="28"/>
        </w:rPr>
        <w:t>
      2.1. выплаты: _____________ тенге,</w:t>
      </w:r>
    </w:p>
    <w:bookmarkEnd w:id="800"/>
    <w:bookmarkStart w:name="z1024" w:id="801"/>
    <w:p>
      <w:pPr>
        <w:spacing w:after="0"/>
        <w:ind w:left="0"/>
        <w:jc w:val="both"/>
      </w:pPr>
      <w:r>
        <w:rPr>
          <w:rFonts w:ascii="Times New Roman"/>
          <w:b w:val="false"/>
          <w:i w:val="false"/>
          <w:color w:val="000000"/>
          <w:sz w:val="28"/>
        </w:rPr>
        <w:t>
      2.2. вычеты: _____________ тенге.</w:t>
      </w:r>
    </w:p>
    <w:bookmarkEnd w:id="801"/>
    <w:bookmarkStart w:name="z1025" w:id="802"/>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802"/>
    <w:bookmarkStart w:name="z1026" w:id="803"/>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803"/>
    <w:bookmarkStart w:name="z1027" w:id="804"/>
    <w:p>
      <w:pPr>
        <w:spacing w:after="0"/>
        <w:ind w:left="0"/>
        <w:jc w:val="both"/>
      </w:pPr>
      <w:r>
        <w:rPr>
          <w:rFonts w:ascii="Times New Roman"/>
          <w:b w:val="false"/>
          <w:i w:val="false"/>
          <w:color w:val="000000"/>
          <w:sz w:val="28"/>
        </w:rPr>
        <w:t>
      Итого начислено к перечислению: _____________ тенге;</w:t>
      </w:r>
    </w:p>
    <w:bookmarkEnd w:id="804"/>
    <w:bookmarkStart w:name="z1028" w:id="805"/>
    <w:p>
      <w:pPr>
        <w:spacing w:after="0"/>
        <w:ind w:left="0"/>
        <w:jc w:val="both"/>
      </w:pPr>
      <w:r>
        <w:rPr>
          <w:rFonts w:ascii="Times New Roman"/>
          <w:b w:val="false"/>
          <w:i w:val="false"/>
          <w:color w:val="000000"/>
          <w:sz w:val="28"/>
        </w:rPr>
        <w:t>
      в том числе сумма лизинговых платежей:_____________ тенге.</w:t>
      </w:r>
    </w:p>
    <w:bookmarkEnd w:id="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2" w:id="806"/>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ВИЧ-инфицированным и (или) больным СПИД республиканской организацией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806"/>
    <w:bookmarkStart w:name="z1033" w:id="807"/>
    <w:p>
      <w:pPr>
        <w:spacing w:after="0"/>
        <w:ind w:left="0"/>
        <w:jc w:val="both"/>
      </w:pPr>
      <w:r>
        <w:rPr>
          <w:rFonts w:ascii="Times New Roman"/>
          <w:b w:val="false"/>
          <w:i w:val="false"/>
          <w:color w:val="000000"/>
          <w:sz w:val="28"/>
        </w:rPr>
        <w:t>
      Наименование поставщика: 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Общая сумма по Договору _______________________________________ тенге</w:t>
      </w:r>
      <w:r>
        <w:br/>
      </w:r>
      <w:r>
        <w:rPr>
          <w:rFonts w:ascii="Times New Roman"/>
          <w:b w:val="false"/>
          <w:i w:val="false"/>
          <w:color w:val="000000"/>
          <w:sz w:val="28"/>
        </w:rPr>
        <w:t>в том числе общая сумма выплаченного аванса: _______________________________ тенге</w:t>
      </w:r>
      <w:r>
        <w:br/>
      </w:r>
      <w:r>
        <w:rPr>
          <w:rFonts w:ascii="Times New Roman"/>
          <w:b w:val="false"/>
          <w:i w:val="false"/>
          <w:color w:val="000000"/>
          <w:sz w:val="28"/>
        </w:rPr>
        <w:t>в том числе общая сумма лизинговых платежей на текущий год: _________________ тенге</w:t>
      </w:r>
      <w:r>
        <w:br/>
      </w:r>
      <w:r>
        <w:rPr>
          <w:rFonts w:ascii="Times New Roman"/>
          <w:b w:val="false"/>
          <w:i w:val="false"/>
          <w:color w:val="000000"/>
          <w:sz w:val="28"/>
        </w:rPr>
        <w:t>Общая сумма оплаченных (оказанных) услуг_______________________ тенге</w:t>
      </w:r>
      <w:r>
        <w:br/>
      </w:r>
      <w:r>
        <w:rPr>
          <w:rFonts w:ascii="Times New Roman"/>
          <w:b w:val="false"/>
          <w:i w:val="false"/>
          <w:color w:val="000000"/>
          <w:sz w:val="28"/>
        </w:rPr>
        <w:t>в том числе сумма выплаченных лизинговых платежей: ________________________ тенге</w:t>
      </w:r>
      <w:r>
        <w:br/>
      </w:r>
      <w:r>
        <w:rPr>
          <w:rFonts w:ascii="Times New Roman"/>
          <w:b w:val="false"/>
          <w:i w:val="false"/>
          <w:color w:val="000000"/>
          <w:sz w:val="28"/>
        </w:rPr>
        <w:t>Общая стоимость исполненных работ (оказанных услуг):________________________тенге</w:t>
      </w:r>
      <w:r>
        <w:br/>
      </w:r>
      <w:r>
        <w:rPr>
          <w:rFonts w:ascii="Times New Roman"/>
          <w:b w:val="false"/>
          <w:i w:val="false"/>
          <w:color w:val="000000"/>
          <w:sz w:val="28"/>
        </w:rPr>
        <w:t>в том числе сумма выплаченных лизинговых платежей: _________________________тенге</w:t>
      </w:r>
    </w:p>
    <w:bookmarkEnd w:id="807"/>
    <w:bookmarkStart w:name="z1034" w:id="80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за оказание медико-социальной помощи ВИЧ-инфицированным и (или) больным СПИД</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5471"/>
        <w:gridCol w:w="2036"/>
        <w:gridCol w:w="2036"/>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 диагностической медицинской помощи, в том числе: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5" w:id="80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Сумма иных выплат/вычетов</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6" w:id="810"/>
    <w:p>
      <w:pPr>
        <w:spacing w:after="0"/>
        <w:ind w:left="0"/>
        <w:jc w:val="both"/>
      </w:pPr>
      <w:r>
        <w:rPr>
          <w:rFonts w:ascii="Times New Roman"/>
          <w:b w:val="false"/>
          <w:i w:val="false"/>
          <w:color w:val="000000"/>
          <w:sz w:val="28"/>
        </w:rPr>
        <w:t>
      Всего принято к оплате: _____________ тенге, в том числе:</w:t>
      </w:r>
    </w:p>
    <w:bookmarkEnd w:id="810"/>
    <w:bookmarkStart w:name="z1037" w:id="811"/>
    <w:p>
      <w:pPr>
        <w:spacing w:after="0"/>
        <w:ind w:left="0"/>
        <w:jc w:val="both"/>
      </w:pPr>
      <w:r>
        <w:rPr>
          <w:rFonts w:ascii="Times New Roman"/>
          <w:b w:val="false"/>
          <w:i w:val="false"/>
          <w:color w:val="000000"/>
          <w:sz w:val="28"/>
        </w:rPr>
        <w:t>
      1. удержанная сумма: _____________ тенге, из них:</w:t>
      </w:r>
    </w:p>
    <w:bookmarkEnd w:id="811"/>
    <w:bookmarkStart w:name="z1038" w:id="812"/>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812"/>
    <w:bookmarkStart w:name="z1039" w:id="813"/>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813"/>
    <w:bookmarkStart w:name="z1040" w:id="814"/>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bookmarkEnd w:id="814"/>
    <w:bookmarkStart w:name="z1041" w:id="815"/>
    <w:p>
      <w:pPr>
        <w:spacing w:after="0"/>
        <w:ind w:left="0"/>
        <w:jc w:val="both"/>
      </w:pPr>
      <w:r>
        <w:rPr>
          <w:rFonts w:ascii="Times New Roman"/>
          <w:b w:val="false"/>
          <w:i w:val="false"/>
          <w:color w:val="000000"/>
          <w:sz w:val="28"/>
        </w:rPr>
        <w:t>
      2. сумма снятая: ____________ тенге / принятая: ___________ тенге, в том числе:</w:t>
      </w:r>
    </w:p>
    <w:bookmarkEnd w:id="815"/>
    <w:bookmarkStart w:name="z1042" w:id="816"/>
    <w:p>
      <w:pPr>
        <w:spacing w:after="0"/>
        <w:ind w:left="0"/>
        <w:jc w:val="both"/>
      </w:pPr>
      <w:r>
        <w:rPr>
          <w:rFonts w:ascii="Times New Roman"/>
          <w:b w:val="false"/>
          <w:i w:val="false"/>
          <w:color w:val="000000"/>
          <w:sz w:val="28"/>
        </w:rPr>
        <w:t>
      2.1. выплаты: _____________ тенге,</w:t>
      </w:r>
    </w:p>
    <w:bookmarkEnd w:id="816"/>
    <w:bookmarkStart w:name="z1043" w:id="817"/>
    <w:p>
      <w:pPr>
        <w:spacing w:after="0"/>
        <w:ind w:left="0"/>
        <w:jc w:val="both"/>
      </w:pPr>
      <w:r>
        <w:rPr>
          <w:rFonts w:ascii="Times New Roman"/>
          <w:b w:val="false"/>
          <w:i w:val="false"/>
          <w:color w:val="000000"/>
          <w:sz w:val="28"/>
        </w:rPr>
        <w:t>
      2.2. вычеты: _____________ тенге.</w:t>
      </w:r>
    </w:p>
    <w:bookmarkEnd w:id="817"/>
    <w:bookmarkStart w:name="z1044" w:id="818"/>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818"/>
    <w:bookmarkStart w:name="z1045" w:id="819"/>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819"/>
    <w:bookmarkStart w:name="z1046" w:id="820"/>
    <w:p>
      <w:pPr>
        <w:spacing w:after="0"/>
        <w:ind w:left="0"/>
        <w:jc w:val="both"/>
      </w:pPr>
      <w:r>
        <w:rPr>
          <w:rFonts w:ascii="Times New Roman"/>
          <w:b w:val="false"/>
          <w:i w:val="false"/>
          <w:color w:val="000000"/>
          <w:sz w:val="28"/>
        </w:rPr>
        <w:t>
      Итого начислено к перечислению: _____________ тенге;</w:t>
      </w:r>
    </w:p>
    <w:bookmarkEnd w:id="820"/>
    <w:bookmarkStart w:name="z1047" w:id="821"/>
    <w:p>
      <w:pPr>
        <w:spacing w:after="0"/>
        <w:ind w:left="0"/>
        <w:jc w:val="both"/>
      </w:pPr>
      <w:r>
        <w:rPr>
          <w:rFonts w:ascii="Times New Roman"/>
          <w:b w:val="false"/>
          <w:i w:val="false"/>
          <w:color w:val="000000"/>
          <w:sz w:val="28"/>
        </w:rPr>
        <w:t>
      в том числе сумма лизинговых платежей: _____________ тенге.</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1" w:id="822"/>
    <w:p>
      <w:pPr>
        <w:spacing w:after="0"/>
        <w:ind w:left="0"/>
        <w:jc w:val="left"/>
      </w:pPr>
      <w:r>
        <w:rPr>
          <w:rFonts w:ascii="Times New Roman"/>
          <w:b/>
          <w:i w:val="false"/>
          <w:color w:val="000000"/>
        </w:rPr>
        <w:t xml:space="preserve"> Счет-реестр за оказание медико-социальной помощи лицам, страдающим психическими и поведенческими расстройствами (заболеваниями)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822"/>
    <w:bookmarkStart w:name="z1052" w:id="823"/>
    <w:p>
      <w:pPr>
        <w:spacing w:after="0"/>
        <w:ind w:left="0"/>
        <w:jc w:val="both"/>
      </w:pPr>
      <w:r>
        <w:rPr>
          <w:rFonts w:ascii="Times New Roman"/>
          <w:b w:val="false"/>
          <w:i w:val="false"/>
          <w:color w:val="000000"/>
          <w:sz w:val="28"/>
        </w:rPr>
        <w:t>
      Наименование поставщика: _____________________________</w:t>
      </w:r>
    </w:p>
    <w:bookmarkEnd w:id="823"/>
    <w:bookmarkStart w:name="z1053" w:id="824"/>
    <w:p>
      <w:pPr>
        <w:spacing w:after="0"/>
        <w:ind w:left="0"/>
        <w:jc w:val="both"/>
      </w:pPr>
      <w:r>
        <w:rPr>
          <w:rFonts w:ascii="Times New Roman"/>
          <w:b w:val="false"/>
          <w:i w:val="false"/>
          <w:color w:val="000000"/>
          <w:sz w:val="28"/>
        </w:rPr>
        <w:t>
      Наименование бюджетной программы: ________________________________</w:t>
      </w:r>
    </w:p>
    <w:bookmarkEnd w:id="824"/>
    <w:bookmarkStart w:name="z1054" w:id="825"/>
    <w:p>
      <w:pPr>
        <w:spacing w:after="0"/>
        <w:ind w:left="0"/>
        <w:jc w:val="both"/>
      </w:pPr>
      <w:r>
        <w:rPr>
          <w:rFonts w:ascii="Times New Roman"/>
          <w:b w:val="false"/>
          <w:i w:val="false"/>
          <w:color w:val="000000"/>
          <w:sz w:val="28"/>
        </w:rPr>
        <w:t>
      Наименование бюджетной подпрограммы:_____________________________</w:t>
      </w:r>
    </w:p>
    <w:bookmarkEnd w:id="825"/>
    <w:bookmarkStart w:name="z1055" w:id="826"/>
    <w:p>
      <w:pPr>
        <w:spacing w:after="0"/>
        <w:ind w:left="0"/>
        <w:jc w:val="both"/>
      </w:pPr>
      <w:r>
        <w:rPr>
          <w:rFonts w:ascii="Times New Roman"/>
          <w:b w:val="false"/>
          <w:i w:val="false"/>
          <w:color w:val="000000"/>
          <w:sz w:val="28"/>
        </w:rPr>
        <w:t>
      Численность больных по договору ____________________</w:t>
      </w:r>
    </w:p>
    <w:bookmarkEnd w:id="826"/>
    <w:bookmarkStart w:name="z1056" w:id="827"/>
    <w:p>
      <w:pPr>
        <w:spacing w:after="0"/>
        <w:ind w:left="0"/>
        <w:jc w:val="both"/>
      </w:pPr>
      <w:r>
        <w:rPr>
          <w:rFonts w:ascii="Times New Roman"/>
          <w:b w:val="false"/>
          <w:i w:val="false"/>
          <w:color w:val="000000"/>
          <w:sz w:val="28"/>
        </w:rPr>
        <w:t>
      Комплексный тариф в месяц: _______________ тенге</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894"/>
        <w:gridCol w:w="1976"/>
        <w:gridCol w:w="927"/>
        <w:gridCol w:w="927"/>
        <w:gridCol w:w="813"/>
        <w:gridCol w:w="1042"/>
        <w:gridCol w:w="1977"/>
        <w:gridCol w:w="1612"/>
        <w:gridCol w:w="681"/>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(заболеваниями)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(заболеваниями)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(заболеваниями) снятых с учета</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(заболеваниями) на конец отчетного периода</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(заболеваниями)</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28"/>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из других регионов</w:t>
            </w:r>
          </w:p>
          <w:bookmarkEnd w:id="828"/>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(заболеваниями)</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8" w:id="829"/>
    <w:p>
      <w:pPr>
        <w:spacing w:after="0"/>
        <w:ind w:left="0"/>
        <w:jc w:val="both"/>
      </w:pPr>
      <w:r>
        <w:rPr>
          <w:rFonts w:ascii="Times New Roman"/>
          <w:b w:val="false"/>
          <w:i w:val="false"/>
          <w:color w:val="000000"/>
          <w:sz w:val="28"/>
        </w:rPr>
        <w:t>
      Итого к оплате: 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_________20___ года</w:t>
      </w:r>
    </w:p>
    <w:bookmarkEnd w:id="829"/>
    <w:bookmarkStart w:name="z1059" w:id="830"/>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830"/>
    <w:bookmarkStart w:name="z1060" w:id="831"/>
    <w:p>
      <w:pPr>
        <w:spacing w:after="0"/>
        <w:ind w:left="0"/>
        <w:jc w:val="both"/>
      </w:pPr>
      <w:r>
        <w:rPr>
          <w:rFonts w:ascii="Times New Roman"/>
          <w:b w:val="false"/>
          <w:i w:val="false"/>
          <w:color w:val="000000"/>
          <w:sz w:val="28"/>
        </w:rPr>
        <w:t>
      1) реестр движения лиц, страдающих психическими и поведенческими расстройствами (заболеваниями) по форме согласно приложению 1 к счету-реестру за оказание медико-социальной помощи лицам, страдающим психическими и поведенческими расстройствами (заболеваниями);</w:t>
      </w:r>
    </w:p>
    <w:bookmarkEnd w:id="831"/>
    <w:bookmarkStart w:name="z1061" w:id="832"/>
    <w:p>
      <w:pPr>
        <w:spacing w:after="0"/>
        <w:ind w:left="0"/>
        <w:jc w:val="both"/>
      </w:pPr>
      <w:r>
        <w:rPr>
          <w:rFonts w:ascii="Times New Roman"/>
          <w:b w:val="false"/>
          <w:i w:val="false"/>
          <w:color w:val="000000"/>
          <w:sz w:val="28"/>
        </w:rPr>
        <w:t>
      2) реестр оказанной медико-социальной помощи лицам, страдающим психическими и поведенческими расстройствами (заболеваниями) по комплексному тарифу по форме согласно приложению 2 к счету-реестру за оказание медико-социальной помощи лицам, страдающим психическими и поведенческими расстройствами (заболеваниями);</w:t>
      </w:r>
    </w:p>
    <w:bookmarkEnd w:id="832"/>
    <w:bookmarkStart w:name="z1062" w:id="833"/>
    <w:p>
      <w:pPr>
        <w:spacing w:after="0"/>
        <w:ind w:left="0"/>
        <w:jc w:val="both"/>
      </w:pPr>
      <w:r>
        <w:rPr>
          <w:rFonts w:ascii="Times New Roman"/>
          <w:b w:val="false"/>
          <w:i w:val="false"/>
          <w:color w:val="000000"/>
          <w:sz w:val="28"/>
        </w:rPr>
        <w:t xml:space="preserve">
      3) реестр оказанной медицинской помощи и консультативно-диагностических услуг лицам, страдающим психическими и поведенческими расстройствами (заболеваниями) с привлечением соисполнителя по форме согласно приложению 3 к счету-реестру за оказание медико-социальной помощи лицам, страдающим психическими и поведенческими расстройствами (заболеваниями). </w:t>
      </w:r>
    </w:p>
    <w:bookmarkEnd w:id="833"/>
    <w:bookmarkStart w:name="z1063" w:id="83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bookmarkEnd w:id="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лицам, страдающим</w:t>
            </w:r>
            <w:r>
              <w:br/>
            </w:r>
            <w:r>
              <w:rPr>
                <w:rFonts w:ascii="Times New Roman"/>
                <w:b w:val="false"/>
                <w:i w:val="false"/>
                <w:color w:val="000000"/>
                <w:sz w:val="20"/>
              </w:rPr>
              <w:t>психическими и</w:t>
            </w:r>
            <w:r>
              <w:br/>
            </w:r>
            <w:r>
              <w:rPr>
                <w:rFonts w:ascii="Times New Roman"/>
                <w:b w:val="false"/>
                <w:i w:val="false"/>
                <w:color w:val="000000"/>
                <w:sz w:val="20"/>
              </w:rPr>
              <w:t>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6" w:id="835"/>
    <w:p>
      <w:pPr>
        <w:spacing w:after="0"/>
        <w:ind w:left="0"/>
        <w:jc w:val="left"/>
      </w:pPr>
      <w:r>
        <w:rPr>
          <w:rFonts w:ascii="Times New Roman"/>
          <w:b/>
          <w:i w:val="false"/>
          <w:color w:val="000000"/>
        </w:rPr>
        <w:t xml:space="preserve"> Реестр движения лиц, страдающих психическими и поведенческими расстройствами (заболеваниями)</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078"/>
        <w:gridCol w:w="2658"/>
        <w:gridCol w:w="694"/>
        <w:gridCol w:w="1275"/>
        <w:gridCol w:w="798"/>
        <w:gridCol w:w="1023"/>
        <w:gridCol w:w="2417"/>
        <w:gridCol w:w="167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(заболеваниями)снятых с учета</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на конец календарного дня месяца</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расстройствами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7" w:id="83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836"/>
    <w:bookmarkStart w:name="z1068" w:id="83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психических больных".</w:t>
      </w:r>
    </w:p>
    <w:bookmarkEnd w:id="8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лицам, страдающим</w:t>
            </w:r>
            <w:r>
              <w:br/>
            </w:r>
            <w:r>
              <w:rPr>
                <w:rFonts w:ascii="Times New Roman"/>
                <w:b w:val="false"/>
                <w:i w:val="false"/>
                <w:color w:val="000000"/>
                <w:sz w:val="20"/>
              </w:rPr>
              <w:t>психическими и</w:t>
            </w:r>
            <w:r>
              <w:br/>
            </w:r>
            <w:r>
              <w:rPr>
                <w:rFonts w:ascii="Times New Roman"/>
                <w:b w:val="false"/>
                <w:i w:val="false"/>
                <w:color w:val="000000"/>
                <w:sz w:val="20"/>
              </w:rPr>
              <w:t>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1" w:id="838"/>
    <w:p>
      <w:pPr>
        <w:spacing w:after="0"/>
        <w:ind w:left="0"/>
        <w:jc w:val="left"/>
      </w:pPr>
      <w:r>
        <w:rPr>
          <w:rFonts w:ascii="Times New Roman"/>
          <w:b/>
          <w:i w:val="false"/>
          <w:color w:val="000000"/>
        </w:rPr>
        <w:t xml:space="preserve"> Реестр оказанной медико-социальной помощи лицам, страдающим психическими и поведенческими расстройствами (заболеваниями) по комплексному тарифу*</w:t>
      </w:r>
      <w:r>
        <w:br/>
      </w:r>
      <w:r>
        <w:rPr>
          <w:rFonts w:ascii="Times New Roman"/>
          <w:b/>
          <w:i w:val="false"/>
          <w:color w:val="000000"/>
        </w:rPr>
        <w:t>период: с "___" _______ 20___ года по "___" _______ 20___ года</w:t>
      </w:r>
    </w:p>
    <w:bookmarkEnd w:id="838"/>
    <w:bookmarkStart w:name="z1072" w:id="83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Перечень оказанных консультативно-диагностических услуг:</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3" w:id="8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4" w:id="84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_________20___ года</w:t>
      </w:r>
    </w:p>
    <w:bookmarkEnd w:id="841"/>
    <w:bookmarkStart w:name="z1075" w:id="84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bookmarkEnd w:id="8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 социальной помощи</w:t>
            </w:r>
            <w:r>
              <w:br/>
            </w:r>
            <w:r>
              <w:rPr>
                <w:rFonts w:ascii="Times New Roman"/>
                <w:b w:val="false"/>
                <w:i w:val="false"/>
                <w:color w:val="000000"/>
                <w:sz w:val="20"/>
              </w:rPr>
              <w:t>лицам, страдающим</w:t>
            </w:r>
            <w:r>
              <w:br/>
            </w:r>
            <w:r>
              <w:rPr>
                <w:rFonts w:ascii="Times New Roman"/>
                <w:b w:val="false"/>
                <w:i w:val="false"/>
                <w:color w:val="000000"/>
                <w:sz w:val="20"/>
              </w:rPr>
              <w:t>психическими и</w:t>
            </w:r>
            <w:r>
              <w:br/>
            </w:r>
            <w:r>
              <w:rPr>
                <w:rFonts w:ascii="Times New Roman"/>
                <w:b w:val="false"/>
                <w:i w:val="false"/>
                <w:color w:val="000000"/>
                <w:sz w:val="20"/>
              </w:rPr>
              <w:t>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8" w:id="843"/>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лицам, страдающим психическими и поведенческими расстройствами (заболеваниями) с привлечением соисполнителя)</w:t>
      </w:r>
      <w:r>
        <w:br/>
      </w:r>
      <w:r>
        <w:rPr>
          <w:rFonts w:ascii="Times New Roman"/>
          <w:b/>
          <w:i w:val="false"/>
          <w:color w:val="000000"/>
        </w:rPr>
        <w:t>период: с "___" _______ 20___ года по "___" _______ 20___ года</w:t>
      </w:r>
    </w:p>
    <w:bookmarkEnd w:id="843"/>
    <w:bookmarkStart w:name="z1079" w:id="84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Перечень оказанных консультативно-диагностических услуг:</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428"/>
        <w:gridCol w:w="2428"/>
        <w:gridCol w:w="1464"/>
        <w:gridCol w:w="1147"/>
        <w:gridCol w:w="2418"/>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 (по договору соисполнения от _________№___)</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договору соисполнения,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0" w:id="8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086"/>
        <w:gridCol w:w="1086"/>
        <w:gridCol w:w="1086"/>
        <w:gridCol w:w="1088"/>
        <w:gridCol w:w="1088"/>
        <w:gridCol w:w="1089"/>
        <w:gridCol w:w="2393"/>
        <w:gridCol w:w="1092"/>
      </w:tblGrid>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1" w:id="846"/>
    <w:p>
      <w:pPr>
        <w:spacing w:after="0"/>
        <w:ind w:left="0"/>
        <w:jc w:val="both"/>
      </w:pPr>
      <w:r>
        <w:rPr>
          <w:rFonts w:ascii="Times New Roman"/>
          <w:b w:val="false"/>
          <w:i w:val="false"/>
          <w:color w:val="000000"/>
          <w:sz w:val="28"/>
        </w:rPr>
        <w:t>
      продолжение таблицы</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028"/>
        <w:gridCol w:w="2028"/>
        <w:gridCol w:w="2029"/>
        <w:gridCol w:w="2031"/>
        <w:gridCol w:w="2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2" w:id="84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847"/>
    <w:bookmarkStart w:name="z1083" w:id="84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bookmarkEnd w:id="8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7" w:id="849"/>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медико-социальной помощи лицам, страдающим психическими и поведенческими расстройствами (заболеваниями)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849"/>
    <w:bookmarkStart w:name="z1088" w:id="850"/>
    <w:p>
      <w:pPr>
        <w:spacing w:after="0"/>
        <w:ind w:left="0"/>
        <w:jc w:val="both"/>
      </w:pPr>
      <w:r>
        <w:rPr>
          <w:rFonts w:ascii="Times New Roman"/>
          <w:b w:val="false"/>
          <w:i w:val="false"/>
          <w:color w:val="000000"/>
          <w:sz w:val="28"/>
        </w:rPr>
        <w:t>
      Наименование поставщика: _________________________________________</w:t>
      </w:r>
    </w:p>
    <w:bookmarkEnd w:id="850"/>
    <w:bookmarkStart w:name="z1089" w:id="851"/>
    <w:p>
      <w:pPr>
        <w:spacing w:after="0"/>
        <w:ind w:left="0"/>
        <w:jc w:val="both"/>
      </w:pPr>
      <w:r>
        <w:rPr>
          <w:rFonts w:ascii="Times New Roman"/>
          <w:b w:val="false"/>
          <w:i w:val="false"/>
          <w:color w:val="000000"/>
          <w:sz w:val="28"/>
        </w:rPr>
        <w:t>
      Наименование бюджетной программы: _______________________________</w:t>
      </w:r>
    </w:p>
    <w:bookmarkEnd w:id="851"/>
    <w:bookmarkStart w:name="z1090" w:id="852"/>
    <w:p>
      <w:pPr>
        <w:spacing w:after="0"/>
        <w:ind w:left="0"/>
        <w:jc w:val="both"/>
      </w:pPr>
      <w:r>
        <w:rPr>
          <w:rFonts w:ascii="Times New Roman"/>
          <w:b w:val="false"/>
          <w:i w:val="false"/>
          <w:color w:val="000000"/>
          <w:sz w:val="28"/>
        </w:rPr>
        <w:t>
      Наименование бюджетной подпрограммы:____________________________</w:t>
      </w:r>
    </w:p>
    <w:bookmarkEnd w:id="852"/>
    <w:bookmarkStart w:name="z1091" w:id="85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медицинской помощи лицам, страдающим психическими и поведенческими расстройствами (заболеваниями)</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6334"/>
        <w:gridCol w:w="1722"/>
        <w:gridCol w:w="1107"/>
        <w:gridCol w:w="1723"/>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лицам, страдающим психическими и поведенческими расстройствами (заболеваниями) по комплексному тарифу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2" w:id="85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принимаемой к оплате по комплексному тарифу за оказание медико-социальной помощи лицам, страдающим психическими и поведенческими расстройствами (заболеваниями)</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3256"/>
        <w:gridCol w:w="1159"/>
        <w:gridCol w:w="884"/>
        <w:gridCol w:w="1753"/>
        <w:gridCol w:w="1342"/>
        <w:gridCol w:w="1159"/>
        <w:gridCol w:w="885"/>
      </w:tblGrid>
      <w:tr>
        <w:trPr>
          <w:trHeight w:val="30" w:hRule="atLeast"/>
        </w:trPr>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(заболеваниями)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целевой мониторинг</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3" w:id="855"/>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иных выплат/вычетов</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4" w:id="856"/>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856"/>
    <w:bookmarkStart w:name="z1095" w:id="85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857"/>
    <w:bookmarkStart w:name="z1096" w:id="858"/>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информационная система "Электронный регистр психических больных".</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закупа услуг по</w:t>
            </w:r>
            <w:r>
              <w:br/>
            </w:r>
            <w:r>
              <w:rPr>
                <w:rFonts w:ascii="Times New Roman"/>
                <w:b w:val="false"/>
                <w:i w:val="false"/>
                <w:color w:val="000000"/>
                <w:sz w:val="20"/>
              </w:rPr>
              <w:t>оказанию медико-социальной помощи</w:t>
            </w:r>
            <w:r>
              <w:br/>
            </w:r>
            <w:r>
              <w:rPr>
                <w:rFonts w:ascii="Times New Roman"/>
                <w:b w:val="false"/>
                <w:i w:val="false"/>
                <w:color w:val="000000"/>
                <w:sz w:val="20"/>
              </w:rPr>
              <w:t>лицам, страдающим психическими и</w:t>
            </w:r>
            <w:r>
              <w:br/>
            </w:r>
            <w:r>
              <w:rPr>
                <w:rFonts w:ascii="Times New Roman"/>
                <w:b w:val="false"/>
                <w:i w:val="false"/>
                <w:color w:val="000000"/>
                <w:sz w:val="20"/>
              </w:rPr>
              <w:t>поведенческими расстройствами</w:t>
            </w:r>
            <w:r>
              <w:br/>
            </w:r>
            <w:r>
              <w:rPr>
                <w:rFonts w:ascii="Times New Roman"/>
                <w:b w:val="false"/>
                <w:i w:val="false"/>
                <w:color w:val="000000"/>
                <w:sz w:val="20"/>
              </w:rPr>
              <w:t>(заболеваниями)</w:t>
            </w:r>
          </w:p>
        </w:tc>
      </w:tr>
    </w:tbl>
    <w:bookmarkStart w:name="z1098" w:id="859"/>
    <w:p>
      <w:pPr>
        <w:spacing w:after="0"/>
        <w:ind w:left="0"/>
        <w:jc w:val="left"/>
      </w:pPr>
      <w:r>
        <w:rPr>
          <w:rFonts w:ascii="Times New Roman"/>
          <w:b/>
          <w:i w:val="false"/>
          <w:color w:val="000000"/>
        </w:rPr>
        <w:t xml:space="preserve"> Реестр лиц, страдающих психическими и поведенческими расстройствами (заболеваниями) с несвоевременной регистрацией сведений о смерти*</w:t>
      </w:r>
    </w:p>
    <w:bookmarkEnd w:id="859"/>
    <w:bookmarkStart w:name="z1099" w:id="860"/>
    <w:p>
      <w:pPr>
        <w:spacing w:after="0"/>
        <w:ind w:left="0"/>
        <w:jc w:val="both"/>
      </w:pPr>
      <w:r>
        <w:rPr>
          <w:rFonts w:ascii="Times New Roman"/>
          <w:b w:val="false"/>
          <w:i w:val="false"/>
          <w:color w:val="000000"/>
          <w:sz w:val="28"/>
        </w:rPr>
        <w:t>
      Комплексный тариф в месяц:_________ тенге</w:t>
      </w:r>
    </w:p>
    <w:bookmarkEnd w:id="860"/>
    <w:bookmarkStart w:name="z1100" w:id="861"/>
    <w:p>
      <w:pPr>
        <w:spacing w:after="0"/>
        <w:ind w:left="0"/>
        <w:jc w:val="both"/>
      </w:pPr>
      <w:r>
        <w:rPr>
          <w:rFonts w:ascii="Times New Roman"/>
          <w:b w:val="false"/>
          <w:i w:val="false"/>
          <w:color w:val="000000"/>
          <w:sz w:val="28"/>
        </w:rPr>
        <w:t>
      Комплексный тариф в день: ______ тенге</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1" w:id="862"/>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документов на бумажном носителе)             Дата "_____" ____________ 20 ___ года</w:t>
      </w:r>
    </w:p>
    <w:bookmarkEnd w:id="862"/>
    <w:bookmarkStart w:name="z1102" w:id="86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"Электронный регистр психических больных".</w:t>
      </w:r>
    </w:p>
    <w:bookmarkEnd w:id="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6" w:id="864"/>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лицам, страдающим психическими и поведенческими расстройствами (заболеваниями)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 20 ___ года</w:t>
      </w:r>
      <w:r>
        <w:br/>
      </w:r>
      <w:r>
        <w:rPr>
          <w:rFonts w:ascii="Times New Roman"/>
          <w:b/>
          <w:i w:val="false"/>
          <w:color w:val="000000"/>
        </w:rPr>
        <w:t>по Договору № ____ от "___" _________ 20 ___ года</w:t>
      </w:r>
    </w:p>
    <w:bookmarkEnd w:id="864"/>
    <w:bookmarkStart w:name="z1107" w:id="865"/>
    <w:p>
      <w:pPr>
        <w:spacing w:after="0"/>
        <w:ind w:left="0"/>
        <w:jc w:val="both"/>
      </w:pPr>
      <w:r>
        <w:rPr>
          <w:rFonts w:ascii="Times New Roman"/>
          <w:b w:val="false"/>
          <w:i w:val="false"/>
          <w:color w:val="000000"/>
          <w:sz w:val="28"/>
        </w:rPr>
        <w:t>
      Наименование поставщика: _____________________________________</w:t>
      </w:r>
      <w:r>
        <w:br/>
      </w:r>
      <w:r>
        <w:rPr>
          <w:rFonts w:ascii="Times New Roman"/>
          <w:b w:val="false"/>
          <w:i w:val="false"/>
          <w:color w:val="000000"/>
          <w:sz w:val="28"/>
        </w:rPr>
        <w:t>Наименование бюджетной программы: ___________________________</w:t>
      </w:r>
      <w:r>
        <w:br/>
      </w:r>
      <w:r>
        <w:rPr>
          <w:rFonts w:ascii="Times New Roman"/>
          <w:b w:val="false"/>
          <w:i w:val="false"/>
          <w:color w:val="000000"/>
          <w:sz w:val="28"/>
        </w:rPr>
        <w:t>Наименование бюджетной подпрограммы:_________________________</w:t>
      </w:r>
      <w:r>
        <w:br/>
      </w:r>
      <w:r>
        <w:rPr>
          <w:rFonts w:ascii="Times New Roman"/>
          <w:b w:val="false"/>
          <w:i w:val="false"/>
          <w:color w:val="000000"/>
          <w:sz w:val="28"/>
        </w:rPr>
        <w:t>Общая сумма Договора: __________________________________________________ тенге</w:t>
      </w:r>
      <w:r>
        <w:br/>
      </w:r>
      <w:r>
        <w:rPr>
          <w:rFonts w:ascii="Times New Roman"/>
          <w:b w:val="false"/>
          <w:i w:val="false"/>
          <w:color w:val="000000"/>
          <w:sz w:val="28"/>
        </w:rPr>
        <w:t>в том числе общая сумма выплаченного аванса: ______________________________ тенге</w:t>
      </w:r>
      <w:r>
        <w:br/>
      </w:r>
      <w:r>
        <w:rPr>
          <w:rFonts w:ascii="Times New Roman"/>
          <w:b w:val="false"/>
          <w:i w:val="false"/>
          <w:color w:val="000000"/>
          <w:sz w:val="28"/>
        </w:rPr>
        <w:t>Общая стоимость оплаченных работ (оказанных услуг): _______________________тенге</w:t>
      </w:r>
      <w:r>
        <w:br/>
      </w:r>
      <w:r>
        <w:rPr>
          <w:rFonts w:ascii="Times New Roman"/>
          <w:b w:val="false"/>
          <w:i w:val="false"/>
          <w:color w:val="000000"/>
          <w:sz w:val="28"/>
        </w:rPr>
        <w:t>Общая стоимость исполненных работ (оказанных услуг): ______________________тенге</w:t>
      </w:r>
    </w:p>
    <w:bookmarkEnd w:id="865"/>
    <w:bookmarkStart w:name="z1108" w:id="866"/>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за оказание медико-социальной помощи лицам, страдающим психическими и поведенческими расстройствами (заболеваниями)</w:t>
      </w:r>
    </w:p>
    <w:bookmarkEnd w:id="866"/>
    <w:bookmarkStart w:name="z1109" w:id="867"/>
    <w:p>
      <w:pPr>
        <w:spacing w:after="0"/>
        <w:ind w:left="0"/>
        <w:jc w:val="both"/>
      </w:pPr>
      <w:r>
        <w:rPr>
          <w:rFonts w:ascii="Times New Roman"/>
          <w:b w:val="false"/>
          <w:i w:val="false"/>
          <w:color w:val="000000"/>
          <w:sz w:val="28"/>
        </w:rPr>
        <w:t>
      Комплексный тариф в месяц: _______________ тенге</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629"/>
        <w:gridCol w:w="3418"/>
        <w:gridCol w:w="3588"/>
        <w:gridCol w:w="945"/>
        <w:gridCol w:w="945"/>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(заболеваниями), зарегистрированных в ЭРОБ на конец отчетного периода</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(заболеваниями), зарегистрированных в ЭРОБ на конец отчетного периода</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психическими и поведенческими расстройствами (заболеваниями)</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0" w:id="86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иных выплат/вычетов</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1" w:id="869"/>
    <w:p>
      <w:pPr>
        <w:spacing w:after="0"/>
        <w:ind w:left="0"/>
        <w:jc w:val="both"/>
      </w:pPr>
      <w:r>
        <w:rPr>
          <w:rFonts w:ascii="Times New Roman"/>
          <w:b w:val="false"/>
          <w:i w:val="false"/>
          <w:color w:val="000000"/>
          <w:sz w:val="28"/>
        </w:rPr>
        <w:t>
      Всего принято к оплате: _____________ тенге, в том числе:</w:t>
      </w:r>
    </w:p>
    <w:bookmarkEnd w:id="869"/>
    <w:bookmarkStart w:name="z1112" w:id="870"/>
    <w:p>
      <w:pPr>
        <w:spacing w:after="0"/>
        <w:ind w:left="0"/>
        <w:jc w:val="both"/>
      </w:pPr>
      <w:r>
        <w:rPr>
          <w:rFonts w:ascii="Times New Roman"/>
          <w:b w:val="false"/>
          <w:i w:val="false"/>
          <w:color w:val="000000"/>
          <w:sz w:val="28"/>
        </w:rPr>
        <w:t>
      1. удержанная сумма: _____________ тенге, из них:</w:t>
      </w:r>
    </w:p>
    <w:bookmarkEnd w:id="870"/>
    <w:bookmarkStart w:name="z1113" w:id="871"/>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871"/>
    <w:bookmarkStart w:name="z1114" w:id="872"/>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872"/>
    <w:bookmarkStart w:name="z1115" w:id="873"/>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 качества и объема в отчетном периоде: _ тенге;</w:t>
      </w:r>
    </w:p>
    <w:bookmarkEnd w:id="873"/>
    <w:bookmarkStart w:name="z1116" w:id="874"/>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874"/>
    <w:bookmarkStart w:name="z1117" w:id="875"/>
    <w:p>
      <w:pPr>
        <w:spacing w:after="0"/>
        <w:ind w:left="0"/>
        <w:jc w:val="both"/>
      </w:pPr>
      <w:r>
        <w:rPr>
          <w:rFonts w:ascii="Times New Roman"/>
          <w:b w:val="false"/>
          <w:i w:val="false"/>
          <w:color w:val="000000"/>
          <w:sz w:val="28"/>
        </w:rPr>
        <w:t>
      2.1. выплаты: _____________ тенге,</w:t>
      </w:r>
    </w:p>
    <w:bookmarkEnd w:id="875"/>
    <w:bookmarkStart w:name="z1118" w:id="876"/>
    <w:p>
      <w:pPr>
        <w:spacing w:after="0"/>
        <w:ind w:left="0"/>
        <w:jc w:val="both"/>
      </w:pPr>
      <w:r>
        <w:rPr>
          <w:rFonts w:ascii="Times New Roman"/>
          <w:b w:val="false"/>
          <w:i w:val="false"/>
          <w:color w:val="000000"/>
          <w:sz w:val="28"/>
        </w:rPr>
        <w:t>
      2.2. вычеты: _____________ тенге.</w:t>
      </w:r>
    </w:p>
    <w:bookmarkEnd w:id="876"/>
    <w:bookmarkStart w:name="z1119" w:id="877"/>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877"/>
    <w:bookmarkStart w:name="z1120" w:id="878"/>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878"/>
    <w:bookmarkStart w:name="z1121" w:id="879"/>
    <w:p>
      <w:pPr>
        <w:spacing w:after="0"/>
        <w:ind w:left="0"/>
        <w:jc w:val="both"/>
      </w:pPr>
      <w:r>
        <w:rPr>
          <w:rFonts w:ascii="Times New Roman"/>
          <w:b w:val="false"/>
          <w:i w:val="false"/>
          <w:color w:val="000000"/>
          <w:sz w:val="28"/>
        </w:rPr>
        <w:t>
      Итого начислено к перечислению: _____________ тенге</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bookmarkStart w:name="z1122" w:id="88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психических больных".</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6" w:id="881"/>
    <w:p>
      <w:pPr>
        <w:spacing w:after="0"/>
        <w:ind w:left="0"/>
        <w:jc w:val="left"/>
      </w:pPr>
      <w:r>
        <w:rPr>
          <w:rFonts w:ascii="Times New Roman"/>
          <w:b/>
          <w:i w:val="false"/>
          <w:color w:val="000000"/>
        </w:rPr>
        <w:t xml:space="preserve"> Счет-реестр за оказание медико-социальной помощи лицам, страдающим алкоголизмом, наркоманией и токсикоманией</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881"/>
    <w:bookmarkStart w:name="z1127" w:id="882"/>
    <w:p>
      <w:pPr>
        <w:spacing w:after="0"/>
        <w:ind w:left="0"/>
        <w:jc w:val="both"/>
      </w:pPr>
      <w:r>
        <w:rPr>
          <w:rFonts w:ascii="Times New Roman"/>
          <w:b w:val="false"/>
          <w:i w:val="false"/>
          <w:color w:val="000000"/>
          <w:sz w:val="28"/>
        </w:rPr>
        <w:t>
      Наименование поставщика: _____________________________</w:t>
      </w:r>
    </w:p>
    <w:bookmarkEnd w:id="882"/>
    <w:bookmarkStart w:name="z1128" w:id="883"/>
    <w:p>
      <w:pPr>
        <w:spacing w:after="0"/>
        <w:ind w:left="0"/>
        <w:jc w:val="both"/>
      </w:pPr>
      <w:r>
        <w:rPr>
          <w:rFonts w:ascii="Times New Roman"/>
          <w:b w:val="false"/>
          <w:i w:val="false"/>
          <w:color w:val="000000"/>
          <w:sz w:val="28"/>
        </w:rPr>
        <w:t>
      Наименование бюджетной программы: ________________________________</w:t>
      </w:r>
    </w:p>
    <w:bookmarkEnd w:id="883"/>
    <w:bookmarkStart w:name="z1129" w:id="884"/>
    <w:p>
      <w:pPr>
        <w:spacing w:after="0"/>
        <w:ind w:left="0"/>
        <w:jc w:val="both"/>
      </w:pPr>
      <w:r>
        <w:rPr>
          <w:rFonts w:ascii="Times New Roman"/>
          <w:b w:val="false"/>
          <w:i w:val="false"/>
          <w:color w:val="000000"/>
          <w:sz w:val="28"/>
        </w:rPr>
        <w:t>
      Наименование бюджетной подпрограммы:_____________________________</w:t>
      </w:r>
    </w:p>
    <w:bookmarkEnd w:id="884"/>
    <w:bookmarkStart w:name="z1130" w:id="885"/>
    <w:p>
      <w:pPr>
        <w:spacing w:after="0"/>
        <w:ind w:left="0"/>
        <w:jc w:val="both"/>
      </w:pPr>
      <w:r>
        <w:rPr>
          <w:rFonts w:ascii="Times New Roman"/>
          <w:b w:val="false"/>
          <w:i w:val="false"/>
          <w:color w:val="000000"/>
          <w:sz w:val="28"/>
        </w:rPr>
        <w:t>
      Численность по договору ___________________</w:t>
      </w:r>
    </w:p>
    <w:bookmarkEnd w:id="885"/>
    <w:bookmarkStart w:name="z1131" w:id="886"/>
    <w:p>
      <w:pPr>
        <w:spacing w:after="0"/>
        <w:ind w:left="0"/>
        <w:jc w:val="both"/>
      </w:pPr>
      <w:r>
        <w:rPr>
          <w:rFonts w:ascii="Times New Roman"/>
          <w:b w:val="false"/>
          <w:i w:val="false"/>
          <w:color w:val="000000"/>
          <w:sz w:val="28"/>
        </w:rPr>
        <w:t>
      Комплексный тариф в месяц: _______________ тенге</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777"/>
        <w:gridCol w:w="1870"/>
        <w:gridCol w:w="659"/>
        <w:gridCol w:w="1211"/>
        <w:gridCol w:w="819"/>
        <w:gridCol w:w="1051"/>
        <w:gridCol w:w="1870"/>
        <w:gridCol w:w="1640"/>
        <w:gridCol w:w="771"/>
      </w:tblGrid>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расстройствами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расстройствами снятых с учета</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на конец отчетного периода</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алкоголизмом, наркоманией и токсикоманией</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алкоголизмом, наркоманией и токсикоманией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2" w:id="887"/>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887"/>
    <w:bookmarkStart w:name="z1133" w:id="888"/>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888"/>
    <w:bookmarkStart w:name="z1134" w:id="889"/>
    <w:p>
      <w:pPr>
        <w:spacing w:after="0"/>
        <w:ind w:left="0"/>
        <w:jc w:val="both"/>
      </w:pPr>
      <w:r>
        <w:rPr>
          <w:rFonts w:ascii="Times New Roman"/>
          <w:b w:val="false"/>
          <w:i w:val="false"/>
          <w:color w:val="000000"/>
          <w:sz w:val="28"/>
        </w:rPr>
        <w:t>
      1) реестр движения лицам, страдающим алкоголизмом, наркоманией и токсикоманией по форме согласно приложению 1 к счету-реестру за оказание медико-социальной помощи больным алкоголизмом, наркоманией и токсикоманией;</w:t>
      </w:r>
    </w:p>
    <w:bookmarkEnd w:id="889"/>
    <w:bookmarkStart w:name="z1135" w:id="890"/>
    <w:p>
      <w:pPr>
        <w:spacing w:after="0"/>
        <w:ind w:left="0"/>
        <w:jc w:val="both"/>
      </w:pPr>
      <w:r>
        <w:rPr>
          <w:rFonts w:ascii="Times New Roman"/>
          <w:b w:val="false"/>
          <w:i w:val="false"/>
          <w:color w:val="000000"/>
          <w:sz w:val="28"/>
        </w:rPr>
        <w:t>
      2) реестр оказанной медико-социальной помощи лицам, страдающим алкоголизмом, наркоманией и токсикоманией в рамках гарантированного объема бесплатной медицинской помощи по комплексному тарифу по форме согласно приложению 2 к счету-реестру за оказание медико-социальной помощи лицам, страдающим алкоголизмом, наркоманией и токсикоманией;</w:t>
      </w:r>
    </w:p>
    <w:bookmarkEnd w:id="890"/>
    <w:bookmarkStart w:name="z1136" w:id="891"/>
    <w:p>
      <w:pPr>
        <w:spacing w:after="0"/>
        <w:ind w:left="0"/>
        <w:jc w:val="both"/>
      </w:pPr>
      <w:r>
        <w:rPr>
          <w:rFonts w:ascii="Times New Roman"/>
          <w:b w:val="false"/>
          <w:i w:val="false"/>
          <w:color w:val="000000"/>
          <w:sz w:val="28"/>
        </w:rPr>
        <w:t>
      3) реестр оказанной медицинской помощи и консультативно-диагностических услуг лицам, страдающих алкоголизмом, наркоманией и токсикоманией с привлечением соисполнителя по форме согласно приложению 3 к счету-реестру за оказание медико-социальной помощи лицам, страдающим алкоголизмом, наркоманией и токсикоманией.</w:t>
      </w:r>
    </w:p>
    <w:bookmarkEnd w:id="891"/>
    <w:bookmarkStart w:name="z1137" w:id="89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наркологических больных".</w:t>
      </w:r>
    </w:p>
    <w:bookmarkEnd w:id="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лицам, страдающим</w:t>
            </w:r>
            <w:r>
              <w:br/>
            </w:r>
            <w:r>
              <w:rPr>
                <w:rFonts w:ascii="Times New Roman"/>
                <w:b w:val="false"/>
                <w:i w:val="false"/>
                <w:color w:val="000000"/>
                <w:sz w:val="20"/>
              </w:rPr>
              <w:t>алкоголизмом,</w:t>
            </w:r>
            <w:r>
              <w:br/>
            </w:r>
            <w:r>
              <w:rPr>
                <w:rFonts w:ascii="Times New Roman"/>
                <w:b w:val="false"/>
                <w:i w:val="false"/>
                <w:color w:val="000000"/>
                <w:sz w:val="20"/>
              </w:rPr>
              <w:t>наркоманией и токсикоманией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0" w:id="893"/>
    <w:p>
      <w:pPr>
        <w:spacing w:after="0"/>
        <w:ind w:left="0"/>
        <w:jc w:val="left"/>
      </w:pPr>
      <w:r>
        <w:rPr>
          <w:rFonts w:ascii="Times New Roman"/>
          <w:b/>
          <w:i w:val="false"/>
          <w:color w:val="000000"/>
        </w:rPr>
        <w:t xml:space="preserve"> Реестр движения лиц, страдающих алкоголизмом, наркоманией и токсикоманией *</w:t>
      </w:r>
      <w:r>
        <w:br/>
      </w:r>
      <w:r>
        <w:rPr>
          <w:rFonts w:ascii="Times New Roman"/>
          <w:b/>
          <w:i w:val="false"/>
          <w:color w:val="000000"/>
        </w:rPr>
        <w:t>период: с "___" _______ 20___ года по "___" _______ 20___ года</w:t>
      </w:r>
    </w:p>
    <w:bookmarkEnd w:id="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161"/>
        <w:gridCol w:w="2336"/>
        <w:gridCol w:w="709"/>
        <w:gridCol w:w="1307"/>
        <w:gridCol w:w="884"/>
        <w:gridCol w:w="1133"/>
        <w:gridCol w:w="2337"/>
        <w:gridCol w:w="1698"/>
      </w:tblGrid>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снятых с учета</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алкоголизмом, наркоманией и токсикоманией на конец календарного дня месяца</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алкоголизмом, наркоманией и токсикоманией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1" w:id="89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894"/>
    <w:bookmarkStart w:name="z1142" w:id="89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наркологических больных".</w:t>
      </w:r>
    </w:p>
    <w:bookmarkEnd w:id="8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лицам, страдающим</w:t>
            </w:r>
            <w:r>
              <w:br/>
            </w:r>
            <w:r>
              <w:rPr>
                <w:rFonts w:ascii="Times New Roman"/>
                <w:b w:val="false"/>
                <w:i w:val="false"/>
                <w:color w:val="000000"/>
                <w:sz w:val="20"/>
              </w:rPr>
              <w:t>алкоголизмом,</w:t>
            </w:r>
            <w:r>
              <w:br/>
            </w:r>
            <w:r>
              <w:rPr>
                <w:rFonts w:ascii="Times New Roman"/>
                <w:b w:val="false"/>
                <w:i w:val="false"/>
                <w:color w:val="000000"/>
                <w:sz w:val="20"/>
              </w:rPr>
              <w:t>наркоманией и токсикоманией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5" w:id="896"/>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медицинской помощи лицам, страдающим алкоголизмом, наркоманией и токсикоманией по комплексному тарифу*</w:t>
      </w:r>
      <w:r>
        <w:br/>
      </w:r>
      <w:r>
        <w:rPr>
          <w:rFonts w:ascii="Times New Roman"/>
          <w:b/>
          <w:i w:val="false"/>
          <w:color w:val="000000"/>
        </w:rPr>
        <w:t>период: с "___" _______ 20___ года по "___" _______ 20___ года</w:t>
      </w:r>
    </w:p>
    <w:bookmarkEnd w:id="896"/>
    <w:bookmarkStart w:name="z1146" w:id="89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Перечень оказанных консультативно-диагностических услуг</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7" w:id="89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Перечень пролеченных случаев специализированной медицинской помощи в форме стационарной и стационарозамещающей медицинской помощи</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8" w:id="89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"_____"______________20___ года</w:t>
      </w:r>
    </w:p>
    <w:bookmarkEnd w:id="899"/>
    <w:bookmarkStart w:name="z1149" w:id="90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наркологических больных".</w:t>
      </w:r>
    </w:p>
    <w:bookmarkEnd w:id="9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лицам, страдающим</w:t>
            </w:r>
            <w:r>
              <w:br/>
            </w:r>
            <w:r>
              <w:rPr>
                <w:rFonts w:ascii="Times New Roman"/>
                <w:b w:val="false"/>
                <w:i w:val="false"/>
                <w:color w:val="000000"/>
                <w:sz w:val="20"/>
              </w:rPr>
              <w:t>алкоголизмом,</w:t>
            </w:r>
            <w:r>
              <w:br/>
            </w:r>
            <w:r>
              <w:rPr>
                <w:rFonts w:ascii="Times New Roman"/>
                <w:b w:val="false"/>
                <w:i w:val="false"/>
                <w:color w:val="000000"/>
                <w:sz w:val="20"/>
              </w:rPr>
              <w:t>наркоманией и токсикоманией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2" w:id="901"/>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лицам, страдающим алкоголизмом, наркоманией и токсикоманией с привлечением соисполнителя*</w:t>
      </w:r>
      <w:r>
        <w:br/>
      </w:r>
      <w:r>
        <w:rPr>
          <w:rFonts w:ascii="Times New Roman"/>
          <w:b/>
          <w:i w:val="false"/>
          <w:color w:val="000000"/>
        </w:rPr>
        <w:t>период: с "___" _______ 20___ года по "___" _______ 20___ года</w:t>
      </w:r>
    </w:p>
    <w:bookmarkEnd w:id="901"/>
    <w:bookmarkStart w:name="z1153" w:id="90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Перечень оказанных консультативно-диагностических услуг</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2429"/>
        <w:gridCol w:w="2429"/>
        <w:gridCol w:w="1463"/>
        <w:gridCol w:w="1145"/>
        <w:gridCol w:w="2421"/>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договору соисполнения, итого: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4" w:id="90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Перечень пролеченных случаев специализированной медицинской помощи в форме стационарной и стационарозамещающей медицинской помощи</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1086"/>
        <w:gridCol w:w="1086"/>
        <w:gridCol w:w="1086"/>
        <w:gridCol w:w="1088"/>
        <w:gridCol w:w="1088"/>
        <w:gridCol w:w="1089"/>
        <w:gridCol w:w="2393"/>
        <w:gridCol w:w="1092"/>
      </w:tblGrid>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5" w:id="904"/>
    <w:p>
      <w:pPr>
        <w:spacing w:after="0"/>
        <w:ind w:left="0"/>
        <w:jc w:val="both"/>
      </w:pPr>
      <w:r>
        <w:rPr>
          <w:rFonts w:ascii="Times New Roman"/>
          <w:b w:val="false"/>
          <w:i w:val="false"/>
          <w:color w:val="000000"/>
          <w:sz w:val="28"/>
        </w:rPr>
        <w:t>
      продолжение таблицы</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028"/>
        <w:gridCol w:w="2028"/>
        <w:gridCol w:w="2029"/>
        <w:gridCol w:w="2031"/>
        <w:gridCol w:w="2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2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6" w:id="90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"_____"______________20___ года</w:t>
      </w:r>
    </w:p>
    <w:bookmarkEnd w:id="905"/>
    <w:bookmarkStart w:name="z1157" w:id="90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наркологических больных".</w:t>
      </w:r>
    </w:p>
    <w:bookmarkEnd w:id="9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1" w:id="907"/>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за оказание медико-социальной помощи лицам, страдающим алкоголизмом, наркоманией и токсикоманией</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07"/>
    <w:bookmarkStart w:name="z1162" w:id="908"/>
    <w:p>
      <w:pPr>
        <w:spacing w:after="0"/>
        <w:ind w:left="0"/>
        <w:jc w:val="both"/>
      </w:pPr>
      <w:r>
        <w:rPr>
          <w:rFonts w:ascii="Times New Roman"/>
          <w:b w:val="false"/>
          <w:i w:val="false"/>
          <w:color w:val="000000"/>
          <w:sz w:val="28"/>
        </w:rPr>
        <w:t>
      Наименование поставщика: _____________________________</w:t>
      </w:r>
    </w:p>
    <w:bookmarkEnd w:id="908"/>
    <w:bookmarkStart w:name="z1163" w:id="909"/>
    <w:p>
      <w:pPr>
        <w:spacing w:after="0"/>
        <w:ind w:left="0"/>
        <w:jc w:val="both"/>
      </w:pPr>
      <w:r>
        <w:rPr>
          <w:rFonts w:ascii="Times New Roman"/>
          <w:b w:val="false"/>
          <w:i w:val="false"/>
          <w:color w:val="000000"/>
          <w:sz w:val="28"/>
        </w:rPr>
        <w:t>
      Наименование бюджетной программы: ________________________________</w:t>
      </w:r>
    </w:p>
    <w:bookmarkEnd w:id="909"/>
    <w:bookmarkStart w:name="z1164" w:id="910"/>
    <w:p>
      <w:pPr>
        <w:spacing w:after="0"/>
        <w:ind w:left="0"/>
        <w:jc w:val="both"/>
      </w:pPr>
      <w:r>
        <w:rPr>
          <w:rFonts w:ascii="Times New Roman"/>
          <w:b w:val="false"/>
          <w:i w:val="false"/>
          <w:color w:val="000000"/>
          <w:sz w:val="28"/>
        </w:rPr>
        <w:t>
      Наименование бюджетной подпрограммы:_____________________________</w:t>
      </w:r>
    </w:p>
    <w:bookmarkEnd w:id="910"/>
    <w:bookmarkStart w:name="z1165" w:id="91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медицинской помощи лицам, страдающим алкоголизмом, наркоманией и токсикоманией</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4999"/>
        <w:gridCol w:w="1003"/>
        <w:gridCol w:w="1003"/>
        <w:gridCol w:w="1003"/>
        <w:gridCol w:w="1003"/>
        <w:gridCol w:w="1003"/>
        <w:gridCol w:w="1004"/>
      </w:tblGrid>
      <w:tr>
        <w:trPr>
          <w:trHeight w:val="3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лицам, страдающим алкоголизмом, наркоманией и токсикоманией по комплексному тарифу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6" w:id="91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Расчет суммы, принимаемой к оплате по комплексному тарифу за оказание медико-социальной помощи лицам, страдающим алкоголизмом, наркоманией и токсикоманией по комплексному тарифу</w:t>
      </w:r>
    </w:p>
    <w:bookmarkEnd w:id="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3072"/>
        <w:gridCol w:w="1182"/>
        <w:gridCol w:w="902"/>
        <w:gridCol w:w="1789"/>
        <w:gridCol w:w="1370"/>
        <w:gridCol w:w="1182"/>
        <w:gridCol w:w="903"/>
      </w:tblGrid>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алкоголизмом, наркоманией и токсикоманией</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целевой мониторинг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7" w:id="91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иных выплат/вычетов</w:t>
      </w:r>
    </w:p>
    <w:bookmarkEnd w:id="9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8" w:id="91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914"/>
    <w:bookmarkStart w:name="z1169" w:id="91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915"/>
    <w:bookmarkStart w:name="z1170" w:id="916"/>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информационная система "Электронный регистр наркологических больных".</w:t>
      </w:r>
    </w:p>
    <w:bookmarkEnd w:id="9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закупа услуг за</w:t>
            </w:r>
            <w:r>
              <w:br/>
            </w:r>
            <w:r>
              <w:rPr>
                <w:rFonts w:ascii="Times New Roman"/>
                <w:b w:val="false"/>
                <w:i w:val="false"/>
                <w:color w:val="000000"/>
                <w:sz w:val="20"/>
              </w:rPr>
              <w:t>оказание медико-социальной</w:t>
            </w:r>
            <w:r>
              <w:br/>
            </w:r>
            <w:r>
              <w:rPr>
                <w:rFonts w:ascii="Times New Roman"/>
                <w:b w:val="false"/>
                <w:i w:val="false"/>
                <w:color w:val="000000"/>
                <w:sz w:val="20"/>
              </w:rPr>
              <w:t>помощи лицам, страдающим</w:t>
            </w:r>
            <w:r>
              <w:br/>
            </w:r>
            <w:r>
              <w:rPr>
                <w:rFonts w:ascii="Times New Roman"/>
                <w:b w:val="false"/>
                <w:i w:val="false"/>
                <w:color w:val="000000"/>
                <w:sz w:val="20"/>
              </w:rPr>
              <w:t>алкоголизмом, наркоманией</w:t>
            </w:r>
            <w:r>
              <w:br/>
            </w:r>
            <w:r>
              <w:rPr>
                <w:rFonts w:ascii="Times New Roman"/>
                <w:b w:val="false"/>
                <w:i w:val="false"/>
                <w:color w:val="000000"/>
                <w:sz w:val="20"/>
              </w:rPr>
              <w:t>и токсикоманией</w:t>
            </w:r>
          </w:p>
        </w:tc>
      </w:tr>
    </w:tbl>
    <w:bookmarkStart w:name="z1172" w:id="917"/>
    <w:p>
      <w:pPr>
        <w:spacing w:after="0"/>
        <w:ind w:left="0"/>
        <w:jc w:val="left"/>
      </w:pPr>
      <w:r>
        <w:rPr>
          <w:rFonts w:ascii="Times New Roman"/>
          <w:b/>
          <w:i w:val="false"/>
          <w:color w:val="000000"/>
        </w:rPr>
        <w:t xml:space="preserve"> Реестр</w:t>
      </w:r>
      <w:r>
        <w:br/>
      </w:r>
      <w:r>
        <w:rPr>
          <w:rFonts w:ascii="Times New Roman"/>
          <w:b/>
          <w:i w:val="false"/>
          <w:color w:val="000000"/>
        </w:rPr>
        <w:t>больных алкоголизмом, наркоманией и токсикоманией с несвоевременной регистрацией сведений о смерти*</w:t>
      </w:r>
    </w:p>
    <w:bookmarkEnd w:id="917"/>
    <w:bookmarkStart w:name="z1173" w:id="918"/>
    <w:p>
      <w:pPr>
        <w:spacing w:after="0"/>
        <w:ind w:left="0"/>
        <w:jc w:val="both"/>
      </w:pPr>
      <w:r>
        <w:rPr>
          <w:rFonts w:ascii="Times New Roman"/>
          <w:b w:val="false"/>
          <w:i w:val="false"/>
          <w:color w:val="000000"/>
          <w:sz w:val="28"/>
        </w:rPr>
        <w:t>
      Комплексный тариф в месяц:_________ тенге</w:t>
      </w:r>
    </w:p>
    <w:bookmarkEnd w:id="918"/>
    <w:bookmarkStart w:name="z1174" w:id="919"/>
    <w:p>
      <w:pPr>
        <w:spacing w:after="0"/>
        <w:ind w:left="0"/>
        <w:jc w:val="both"/>
      </w:pPr>
      <w:r>
        <w:rPr>
          <w:rFonts w:ascii="Times New Roman"/>
          <w:b w:val="false"/>
          <w:i w:val="false"/>
          <w:color w:val="000000"/>
          <w:sz w:val="28"/>
        </w:rPr>
        <w:t>
      Комплексный тариф в день: ______ тенге</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5" w:id="920"/>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920"/>
    <w:bookmarkStart w:name="z1176" w:id="92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921"/>
    <w:bookmarkStart w:name="z1177" w:id="922"/>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информационная система "Электронный регистр наркологических больных".</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1" w:id="923"/>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лицам, страдающим алкоголизмом, наркоманией и токсикоманией</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923"/>
    <w:bookmarkStart w:name="z1182" w:id="924"/>
    <w:p>
      <w:pPr>
        <w:spacing w:after="0"/>
        <w:ind w:left="0"/>
        <w:jc w:val="both"/>
      </w:pPr>
      <w:r>
        <w:rPr>
          <w:rFonts w:ascii="Times New Roman"/>
          <w:b w:val="false"/>
          <w:i w:val="false"/>
          <w:color w:val="000000"/>
          <w:sz w:val="28"/>
        </w:rPr>
        <w:t>
      Наименование поставщика: __________________________________________</w:t>
      </w:r>
    </w:p>
    <w:bookmarkEnd w:id="924"/>
    <w:bookmarkStart w:name="z1183" w:id="925"/>
    <w:p>
      <w:pPr>
        <w:spacing w:after="0"/>
        <w:ind w:left="0"/>
        <w:jc w:val="both"/>
      </w:pPr>
      <w:r>
        <w:rPr>
          <w:rFonts w:ascii="Times New Roman"/>
          <w:b w:val="false"/>
          <w:i w:val="false"/>
          <w:color w:val="000000"/>
          <w:sz w:val="28"/>
        </w:rPr>
        <w:t>
      Наименование бюджетной программы: ________________________________</w:t>
      </w:r>
    </w:p>
    <w:bookmarkEnd w:id="925"/>
    <w:bookmarkStart w:name="z1184" w:id="926"/>
    <w:p>
      <w:pPr>
        <w:spacing w:after="0"/>
        <w:ind w:left="0"/>
        <w:jc w:val="both"/>
      </w:pPr>
      <w:r>
        <w:rPr>
          <w:rFonts w:ascii="Times New Roman"/>
          <w:b w:val="false"/>
          <w:i w:val="false"/>
          <w:color w:val="000000"/>
          <w:sz w:val="28"/>
        </w:rPr>
        <w:t>
      Наименование бюджетной подпрограммы:_____________________________</w:t>
      </w:r>
    </w:p>
    <w:bookmarkEnd w:id="926"/>
    <w:bookmarkStart w:name="z1185" w:id="927"/>
    <w:p>
      <w:pPr>
        <w:spacing w:after="0"/>
        <w:ind w:left="0"/>
        <w:jc w:val="both"/>
      </w:pPr>
      <w:r>
        <w:rPr>
          <w:rFonts w:ascii="Times New Roman"/>
          <w:b w:val="false"/>
          <w:i w:val="false"/>
          <w:color w:val="000000"/>
          <w:sz w:val="28"/>
        </w:rPr>
        <w:t>
      Общая сумма Договора: _____________________________________________ тенге</w:t>
      </w:r>
    </w:p>
    <w:bookmarkEnd w:id="927"/>
    <w:bookmarkStart w:name="z1186" w:id="928"/>
    <w:p>
      <w:pPr>
        <w:spacing w:after="0"/>
        <w:ind w:left="0"/>
        <w:jc w:val="both"/>
      </w:pPr>
      <w:r>
        <w:rPr>
          <w:rFonts w:ascii="Times New Roman"/>
          <w:b w:val="false"/>
          <w:i w:val="false"/>
          <w:color w:val="000000"/>
          <w:sz w:val="28"/>
        </w:rPr>
        <w:t>
      в том числе общая сумма выплаченного аванса: _________________________ тенге</w:t>
      </w:r>
    </w:p>
    <w:bookmarkEnd w:id="928"/>
    <w:bookmarkStart w:name="z1187" w:id="929"/>
    <w:p>
      <w:pPr>
        <w:spacing w:after="0"/>
        <w:ind w:left="0"/>
        <w:jc w:val="both"/>
      </w:pPr>
      <w:r>
        <w:rPr>
          <w:rFonts w:ascii="Times New Roman"/>
          <w:b w:val="false"/>
          <w:i w:val="false"/>
          <w:color w:val="000000"/>
          <w:sz w:val="28"/>
        </w:rPr>
        <w:t>
      Общая стоимость оплаченных работ (оказанных услуг): __________________тенге</w:t>
      </w:r>
    </w:p>
    <w:bookmarkEnd w:id="929"/>
    <w:bookmarkStart w:name="z1188" w:id="930"/>
    <w:p>
      <w:pPr>
        <w:spacing w:after="0"/>
        <w:ind w:left="0"/>
        <w:jc w:val="both"/>
      </w:pPr>
      <w:r>
        <w:rPr>
          <w:rFonts w:ascii="Times New Roman"/>
          <w:b w:val="false"/>
          <w:i w:val="false"/>
          <w:color w:val="000000"/>
          <w:sz w:val="28"/>
        </w:rPr>
        <w:t>
      Общая стоимость исполненных работ (оказанных услуг): _________________тенге</w:t>
      </w:r>
    </w:p>
    <w:bookmarkEnd w:id="930"/>
    <w:bookmarkStart w:name="z1189" w:id="9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 1. Расчет суммы, принятой к оплате за оказание медико-социальной помощи лицам, страдающим алкоголизмом, наркоманией и токсикоманией </w:t>
      </w:r>
    </w:p>
    <w:bookmarkEnd w:id="931"/>
    <w:bookmarkStart w:name="z1190" w:id="932"/>
    <w:p>
      <w:pPr>
        <w:spacing w:after="0"/>
        <w:ind w:left="0"/>
        <w:jc w:val="both"/>
      </w:pPr>
      <w:r>
        <w:rPr>
          <w:rFonts w:ascii="Times New Roman"/>
          <w:b w:val="false"/>
          <w:i w:val="false"/>
          <w:color w:val="000000"/>
          <w:sz w:val="28"/>
        </w:rPr>
        <w:t>
      Комплексный тариф в месяц: _______________ тенге</w:t>
      </w:r>
    </w:p>
    <w:bookmarkEnd w:id="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4982"/>
        <w:gridCol w:w="1386"/>
        <w:gridCol w:w="1387"/>
        <w:gridCol w:w="1387"/>
        <w:gridCol w:w="1387"/>
      </w:tblGrid>
      <w:tr>
        <w:trPr>
          <w:trHeight w:val="3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алкоголизмом, наркоманией и токсикоманией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1" w:id="93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иных выплат/вычетов</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2" w:id="934"/>
    <w:p>
      <w:pPr>
        <w:spacing w:after="0"/>
        <w:ind w:left="0"/>
        <w:jc w:val="both"/>
      </w:pPr>
      <w:r>
        <w:rPr>
          <w:rFonts w:ascii="Times New Roman"/>
          <w:b w:val="false"/>
          <w:i w:val="false"/>
          <w:color w:val="000000"/>
          <w:sz w:val="28"/>
        </w:rPr>
        <w:t>
      Всего принято к оплате: _____________ тенге, в том числе:</w:t>
      </w:r>
    </w:p>
    <w:bookmarkEnd w:id="934"/>
    <w:bookmarkStart w:name="z1193" w:id="935"/>
    <w:p>
      <w:pPr>
        <w:spacing w:after="0"/>
        <w:ind w:left="0"/>
        <w:jc w:val="both"/>
      </w:pPr>
      <w:r>
        <w:rPr>
          <w:rFonts w:ascii="Times New Roman"/>
          <w:b w:val="false"/>
          <w:i w:val="false"/>
          <w:color w:val="000000"/>
          <w:sz w:val="28"/>
        </w:rPr>
        <w:t>
      1. удержанная сумма: _____________ тенге, из них:</w:t>
      </w:r>
    </w:p>
    <w:bookmarkEnd w:id="935"/>
    <w:bookmarkStart w:name="z1194" w:id="936"/>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936"/>
    <w:bookmarkStart w:name="z1195" w:id="937"/>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937"/>
    <w:bookmarkStart w:name="z1196" w:id="938"/>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 тенге;</w:t>
      </w:r>
    </w:p>
    <w:bookmarkEnd w:id="938"/>
    <w:bookmarkStart w:name="z1197" w:id="939"/>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939"/>
    <w:bookmarkStart w:name="z1198" w:id="940"/>
    <w:p>
      <w:pPr>
        <w:spacing w:after="0"/>
        <w:ind w:left="0"/>
        <w:jc w:val="both"/>
      </w:pPr>
      <w:r>
        <w:rPr>
          <w:rFonts w:ascii="Times New Roman"/>
          <w:b w:val="false"/>
          <w:i w:val="false"/>
          <w:color w:val="000000"/>
          <w:sz w:val="28"/>
        </w:rPr>
        <w:t>
      2.1. выплаты: _____________ тенге,</w:t>
      </w:r>
    </w:p>
    <w:bookmarkEnd w:id="940"/>
    <w:bookmarkStart w:name="z1199" w:id="941"/>
    <w:p>
      <w:pPr>
        <w:spacing w:after="0"/>
        <w:ind w:left="0"/>
        <w:jc w:val="both"/>
      </w:pPr>
      <w:r>
        <w:rPr>
          <w:rFonts w:ascii="Times New Roman"/>
          <w:b w:val="false"/>
          <w:i w:val="false"/>
          <w:color w:val="000000"/>
          <w:sz w:val="28"/>
        </w:rPr>
        <w:t>
      2.2. вычеты: ______________ тенге.</w:t>
      </w:r>
    </w:p>
    <w:bookmarkEnd w:id="941"/>
    <w:bookmarkStart w:name="z1200" w:id="942"/>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942"/>
    <w:bookmarkStart w:name="z1201" w:id="943"/>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943"/>
    <w:bookmarkStart w:name="z1202" w:id="944"/>
    <w:p>
      <w:pPr>
        <w:spacing w:after="0"/>
        <w:ind w:left="0"/>
        <w:jc w:val="both"/>
      </w:pPr>
      <w:r>
        <w:rPr>
          <w:rFonts w:ascii="Times New Roman"/>
          <w:b w:val="false"/>
          <w:i w:val="false"/>
          <w:color w:val="000000"/>
          <w:sz w:val="28"/>
        </w:rPr>
        <w:t>
      Итого начислено к перечислению: _____________ тенге.</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bookmarkStart w:name="z1203" w:id="94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наркологических больных".</w:t>
      </w:r>
    </w:p>
    <w:bookmarkEnd w:id="9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7" w:id="946"/>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46"/>
    <w:bookmarkStart w:name="z1208" w:id="947"/>
    <w:p>
      <w:pPr>
        <w:spacing w:after="0"/>
        <w:ind w:left="0"/>
        <w:jc w:val="both"/>
      </w:pPr>
      <w:r>
        <w:rPr>
          <w:rFonts w:ascii="Times New Roman"/>
          <w:b w:val="false"/>
          <w:i w:val="false"/>
          <w:color w:val="000000"/>
          <w:sz w:val="28"/>
        </w:rPr>
        <w:t>
      Наименование поставщика: ______________________</w:t>
      </w:r>
    </w:p>
    <w:bookmarkEnd w:id="947"/>
    <w:bookmarkStart w:name="z1209" w:id="948"/>
    <w:p>
      <w:pPr>
        <w:spacing w:after="0"/>
        <w:ind w:left="0"/>
        <w:jc w:val="both"/>
      </w:pPr>
      <w:r>
        <w:rPr>
          <w:rFonts w:ascii="Times New Roman"/>
          <w:b w:val="false"/>
          <w:i w:val="false"/>
          <w:color w:val="000000"/>
          <w:sz w:val="28"/>
        </w:rPr>
        <w:t>
      Наименование бюджетной программы: ___________________________</w:t>
      </w:r>
    </w:p>
    <w:bookmarkEnd w:id="948"/>
    <w:bookmarkStart w:name="z1210" w:id="949"/>
    <w:p>
      <w:pPr>
        <w:spacing w:after="0"/>
        <w:ind w:left="0"/>
        <w:jc w:val="both"/>
      </w:pPr>
      <w:r>
        <w:rPr>
          <w:rFonts w:ascii="Times New Roman"/>
          <w:b w:val="false"/>
          <w:i w:val="false"/>
          <w:color w:val="000000"/>
          <w:sz w:val="28"/>
        </w:rPr>
        <w:t>
      Наименование бюджетной подпрограммы_________________________</w:t>
      </w:r>
    </w:p>
    <w:bookmarkEnd w:id="949"/>
    <w:bookmarkStart w:name="z1211" w:id="950"/>
    <w:p>
      <w:pPr>
        <w:spacing w:after="0"/>
        <w:ind w:left="0"/>
        <w:jc w:val="both"/>
      </w:pPr>
      <w:r>
        <w:rPr>
          <w:rFonts w:ascii="Times New Roman"/>
          <w:b w:val="false"/>
          <w:i w:val="false"/>
          <w:color w:val="000000"/>
          <w:sz w:val="28"/>
        </w:rPr>
        <w:t>
      Поправочные коэффициенты (указать)</w:t>
      </w:r>
    </w:p>
    <w:bookmarkEnd w:id="950"/>
    <w:bookmarkStart w:name="z1212" w:id="9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 1. Расчет суммы, предъявляемой к оплате за оказание оказанных услуг патологоанатомической диагностики. </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5037"/>
        <w:gridCol w:w="1691"/>
        <w:gridCol w:w="3411"/>
      </w:tblGrid>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3" w:id="9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 1. Расчет суммы, принимаемой к оплате за оказание оказанных услуг патологоанатомической диагностики. </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5037"/>
        <w:gridCol w:w="1691"/>
        <w:gridCol w:w="3411"/>
      </w:tblGrid>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4" w:id="95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принимаемой к оплате за оказание оказанных услуг патогисталогической диагностики.</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3116"/>
        <w:gridCol w:w="1046"/>
        <w:gridCol w:w="1046"/>
        <w:gridCol w:w="1831"/>
        <w:gridCol w:w="1832"/>
        <w:gridCol w:w="1046"/>
        <w:gridCol w:w="1047"/>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патогисталогической диагностики, в том числе: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5" w:id="954"/>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лизинговых платежей</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236"/>
        <w:gridCol w:w="1236"/>
        <w:gridCol w:w="1924"/>
        <w:gridCol w:w="1237"/>
        <w:gridCol w:w="1924"/>
        <w:gridCol w:w="1237"/>
        <w:gridCol w:w="1926"/>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6" w:id="955"/>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9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0" w:id="956"/>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56"/>
    <w:bookmarkStart w:name="z1221" w:id="957"/>
    <w:p>
      <w:pPr>
        <w:spacing w:after="0"/>
        <w:ind w:left="0"/>
        <w:jc w:val="both"/>
      </w:pPr>
      <w:r>
        <w:rPr>
          <w:rFonts w:ascii="Times New Roman"/>
          <w:b w:val="false"/>
          <w:i w:val="false"/>
          <w:color w:val="000000"/>
          <w:sz w:val="28"/>
        </w:rPr>
        <w:t>
      Наименование поставщика: ________________________________________</w:t>
      </w:r>
    </w:p>
    <w:bookmarkEnd w:id="957"/>
    <w:bookmarkStart w:name="z1222" w:id="958"/>
    <w:p>
      <w:pPr>
        <w:spacing w:after="0"/>
        <w:ind w:left="0"/>
        <w:jc w:val="both"/>
      </w:pPr>
      <w:r>
        <w:rPr>
          <w:rFonts w:ascii="Times New Roman"/>
          <w:b w:val="false"/>
          <w:i w:val="false"/>
          <w:color w:val="000000"/>
          <w:sz w:val="28"/>
        </w:rPr>
        <w:t>
      Наименование бюджетной программы: ______________________________</w:t>
      </w:r>
    </w:p>
    <w:bookmarkEnd w:id="958"/>
    <w:bookmarkStart w:name="z1223" w:id="959"/>
    <w:p>
      <w:pPr>
        <w:spacing w:after="0"/>
        <w:ind w:left="0"/>
        <w:jc w:val="both"/>
      </w:pPr>
      <w:r>
        <w:rPr>
          <w:rFonts w:ascii="Times New Roman"/>
          <w:b w:val="false"/>
          <w:i w:val="false"/>
          <w:color w:val="000000"/>
          <w:sz w:val="28"/>
        </w:rPr>
        <w:t>
      Наименование бюджетной подпрограммы:___________________________</w:t>
      </w:r>
    </w:p>
    <w:bookmarkEnd w:id="959"/>
    <w:bookmarkStart w:name="z1224" w:id="96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оказанных услуг патологоанатомической диагностики.</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219"/>
        <w:gridCol w:w="945"/>
        <w:gridCol w:w="945"/>
        <w:gridCol w:w="1654"/>
        <w:gridCol w:w="1655"/>
        <w:gridCol w:w="945"/>
        <w:gridCol w:w="946"/>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патологоанатомической диагностики, прошедших мониторинг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5" w:id="96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принимаемой к оплате за оказание оказанных услуг патогисталогической диагностики.</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219"/>
        <w:gridCol w:w="945"/>
        <w:gridCol w:w="945"/>
        <w:gridCol w:w="1654"/>
        <w:gridCol w:w="1655"/>
        <w:gridCol w:w="945"/>
        <w:gridCol w:w="946"/>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патогисталогической диагностики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патологоанатомической диагностики, прошедших мониторинг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6" w:id="96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3. Расчет суммы лизинговых платежей</w:t>
      </w:r>
    </w:p>
    <w:bookmarkEnd w:id="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236"/>
        <w:gridCol w:w="1236"/>
        <w:gridCol w:w="1924"/>
        <w:gridCol w:w="1237"/>
        <w:gridCol w:w="1924"/>
        <w:gridCol w:w="1237"/>
        <w:gridCol w:w="1926"/>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7" w:id="96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4. Расчет иных выплат/вычетов</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8" w:id="96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заказчика): 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протокола на бумажном носителе)             Дата "_____" ____________ 20 ___ года</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2" w:id="965"/>
    <w:p>
      <w:pPr>
        <w:spacing w:after="0"/>
        <w:ind w:left="0"/>
        <w:jc w:val="left"/>
      </w:pPr>
      <w:r>
        <w:rPr>
          <w:rFonts w:ascii="Times New Roman"/>
          <w:b/>
          <w:i w:val="false"/>
          <w:color w:val="000000"/>
        </w:rPr>
        <w:t xml:space="preserve"> Акт оказанных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965"/>
    <w:bookmarkStart w:name="z1233" w:id="966"/>
    <w:p>
      <w:pPr>
        <w:spacing w:after="0"/>
        <w:ind w:left="0"/>
        <w:jc w:val="both"/>
      </w:pPr>
      <w:r>
        <w:rPr>
          <w:rFonts w:ascii="Times New Roman"/>
          <w:b w:val="false"/>
          <w:i w:val="false"/>
          <w:color w:val="000000"/>
          <w:sz w:val="28"/>
        </w:rPr>
        <w:t>
      Наименование поставщика: 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Наименование бюджетной подпрограммы_______________________</w:t>
      </w:r>
      <w:r>
        <w:br/>
      </w:r>
      <w:r>
        <w:rPr>
          <w:rFonts w:ascii="Times New Roman"/>
          <w:b w:val="false"/>
          <w:i w:val="false"/>
          <w:color w:val="000000"/>
          <w:sz w:val="28"/>
        </w:rPr>
        <w:t>Общая сумма по Договору _______________________________________ тенге</w:t>
      </w:r>
      <w:r>
        <w:br/>
      </w:r>
      <w:r>
        <w:rPr>
          <w:rFonts w:ascii="Times New Roman"/>
          <w:b w:val="false"/>
          <w:i w:val="false"/>
          <w:color w:val="000000"/>
          <w:sz w:val="28"/>
        </w:rPr>
        <w:t>в том числе общая сумма выплаченного аванса: _______________________________ тенге</w:t>
      </w:r>
      <w:r>
        <w:br/>
      </w:r>
      <w:r>
        <w:rPr>
          <w:rFonts w:ascii="Times New Roman"/>
          <w:b w:val="false"/>
          <w:i w:val="false"/>
          <w:color w:val="000000"/>
          <w:sz w:val="28"/>
        </w:rPr>
        <w:t>в том числе общая сумма лизинговых платежей на текущий год: _________________ тенге</w:t>
      </w:r>
      <w:r>
        <w:br/>
      </w:r>
      <w:r>
        <w:rPr>
          <w:rFonts w:ascii="Times New Roman"/>
          <w:b w:val="false"/>
          <w:i w:val="false"/>
          <w:color w:val="000000"/>
          <w:sz w:val="28"/>
        </w:rPr>
        <w:t>Общая сумма оплаченных (оказанных) услуг_______________________ тенге</w:t>
      </w:r>
      <w:r>
        <w:br/>
      </w:r>
      <w:r>
        <w:rPr>
          <w:rFonts w:ascii="Times New Roman"/>
          <w:b w:val="false"/>
          <w:i w:val="false"/>
          <w:color w:val="000000"/>
          <w:sz w:val="28"/>
        </w:rPr>
        <w:t>в том числе сумма выплаченных лизинговых платежей: ________________________ тенге</w:t>
      </w:r>
      <w:r>
        <w:br/>
      </w:r>
      <w:r>
        <w:rPr>
          <w:rFonts w:ascii="Times New Roman"/>
          <w:b w:val="false"/>
          <w:i w:val="false"/>
          <w:color w:val="000000"/>
          <w:sz w:val="28"/>
        </w:rPr>
        <w:t>Общая стоимость исполненных работ (оказанных услуг):________________________тенге</w:t>
      </w:r>
      <w:r>
        <w:br/>
      </w:r>
      <w:r>
        <w:rPr>
          <w:rFonts w:ascii="Times New Roman"/>
          <w:b w:val="false"/>
          <w:i w:val="false"/>
          <w:color w:val="000000"/>
          <w:sz w:val="28"/>
        </w:rPr>
        <w:t>в том числе сумма выплаченных лизинговых платежей: _________________________тенге</w:t>
      </w:r>
    </w:p>
    <w:bookmarkEnd w:id="966"/>
    <w:bookmarkStart w:name="z1234" w:id="96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за оказание услуг патологоанатомической диагностики</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4438"/>
        <w:gridCol w:w="1489"/>
        <w:gridCol w:w="1490"/>
        <w:gridCol w:w="1490"/>
        <w:gridCol w:w="1490"/>
      </w:tblGrid>
      <w:tr>
        <w:trPr>
          <w:trHeight w:val="30" w:hRule="atLeast"/>
        </w:trPr>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5" w:id="96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принимаемой к оплате за оказание оказанных услуг патогистологической диагностики.</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3116"/>
        <w:gridCol w:w="1046"/>
        <w:gridCol w:w="1046"/>
        <w:gridCol w:w="1831"/>
        <w:gridCol w:w="1832"/>
        <w:gridCol w:w="1046"/>
        <w:gridCol w:w="1047"/>
      </w:tblGrid>
      <w:tr>
        <w:trPr>
          <w:trHeight w:val="30" w:hRule="atLeast"/>
        </w:trPr>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патогисталогической диагностики, в том числе: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6" w:id="96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Сумма лизинговых платежей</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236"/>
        <w:gridCol w:w="1236"/>
        <w:gridCol w:w="1924"/>
        <w:gridCol w:w="1237"/>
        <w:gridCol w:w="1924"/>
        <w:gridCol w:w="1237"/>
        <w:gridCol w:w="1926"/>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приобретенной на условиях финансового лизинга</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7" w:id="970"/>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4. Сумма иных выплат/вычетов</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8" w:id="971"/>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1. сумма на оплату лизинговых платежей: _____________ тенге;</w:t>
      </w:r>
      <w:r>
        <w:br/>
      </w:r>
      <w:r>
        <w:rPr>
          <w:rFonts w:ascii="Times New Roman"/>
          <w:b w:val="false"/>
          <w:i w:val="false"/>
          <w:color w:val="000000"/>
          <w:sz w:val="28"/>
        </w:rPr>
        <w:t>2. удержанная сумма: _____________ тенге, из них:</w:t>
      </w:r>
      <w:r>
        <w:br/>
      </w:r>
      <w:r>
        <w:rPr>
          <w:rFonts w:ascii="Times New Roman"/>
          <w:b w:val="false"/>
          <w:i w:val="false"/>
          <w:color w:val="000000"/>
          <w:sz w:val="28"/>
        </w:rPr>
        <w:t>2.1. по результатам мониторинга качества и объема и экспертизы качества: __________</w:t>
      </w:r>
      <w:r>
        <w:br/>
      </w:r>
      <w:r>
        <w:rPr>
          <w:rFonts w:ascii="Times New Roman"/>
          <w:b w:val="false"/>
          <w:i w:val="false"/>
          <w:color w:val="000000"/>
          <w:sz w:val="28"/>
        </w:rPr>
        <w:t>тенге;</w:t>
      </w:r>
      <w:r>
        <w:br/>
      </w:r>
      <w:r>
        <w:rPr>
          <w:rFonts w:ascii="Times New Roman"/>
          <w:b w:val="false"/>
          <w:i w:val="false"/>
          <w:color w:val="000000"/>
          <w:sz w:val="28"/>
        </w:rPr>
        <w:t>3. сумма по решению комиссии снятая: ____________ тенге / принятая: ___________ тенге,</w:t>
      </w:r>
      <w:r>
        <w:br/>
      </w:r>
      <w:r>
        <w:rPr>
          <w:rFonts w:ascii="Times New Roman"/>
          <w:b w:val="false"/>
          <w:i w:val="false"/>
          <w:color w:val="000000"/>
          <w:sz w:val="28"/>
        </w:rPr>
        <w:t>в том числе:</w:t>
      </w:r>
      <w:r>
        <w:br/>
      </w:r>
      <w:r>
        <w:rPr>
          <w:rFonts w:ascii="Times New Roman"/>
          <w:b w:val="false"/>
          <w:i w:val="false"/>
          <w:color w:val="000000"/>
          <w:sz w:val="28"/>
        </w:rPr>
        <w:t>3.1. выплаты: _____________ тенге,</w:t>
      </w:r>
      <w:r>
        <w:br/>
      </w:r>
      <w:r>
        <w:rPr>
          <w:rFonts w:ascii="Times New Roman"/>
          <w:b w:val="false"/>
          <w:i w:val="false"/>
          <w:color w:val="000000"/>
          <w:sz w:val="28"/>
        </w:rPr>
        <w:t>3.2.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в том числе сумма лизинговых платежей: _____________ тенге.</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2" w:id="972"/>
    <w:p>
      <w:pPr>
        <w:spacing w:after="0"/>
        <w:ind w:left="0"/>
        <w:jc w:val="left"/>
      </w:pPr>
      <w:r>
        <w:rPr>
          <w:rFonts w:ascii="Times New Roman"/>
          <w:b/>
          <w:i w:val="false"/>
          <w:color w:val="000000"/>
        </w:rPr>
        <w:t xml:space="preserve"> Счет-реестр</w:t>
      </w:r>
      <w:r>
        <w:br/>
      </w:r>
      <w:r>
        <w:rPr>
          <w:rFonts w:ascii="Times New Roman"/>
          <w:b/>
          <w:i w:val="false"/>
          <w:color w:val="000000"/>
        </w:rPr>
        <w:t>оказанных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72"/>
    <w:bookmarkStart w:name="z1243" w:id="973"/>
    <w:p>
      <w:pPr>
        <w:spacing w:after="0"/>
        <w:ind w:left="0"/>
        <w:jc w:val="both"/>
      </w:pPr>
      <w:r>
        <w:rPr>
          <w:rFonts w:ascii="Times New Roman"/>
          <w:b w:val="false"/>
          <w:i w:val="false"/>
          <w:color w:val="000000"/>
          <w:sz w:val="28"/>
        </w:rPr>
        <w:t>
      Наименование поставщика: ______________________</w:t>
      </w:r>
    </w:p>
    <w:bookmarkEnd w:id="973"/>
    <w:bookmarkStart w:name="z1244" w:id="974"/>
    <w:p>
      <w:pPr>
        <w:spacing w:after="0"/>
        <w:ind w:left="0"/>
        <w:jc w:val="both"/>
      </w:pPr>
      <w:r>
        <w:rPr>
          <w:rFonts w:ascii="Times New Roman"/>
          <w:b w:val="false"/>
          <w:i w:val="false"/>
          <w:color w:val="000000"/>
          <w:sz w:val="28"/>
        </w:rPr>
        <w:t>
      Наименование бюджетной программы: ___________________________</w:t>
      </w:r>
    </w:p>
    <w:bookmarkEnd w:id="974"/>
    <w:bookmarkStart w:name="z1245" w:id="975"/>
    <w:p>
      <w:pPr>
        <w:spacing w:after="0"/>
        <w:ind w:left="0"/>
        <w:jc w:val="both"/>
      </w:pPr>
      <w:r>
        <w:rPr>
          <w:rFonts w:ascii="Times New Roman"/>
          <w:b w:val="false"/>
          <w:i w:val="false"/>
          <w:color w:val="000000"/>
          <w:sz w:val="28"/>
        </w:rPr>
        <w:t>
      Наименование бюджетной подпрограммы_________________________</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 крови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6" w:id="976"/>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"_____"_________20___ года</w:t>
      </w:r>
    </w:p>
    <w:bookmarkEnd w:id="9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0" w:id="977"/>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77"/>
    <w:bookmarkStart w:name="z1251" w:id="978"/>
    <w:p>
      <w:pPr>
        <w:spacing w:after="0"/>
        <w:ind w:left="0"/>
        <w:jc w:val="both"/>
      </w:pPr>
      <w:r>
        <w:rPr>
          <w:rFonts w:ascii="Times New Roman"/>
          <w:b w:val="false"/>
          <w:i w:val="false"/>
          <w:color w:val="000000"/>
          <w:sz w:val="28"/>
        </w:rPr>
        <w:t>
      Наименование поставщика: _____________________________</w:t>
      </w:r>
    </w:p>
    <w:bookmarkEnd w:id="978"/>
    <w:bookmarkStart w:name="z1252" w:id="979"/>
    <w:p>
      <w:pPr>
        <w:spacing w:after="0"/>
        <w:ind w:left="0"/>
        <w:jc w:val="both"/>
      </w:pPr>
      <w:r>
        <w:rPr>
          <w:rFonts w:ascii="Times New Roman"/>
          <w:b w:val="false"/>
          <w:i w:val="false"/>
          <w:color w:val="000000"/>
          <w:sz w:val="28"/>
        </w:rPr>
        <w:t>
      Наименование бюджетной программы: ________________________________</w:t>
      </w:r>
    </w:p>
    <w:bookmarkEnd w:id="979"/>
    <w:bookmarkStart w:name="z1253" w:id="980"/>
    <w:p>
      <w:pPr>
        <w:spacing w:after="0"/>
        <w:ind w:left="0"/>
        <w:jc w:val="both"/>
      </w:pPr>
      <w:r>
        <w:rPr>
          <w:rFonts w:ascii="Times New Roman"/>
          <w:b w:val="false"/>
          <w:i w:val="false"/>
          <w:color w:val="000000"/>
          <w:sz w:val="28"/>
        </w:rPr>
        <w:t>
      Наименование бюджетной подпрограммы:_____________________________</w:t>
      </w:r>
    </w:p>
    <w:bookmarkEnd w:id="980"/>
    <w:bookmarkStart w:name="z1254" w:id="981"/>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принимаемой к оплате за оказание услуг по заготовке, переработке, хранению и реализацию крови и ее компонентов, производству препаратов крови.</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486"/>
        <w:gridCol w:w="1486"/>
        <w:gridCol w:w="1486"/>
        <w:gridCol w:w="1486"/>
        <w:gridCol w:w="1486"/>
        <w:gridCol w:w="1486"/>
        <w:gridCol w:w="1486"/>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5" w:id="982"/>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Расчет суммы лизинговых платежей</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236"/>
        <w:gridCol w:w="1236"/>
        <w:gridCol w:w="1924"/>
        <w:gridCol w:w="1237"/>
        <w:gridCol w:w="1924"/>
        <w:gridCol w:w="1237"/>
        <w:gridCol w:w="1926"/>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6" w:id="983"/>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3. Расчет иных выплат/вычетов</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7" w:id="98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(уполномоченное</w:t>
      </w:r>
      <w:r>
        <w:br/>
      </w:r>
      <w:r>
        <w:rPr>
          <w:rFonts w:ascii="Times New Roman"/>
          <w:b w:val="false"/>
          <w:i w:val="false"/>
          <w:color w:val="000000"/>
          <w:sz w:val="28"/>
        </w:rPr>
        <w:t>должностное лицо поставщика): 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(для документа на бумажном носителе)             Дата "_____" ____________ 20 ___ года</w:t>
      </w:r>
    </w:p>
    <w:bookmarkEnd w:id="9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ноября 2019 года</w:t>
            </w:r>
            <w:r>
              <w:br/>
            </w:r>
            <w:r>
              <w:rPr>
                <w:rFonts w:ascii="Times New Roman"/>
                <w:b w:val="false"/>
                <w:i w:val="false"/>
                <w:color w:val="000000"/>
                <w:sz w:val="20"/>
              </w:rPr>
              <w:t>№ ҚР ДСМ-142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1" w:id="985"/>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985"/>
    <w:bookmarkStart w:name="z1262" w:id="986"/>
    <w:p>
      <w:pPr>
        <w:spacing w:after="0"/>
        <w:ind w:left="0"/>
        <w:jc w:val="both"/>
      </w:pPr>
      <w:r>
        <w:rPr>
          <w:rFonts w:ascii="Times New Roman"/>
          <w:b w:val="false"/>
          <w:i w:val="false"/>
          <w:color w:val="000000"/>
          <w:sz w:val="28"/>
        </w:rPr>
        <w:t>
      Наименование поставщика: 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Наименование бюджетной подпрограммы_______________________</w:t>
      </w:r>
      <w:r>
        <w:br/>
      </w:r>
      <w:r>
        <w:rPr>
          <w:rFonts w:ascii="Times New Roman"/>
          <w:b w:val="false"/>
          <w:i w:val="false"/>
          <w:color w:val="000000"/>
          <w:sz w:val="28"/>
        </w:rPr>
        <w:t>Общая сумма по Договору _______________________________________ тенге</w:t>
      </w:r>
      <w:r>
        <w:br/>
      </w:r>
      <w:r>
        <w:rPr>
          <w:rFonts w:ascii="Times New Roman"/>
          <w:b w:val="false"/>
          <w:i w:val="false"/>
          <w:color w:val="000000"/>
          <w:sz w:val="28"/>
        </w:rPr>
        <w:t>в том числе общая сумма выплаченного аванса: _______________________________ тенге</w:t>
      </w:r>
      <w:r>
        <w:br/>
      </w:r>
      <w:r>
        <w:rPr>
          <w:rFonts w:ascii="Times New Roman"/>
          <w:b w:val="false"/>
          <w:i w:val="false"/>
          <w:color w:val="000000"/>
          <w:sz w:val="28"/>
        </w:rPr>
        <w:t>в том числе общая сумма лизинговых платежей на текущий год: _________________ тенге</w:t>
      </w:r>
      <w:r>
        <w:br/>
      </w:r>
      <w:r>
        <w:rPr>
          <w:rFonts w:ascii="Times New Roman"/>
          <w:b w:val="false"/>
          <w:i w:val="false"/>
          <w:color w:val="000000"/>
          <w:sz w:val="28"/>
        </w:rPr>
        <w:t>Общая сумма оплаченных (оказанных) услуг_______________________ тенге</w:t>
      </w:r>
      <w:r>
        <w:br/>
      </w:r>
      <w:r>
        <w:rPr>
          <w:rFonts w:ascii="Times New Roman"/>
          <w:b w:val="false"/>
          <w:i w:val="false"/>
          <w:color w:val="000000"/>
          <w:sz w:val="28"/>
        </w:rPr>
        <w:t>в том числе сумма выплаченных лизинговых платежей: ________________________ тенге</w:t>
      </w:r>
      <w:r>
        <w:br/>
      </w:r>
      <w:r>
        <w:rPr>
          <w:rFonts w:ascii="Times New Roman"/>
          <w:b w:val="false"/>
          <w:i w:val="false"/>
          <w:color w:val="000000"/>
          <w:sz w:val="28"/>
        </w:rPr>
        <w:t>Общая стоимость исполненных работ (оказанных услуг):________________________тенге</w:t>
      </w:r>
      <w:r>
        <w:br/>
      </w:r>
      <w:r>
        <w:rPr>
          <w:rFonts w:ascii="Times New Roman"/>
          <w:b w:val="false"/>
          <w:i w:val="false"/>
          <w:color w:val="000000"/>
          <w:sz w:val="28"/>
        </w:rPr>
        <w:t>в том числе сумма выплаченных лизинговых платежей: _________________________тенге</w:t>
      </w:r>
      <w:r>
        <w:br/>
      </w:r>
      <w:r>
        <w:rPr>
          <w:rFonts w:ascii="Times New Roman"/>
          <w:b w:val="false"/>
          <w:i w:val="false"/>
          <w:color w:val="000000"/>
          <w:sz w:val="28"/>
        </w:rPr>
        <w:t>Поправочные коэффициенты: (указать)</w:t>
      </w:r>
    </w:p>
    <w:bookmarkEnd w:id="986"/>
    <w:bookmarkStart w:name="z1263" w:id="987"/>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1. Расчет суммы, принятой к оплате по заготовке, переработке, хранению и реализацию крови и ее компонентов, производству препаратов крови.</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447"/>
        <w:gridCol w:w="1867"/>
        <w:gridCol w:w="1867"/>
        <w:gridCol w:w="1867"/>
        <w:gridCol w:w="1867"/>
      </w:tblGrid>
      <w:tr>
        <w:trPr>
          <w:trHeight w:val="30" w:hRule="atLeast"/>
        </w:trPr>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4" w:id="988"/>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2. Сумма лизинговых платежей</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236"/>
        <w:gridCol w:w="1236"/>
        <w:gridCol w:w="1924"/>
        <w:gridCol w:w="1237"/>
        <w:gridCol w:w="1924"/>
        <w:gridCol w:w="1237"/>
        <w:gridCol w:w="1926"/>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приобретенной на условиях финансового лизинга</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5" w:id="989"/>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 3. Сумма иных выплат/вычетов</w:t>
      </w:r>
    </w:p>
    <w:bookmarkEnd w:id="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6" w:id="990"/>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1. сумма на оплату лизинговых платежей: _____________ тенге;</w:t>
      </w:r>
      <w:r>
        <w:br/>
      </w:r>
      <w:r>
        <w:rPr>
          <w:rFonts w:ascii="Times New Roman"/>
          <w:b w:val="false"/>
          <w:i w:val="false"/>
          <w:color w:val="000000"/>
          <w:sz w:val="28"/>
        </w:rPr>
        <w:t>2. удержанная сумма: _____________ тенге, из них:</w:t>
      </w:r>
      <w:r>
        <w:br/>
      </w:r>
      <w:r>
        <w:rPr>
          <w:rFonts w:ascii="Times New Roman"/>
          <w:b w:val="false"/>
          <w:i w:val="false"/>
          <w:color w:val="000000"/>
          <w:sz w:val="28"/>
        </w:rPr>
        <w:t>2.1. по результатам мониторинга качества и объема: _____________ тенге;</w:t>
      </w:r>
      <w:r>
        <w:br/>
      </w:r>
      <w:r>
        <w:rPr>
          <w:rFonts w:ascii="Times New Roman"/>
          <w:b w:val="false"/>
          <w:i w:val="false"/>
          <w:color w:val="000000"/>
          <w:sz w:val="28"/>
        </w:rPr>
        <w:t>3. сумма снятая: ____________ тенге / принятая: ___________ тенге, в том числе:</w:t>
      </w:r>
      <w:r>
        <w:br/>
      </w:r>
      <w:r>
        <w:rPr>
          <w:rFonts w:ascii="Times New Roman"/>
          <w:b w:val="false"/>
          <w:i w:val="false"/>
          <w:color w:val="000000"/>
          <w:sz w:val="28"/>
        </w:rPr>
        <w:t>3.1. выплаты: _____________ тенге,</w:t>
      </w:r>
      <w:r>
        <w:br/>
      </w:r>
      <w:r>
        <w:rPr>
          <w:rFonts w:ascii="Times New Roman"/>
          <w:b w:val="false"/>
          <w:i w:val="false"/>
          <w:color w:val="000000"/>
          <w:sz w:val="28"/>
        </w:rPr>
        <w:t>3.2.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w:t>
      </w:r>
      <w:r>
        <w:br/>
      </w:r>
      <w:r>
        <w:rPr>
          <w:rFonts w:ascii="Times New Roman"/>
          <w:b w:val="false"/>
          <w:i w:val="false"/>
          <w:color w:val="000000"/>
          <w:sz w:val="28"/>
        </w:rPr>
        <w:t>период: 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в том числе сумма лизинговых платежей: _____________ тенге</w:t>
      </w:r>
    </w:p>
    <w:bookmarkEnd w:id="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ИИК: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(наименование бенефициара)</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ИИК:_______________________________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____________________/______________</w:t>
            </w:r>
            <w:r>
              <w:br/>
            </w:r>
            <w:r>
              <w:rPr>
                <w:rFonts w:ascii="Times New Roman"/>
                <w:b w:val="false"/>
                <w:i w:val="false"/>
                <w:color w:val="000000"/>
                <w:sz w:val="20"/>
              </w:rPr>
              <w:t>(Фамилия, имя, отчество /подпись)</w:t>
            </w:r>
            <w:r>
              <w:br/>
            </w:r>
            <w:r>
              <w:rPr>
                <w:rFonts w:ascii="Times New Roman"/>
                <w:b w:val="false"/>
                <w:i w:val="false"/>
                <w:color w:val="000000"/>
                <w:sz w:val="20"/>
              </w:rPr>
              <w:t>(при его наличии)</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его наличии)</w:t>
            </w:r>
            <w:r>
              <w:br/>
            </w:r>
            <w:r>
              <w:rPr>
                <w:rFonts w:ascii="Times New Roman"/>
                <w:b w:val="false"/>
                <w:i w:val="false"/>
                <w:color w:val="000000"/>
                <w:sz w:val="20"/>
              </w:rPr>
              <w:t>(для акта на бумажном носителе)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