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73df" w14:textId="6ff73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условий, объема и целевого назначения выпуска государственных ценных бумаг местным исполнительным органом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4 ноября 2019 года № 1217. Зарегистрирован в Министерстве юстиции Республики Казахстан 6 ноября 2019 года № 19563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212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выпуска ценных бумаг для обращения на внутреннем рынке местным исполнительным органом области, города республиканского значения, столицы, утвержденных постановлением Правительства Республики Казахстан от 2 октября 2009 года № 1520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условия, объем и целевое назначение выпуска местным исполнительным органом Атырауской области государственных ценных бумаг для обращения на внутреннем рынке: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условия: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выпуска государственных ценных бумаг – 2019 год;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 ценных бумаг – государственные ценные бумаги, выпускаемые местными исполнительными органами областей, городов республиканского значения, столицы, для обращения на внутреннем рынке для финансирования строительства жилья в рамках реализации государственных и правительственных программ;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объем – не более 3 208 860 000 (три миллиарда двести восемь миллионов восемьсот шестьдесят тысяч)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целевое назначение – финансирование строительства жилья в рамках реализации государственных и правительственных программ.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в установленном законодательством порядке обеспечить: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Первый Заместитель Премьер-Министра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Казахстан-Министр финансов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