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135f" w14:textId="0151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39)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ноября 2019 года № 589. Зарегистрирован в Министерстве юстиции Республики Казахстан 7 ноября 2019 года № 19569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39)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февраля 2013 года № 80-ө-м "Об утверждении Единого тарифно-квалификационного справочника работ и профессий рабочих (выпуск 39)" (зарегистрирован в Реестре государственной регистрации нормативных правовых актов за № 8360, опубликован в газете "Казахстанская правда" 21 мая 2014 года № 98 (27719).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589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39)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39) (далее – ЕТКС (выпуск 39)) содержит работы по производству целлюлозы, бумаги, картона и изделий из них.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39) разработан Министерством труда и социальной защиты населения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39).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целлюлозы, бумаги, картона и изделий из них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Отбельщик, 2 разряд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расходные баки химикатов и иных отбеливающих веществ;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спуск роллов, промывка массы;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воздушными фильтрами, состоянием сеток и мешков, фильтрующих воду, и уровнем воды в бункерах;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остаточного хлора, "pH" среды.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контрольно-измерительной аппаратуры;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отбелки, облагораживания и кисловки целлюлозы.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Отбельщик, 3 разряд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остаточного хлора, "pH" среды;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отбелка, кисловка и облагораживание целлюлозы на аппаратуре суммарной производительностью свыше 200 тонн в сутки и отбелка, очистка высококачественной целлюлозы с применением двуокиси хлора под руководством отбельщика более высокой квалификации;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расходные баки химикатов и иных отбеливающих веществ;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ступеням отбелки и кисловки температуры, концентрации массы, "pH" среды, поступления оборотной и свежей воды на пластинчатые теплообменники, промывка массы на вакуум-фильтрах по ступеням отбелки;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 под руководством отбельщика более высокой квалификации;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и дозировка химикатов по ступеням отбелки;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отбелки на аппаратуре производительностью до 120 тонн в сутки;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массы, пара, воды и процесса отбелки по ступеням с помощью регулирующей и контрольно-измерительной аппаратуры;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степенью промывки целлюлозы между ступенями, за промоями волокна;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конца процесса отбелки и спуск массы;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аппаратуры;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 и промывка оборудования;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целлюлозы, химикатов, пара и воды;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лабораторный анализ по ступеням отбелки.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регулирующей и контрольно-измерительной аппаратуры;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отбелки, облагораживания и кисловки целлюлозы.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Отбельщик, 4 разряд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ступеням отбелки и кисловки температуры, концентрации массы, "pH" среды, поступление оборотной и свежей воды на пластинчатые теплообменники, промывка массы на вакуум-фильтрах по ступеням отбелки на аппаратуре суммарной производительностью свыше 200 тонн в сутки под руководством отбельщика более высокой квалификации;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процесса отбелки, кисловки и облагораживания целлюлозы, древесной массы и иных волокнистых материалов в роллах, непрерывным башенным способом и в вакуум-фильтрах на аппаратуре суммарной производительностью свыше 120 до 200 тонн в сутки;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отбельщиками более низкой квалификации;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и дозировка химикатов по ступеням;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массы, пара, воды и процесса отбелки по ступеням с помощью контрольно-измерительной и регулирующей аппаратуры;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отбельной аппаратуры;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 и промывка оборудования;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волокнистых материалов, химикатов, пара и воды;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лабораторный анализ по ступеням отбелки.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 и контрольно-измерительной аппаратуры;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оборудования с пульта управления;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и время технологического процесса;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лабораторных анализов.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Отбельщик, 5 разряд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отбелки полумассы из хлопковых материалов и при отбелке целлюлозы кислородно-щелочным способом, во взвешенном состоянии газообразными белящими реагентами и на экспериментальных установках;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отбелка, кисловка и облагораживание целлюлозы, древесной массы и иных волокнистых материалов в роллах или непрерывным башенным способом на аппаратуре суммарной производительностью свыше 200 тонн в сутки;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и дозировка химикатов по ступеням отбелки;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массы, пара, воды и процесса отбелки по ступеням с помощью регулирующей и контрольно-измерительной аппаратуры;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степенью промывки целлюлозы между ступенями, за промоями волокна;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процесса отбелки и спуск массы;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отбельной аппаратуры;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 и промывка оборудования;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целлюлозы, химикатов, пара и воды;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лабораторный анализ по ступеням отбелки;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отбельщиками более низкой квалификации.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 и контрольно-измерительной аппаратуры;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оборудования с пульта управления;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и время технологического процесса;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лабораторных анализов.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отбелке и очистке высококачественной целлюлозы, предназначенной для химической переработки, тарифицируется на 1 разряд выше.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Требуется техническое и профессиональное (среднее специальное, среднее профессиональное) образование.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Древопар, 2 разряд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пропарки баланса под руководством древопара более высокой квалификации;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баланса в котлы;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пропаренного баланса;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осмотре и подготовке котлов к следующей пропарке.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 и технологический процесс пропарки;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пропаренного баланса и древесной массы.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Древопар, 3 разряд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пропарки (пропитки) баланса;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пара и работой конденсационных устройств;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баланса по внешним признакам;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подготовка котлов к следующей варке;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качественной массы.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Должен знать: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баланса и выработанной древесной массы;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пропарки и факторы, влияющие на качественные показатели пропаренного баланса и древесной массы.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Армировщик, 3 разряд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бумажных патронов, конусов и цилиндров на армировочных или опрессовочных машинах по армировке верхнего и нижнего отверстий цилиндров ровничной катушки металлической арматурой с разбортовкой ее, керновкой и завальцовкой;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патронов, цилиндров и колец к машине;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металлических колец и укладка бумажных патронов или цилиндров в питательные бункера машин или лоток;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механической подачи колец, патронов и цилиндров;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колец для армировки;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обслуживаемых машин и отдельных узлов;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выпускаемых изделий в соответствии с установленными техническими условиями или государственными стандартами.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или государственные стандарты на выпускаемые изделия;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причины и способы предупреждения его.</w:t>
      </w:r>
    </w:p>
    <w:bookmarkEnd w:id="116"/>
    <w:bookmarkStart w:name="z12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Варщик восковой, клеевой массы и пропиточной смеси, 1 разряд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восковой и клеевой массы под руководством варщика более высокой квалификации;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необходимой температуры восковой и клеевой массы.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Должен знать: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варки воска, клея и пропиточной смеси.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Варщик восковой, клеевой массы и пропиточной смеси, 3 разряд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восковой, клеевой массы и пропиточной смеси в соответствии с установленной рецептурой;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химикатов, взвешивание их по рецептуре, размешивание и загрузка в варочный котел;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варки и регулирование температурного режима;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котлов к следующей варке;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раствора в пропиточный агрегат;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смеси;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вентиляционных установок и коммуникаций;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агрегата.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трубопроводов и контрольно-измерительной аппаратуры;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бумаги-основы, химикатов;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варки восковой клеевой массы и пропиточной смеси;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пропиточного раствора;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восковой и клеевой массы.</w:t>
      </w:r>
    </w:p>
    <w:bookmarkEnd w:id="140"/>
    <w:bookmarkStart w:name="z14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Машинист печатно-высекального агрегата, 3 разряд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и высечка заготовок и деталей для ящиков из гофрированного картона под руководством машиниста более высокой квалификации;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 для высечки клапанов у заготовок гофрированных ящиков;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правильностью, размерами высечки;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ограничителей высечки;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переналадке и регулировании ножевого механизма при переходе на иные размеры заготовок;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сгибальной машины - наблюдение за работой распределителя подачи заготовок ящиков в сгибальную машину и правильностью их перегибания;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стеллажей с заготовками к машине;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нестандартного раскроя заготовок;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отбор обрезов из-под машины.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Должен знать: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узлов печатно-высекального агрегата и сгибальной машины и их взаимодействие;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регулирования подающего механизма, направляющих сгибальной машины и шахты в зависимости от вида заготовок и размеров ящиков.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Машинист печатно-высекального агрегата, 4 разряд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и высечка заготовок и деталей для ящиков из гофрированного картона на печатно-высекальной машине;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сгибающего устройства, клише по заданным форматам для высечки клапанов ящика, релевки углов, обрубки клапанов;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машины, подачи заготовок, глубины высечки;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краски и регулирование ее подачи на валы;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подъеме и опускании механического стола по мере разгрузки его от заготовок;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и регулирование ножевого механизма при установке размеров и в процессе работы машины;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машины, участие в ремонте.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узлов и механизмов печатно-высекальной машины и сгибочного механизма, их взаимодействие;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и регулирования подающего механизма, направляющих сгибочного механизма и шахты в зависимости от вида заготовок и размеров изделий;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высекальных ножей по чертежам.</w:t>
      </w:r>
    </w:p>
    <w:bookmarkEnd w:id="167"/>
    <w:bookmarkStart w:name="z17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Машинист печатно-высекального агрегата, 5 разряд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и высечка заготовок и деталей для ящиков из гофрированного картона на печатно-высекальном агрегате;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клише, ножей для высечки клапанов гофрированных ящиков различных размеров, релевки углов, обрубки клапанов;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механизма подачи заготовок;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соединении печатно-высекального агрегата со сгибальной машиной в одном агрегате - установка сгибающих устройств;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вручную или автоматической кареткой заготовок в машину для высечки клапанов;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подъем и опускание механического стола по мере разгрузки его от заготовок;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и регулирование ножевого механизма при установке размеров и в процессе работы агрегата;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агрегата, устранение неполадок в его работе.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пускового механизма;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печатно-высекального агрегата и сгибальной машины;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узлов и деталей и их назначение;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переналадки агрегата для выработки различных видов продукции, приладки клише;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высекальных ножей и подающего механизма по чертежам, регулирования направляющих сгибальной машины и шахты в зависимости от вида заготовок и размеров изделий.</w:t>
      </w:r>
    </w:p>
    <w:bookmarkEnd w:id="183"/>
    <w:bookmarkStart w:name="z19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Машинист битумировочной машины, 2 разряд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битумирования бумаги под руководством машиниста более высокой квалификации;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рулонов бумаги и установка их на машину на один или два раската;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нового слоя бумаги и заливка битума в ванны;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рулонов битумированной бумаги и отвозка их к трубочным машинам.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битумирования бумаги;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съема рулонов бумаги-основы и битумированной бумаги.</w:t>
      </w:r>
    </w:p>
    <w:bookmarkEnd w:id="192"/>
    <w:bookmarkStart w:name="z20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Машинист битумировочной машины, 4 разряд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покрытия расплавленным битумом бумаги для изготовления бумажной тары;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бумаги-основы в машину;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бумаги через валы с битумом для пропитки;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заливки в ванны и температуры расплавленного битума;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полотна битумированной бумаги через пресс, сушильный цилиндр, холодильник и накат;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битумирования, температурным режимом сушки и накатом, состоянием оборудования и контрольно-измерительной аппаратуры;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битумирования;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битумированной бумаги.</w:t>
      </w:r>
    </w:p>
    <w:bookmarkEnd w:id="205"/>
    <w:bookmarkStart w:name="z21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Машинист блондочной машины, 2 разряд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бумажных кружев (блонды) на блондочной машине путем тиснения бумажной ленты;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катушек и заправка бумажной ленты в машину;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гравировочного и матричного валов, за качеством тиснения, вырубки, намотки и разрезки кружев по форматам;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отходов.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регулирования блондочной машины;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бумажных кружев для коробок различной конфигурации;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тиснения и вырубки.</w:t>
      </w:r>
    </w:p>
    <w:bookmarkEnd w:id="215"/>
    <w:bookmarkStart w:name="z22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Краскосоставитель, 2 разряд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цветных суспензий;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красок на машины с дозировкой плотности;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красок через вибросито;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приготовленных растворов в производство, размешивание и фильтрация растворов и цветных суспензий;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мытье краскомешалок и иного оборудования;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суспензий и клеевых растворов к красильным машинам.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приготовления цветных суспензий;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материалов, готовых суспензий.</w:t>
      </w:r>
    </w:p>
    <w:bookmarkEnd w:id="227"/>
    <w:bookmarkStart w:name="z23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Краскосоставитель, 3 разряд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красок для печати обоев до восьми красочных рисунков согласно заданному технологическому режиму с использованием регулирующей и контрольно-измерительной аппаратуры;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по заданному оригиналу окраски бумаги, суспензий и клеевых растворов для мелования, казеинового клея, растворов для изготовления специальных технических бумаг (гидрофильной, малорельефной, скоростемерной и иных бумаг);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растворов после созревания;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оборудования;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материалов, количества клея, растворов;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суспензии к красильным машинам;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вибросит, трубопроводов и всех емкостей.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и контрольно-измерительной аппаратуры;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приготовления мелованной суспензии и клеевых растворов;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механической перекачки растворов к красильным машинам разного типа.</w:t>
      </w:r>
    </w:p>
    <w:bookmarkEnd w:id="240"/>
    <w:bookmarkStart w:name="z24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Краскосоставитель, 4 разряд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по заданному оригиналу окраски бумаги или расцветок обоев свыше восьми красочных рисунков;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красок для угольных лент специальной пятицветной копировальной бумаги для множительных аппаратов;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 качества красок;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 размешанных красок растворов нужной консистенции с применением токсичных веществ, кислот и щелочей;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на автоматической аппаратуре казеинового клея с латексом при приготовлении суспензии для мелования;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дозировки, приготовление отдельных компонентов в аппаратах и составление эмульсий термореактивного и защитного слоев;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смешения красок, эмульсий.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Должен знать: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трубопроводов;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регулирующей и контрольно-измерительной аппаратуры; 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приготовления проклеивающих и иных растворов различных концентраций;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всех компонентов и дозировку их.</w:t>
      </w:r>
    </w:p>
    <w:bookmarkEnd w:id="255"/>
    <w:bookmarkStart w:name="z26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Краскосоставитель, 5 разряд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красок для печати обоев бумажных и на основе с поливинилхлоридным покрытием;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защитного и перламутрового лака на высокоскоростных диссольверах и мешалках;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добавок при составлении сложных колеров при большом ассортименте продукции;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 размешанных красок растворов нужной консистенции с применением токсичных веществ и растворителей;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колористики печатных красок в соответствии с эталоном в процессе работы на высокоскоростной обойно-печатной машине;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новых колористик существующих рисунков, дизайн новых рисунков и колористические решения к ним;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рецептур красок по оттискам перед пуском тиражей.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глубокой печати и дизайн;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основных красок, лаков; 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используемых растворителей, красок, основы лака и различных добавок, улучшающих качество печати по бумаге и поливинилхлоридному слою; 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свойства всех компонентов и их дозировку; 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аппаратуры.</w:t>
      </w:r>
    </w:p>
    <w:bookmarkEnd w:id="270"/>
    <w:bookmarkStart w:name="z27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Колорист, 3 разряд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из размешанных в определенной дозировке красок для придания бумажной массе окраски по заданным образцам;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красителей и загрузка их в краскосмесители;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окрашенной массы;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анализов по определению концентрации красителей.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Должен знать: 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красителей и способы приготовления красящих растворов, обеспечивающих равномерную окраску массы, и факторы, влияющие на однородность окраски.</w:t>
      </w:r>
    </w:p>
    <w:bookmarkEnd w:id="278"/>
    <w:bookmarkStart w:name="z28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Рифлевщик, 2 разряд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рифлевки патронов и конусов на рифлевочно-обкаточных машинах;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бункер машин патронов или конусов в установленном направлении;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механизмов рифлевки и обкатки;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насадки конуса по шпульно-контрольному веретену или скобе;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отдельных узлов машины;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регулировки машин; 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выпускаемые изделия; 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возникновения брака и способы предупреждения и устранения их.</w:t>
      </w:r>
    </w:p>
    <w:bookmarkEnd w:id="292"/>
    <w:bookmarkStart w:name="z300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Машинист гофрировального агрегата, 2 разряд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гофрирование на гофрировальном станке сухими рельефными валами, сфальцованными в гармошку и несфальцованных бумажных заготовок декоративных изделий, установка валов и заправка станка;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гофрирования;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процессе работы.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станка; 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обрабатываемых заготовок; 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бумаги; 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гофрировании и меры его предупреждения.</w:t>
      </w:r>
    </w:p>
    <w:bookmarkEnd w:id="302"/>
    <w:bookmarkStart w:name="z31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Машинист гофрировального агрегата, 3 разряд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многослойного гофрированного картона и гофры из бумаги оберточных сортов;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рулонов бумаги к машине;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в направляющие клеящих аппаратов и рифленых валов, картона и бумажного полотна в склеивающую машину;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силикатным клеем ванны;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клеящих аппаратов, рифленых валов;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продольно-резальных ножей и релевки по ширине заготовок и поперечно-резальных ножей по заданным размерам;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склеивающей машины, ножей, транспортирующих валов, качеством склейки и изготовления картона, гофры, резки заготовок, обрезки кромки, равномерностью поступления силикатного клея, температурой плит и сушильной ленты;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отбор кромки;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поперечно-резальных ножей, натяжения картона и бумаги;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машины; 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заправки картона и бумаги в машину; 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бумаги и материалов для изготовления гофрированного картона; 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готового картона; 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картона; 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машины агрегата для выработки различных видов гофрированного картона.</w:t>
      </w:r>
    </w:p>
    <w:bookmarkEnd w:id="323"/>
    <w:bookmarkStart w:name="z331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Машинист гофрировального агрегата, 4 разряд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многослойного гофрированного картона на гофрировальном агрегате с рабочей скоростью до 100 метров в минуту;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проверка исправности всех узлов агрегата: заправочных стендов, гофрировальной головки, склеивающей машины и продольно-поперечно-резальных ножей;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работы агрегата, давления пара и подачи силикатного клея, натяжения полотна картона и бумаги;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 и картона в гофрировальную головку;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ванн силикатным клеем;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плит и сушильной ленты, правильностью нанесения клея на полотно картона и качеством склеивания слоев, за работой сушильных транспортеров, показаниями контрольно-измерительных приборов и их исправностью;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агрегата для выработки гофрировального картона с различным количеством слоев;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агрегата от скопления клея и пыли;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агрегата и наладка его.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всего гофрировального агрегата; 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всех узлов и механизмов, их назначение и правила регулирования; 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сортность картона и бумаги, их качество и влажность; 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картона и бумаги в агрегат, нанесения клея на гофру, эксплуатации и наладки агрегата для выработки различных видов гофрированного картона; 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гофрированный картон.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гофрировального агрегата с рабочей скоростью свыше 100 метров в миниуту - 5 разряд.</w:t>
      </w:r>
    </w:p>
    <w:bookmarkEnd w:id="341"/>
    <w:bookmarkStart w:name="z349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Гравер валов, 3 разряд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матриц вручную и молета путем накатки его на молетированном прессе закаленной матрицей под давлением, с применением процесса травления азотной кислотой под руководством гравера более высокой квалификации;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накатка на станке закаленным молетом рельефа на рисунчатом вале, применяемом для тиснения и одновременной печати обоев;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стали нужной марки, изготовление заготовок матриц и молетов на токарном станке;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рисунка на матрице вручную пуансонами и гравштихелями;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матрицы;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молета на молетированном прессе с травлением азотной кислотой и закалка молета;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накатка рисунка на накатном станке, нанесение мастики или кислотоупорного слоя на вал и рельеф, травление азотной кислотой, подбор режима прессования для заданного рисунка;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доделка пуансонами стыков больших раппортов, разделка блинтовых (конгревного фона или внутреннего на вале) фигур;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окончательная доводка вала или рельефа рисунка;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закалка пуансонов и переводников;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печатных рисунков на стальных валах;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перепрессовка сеток и рисунков сухих гофр с застоновом на накатном станке.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рисунки и методы гравирования; 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молетированного пресса и накатного станка; 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накатки валов; 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марки стали для изготовления валов, матриц и молетов, пуансонов и переводников, технологию их термообработки; 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дефектов, возникающие при прессовке рельефа, накатке и травлении стальных печатных валов, и способы их устранения.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рисунков, накатываемых молетом с застоновом для масляных и сухих гофр, тарифицируется на 1 разряд выше.</w:t>
      </w:r>
    </w:p>
    <w:bookmarkEnd w:id="362"/>
    <w:bookmarkStart w:name="z370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Гравер валов, 5 разряд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рисунков глубокого давления, требующих доделки пуансонами мест стыковки молета;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заготовок матриц, молета на токарном станке, накатка на станке рельефа на рисунчатом вале, применяемом для тиснения и одновременной печати обоев;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рисунка, закалка матрицы, прессование и закалка молета, накатка рисунка на валах;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мастики и кислотоупорного слоя на вал и рельеф, травление азотной кислотой, подбор режима прессования для заданного рисунка;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окончательная доводка вала и рельефа рисунка;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закалка пуансонов и переводников, травление печатных рисунков на стальных валах;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перепрессовка сеток и рисунков сухих гофр с застоновом на накатном станке.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Должен знать: 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рисунков, методы гравирования; 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оборудования, применяемого для изготовления валов; 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марки стали для изготовления валов, матриц, пуансонов и переводников, технологию их термообработки; 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дефектов, возникающих при прессовке рельефа, накатке и травлении стальных печатных валов, и способы их устранения.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рисунков для многокрасочного тиснения и сложных орнаментов "кружевных", "муаровых", "теневых" и им подобных тарифицируется на 1 разряд выше.</w:t>
      </w:r>
    </w:p>
    <w:bookmarkEnd w:id="377"/>
    <w:bookmarkStart w:name="z38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Сушильщик вакуум-формующей машины, 3 разряд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прокладок для упаковки яиц под руководством сушильщика более высокой квалификации;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температурой, давлением газа и воздуха в сушильной камере непрерывного действия по показаниям контрольно-измерительных приборов и автоматики;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сушильной камере;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газовой горелки, дымососов, системы вентиляции и средств защиты;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работы газового нагревателя;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участие в мелком ремонте его.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контрольно-измерительной и регулирующей аппаратуры; 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прокладок для упаковки яиц; 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температуры на процесс сушки и влажности на качество прокладок.</w:t>
      </w:r>
    </w:p>
    <w:bookmarkEnd w:id="390"/>
    <w:bookmarkStart w:name="z398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Сушильщик ваккум-формующей машины, 4 разряд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прокладок для упаковки яиц в сушильных камерах непрерывного действия по показаниям контрольно-измерительных приборов;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влажности воздуха в камере;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транспортеров, спрысков и сбросов прокладок на качели;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прокладок после формовки;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форм и одежды машин.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Должен знать: 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изготовляемой продукции, схему коммуникаций; 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прокладок для упаковки яиц; 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приборов.</w:t>
      </w:r>
    </w:p>
    <w:bookmarkEnd w:id="402"/>
    <w:bookmarkStart w:name="z41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Машинист вакуум-формующей машины, 4 разряд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прокладок для яиц на вакуум-формующей машине под руководством машиниста более высокой квалификации;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машины, регулирующей и контрольно-измерительной аппаратурой;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и количеством вырабатываемой продукции;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отдельных узлов машины;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весом прокладок после формовки.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Должен знать: 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регулирующей и контрольно-измерительной аппаратуры; 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выключения ее с пульта управления; 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414"/>
    <w:bookmarkStart w:name="z42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Машинист вакуум-формующей машины, 5 разряд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прокладок для упаковки яиц на вакуум-формующей машине;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иных качественных показателей массы, поступающей в ванну машины;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вакуума и воздуха в зависимости от качественных показателей прокладок;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машины на заданный режим в зависимости от качества сырья и ассортимента вырабатываемой продукции.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Должен знать: 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наладки обслуживаемого оборудования, схему коммуникаций; 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прокладок для яиц; 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исходного сырья и полуфабрикатов; 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отдельных факторов на технологию производства; 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полуфабрикатов, наполняющих и проклеивающих материалов.</w:t>
      </w:r>
    </w:p>
    <w:bookmarkEnd w:id="426"/>
    <w:bookmarkStart w:name="z434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Машинист машины по изготовлению гильз, 2 разряд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изготовления гильз из битумированной, патронной бумаги и ролевого картона;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заправка бобин в автомат, регулирование пилы, обрезка изделий, съем продукции;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отбраковка готовых изделий;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бракованных гильз;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автомата;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 клейка гильз;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клея и относка гильз для сушки;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на станке или дисковой пиле гильз на кольца по формату бобин или рулонов.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Должен знать: 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полуфабрикатов и требования, предъявляемые к качеству продукции по государственному стандарту и техническим условиям.</w:t>
      </w:r>
    </w:p>
    <w:bookmarkEnd w:id="439"/>
    <w:bookmarkStart w:name="z447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Машинист машины по изготовлению гильз, 3 разряд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из битумированной, патронной бумаги и ролевого картона гильз для футляров точно установленных диаметров;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 техническим условиям битумных растворов клея;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качества;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уход за автоматом;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регулирующей и контрольно-измерительной аппаратурой.</w:t>
      </w:r>
    </w:p>
    <w:bookmarkEnd w:id="446"/>
    <w:bookmarkStart w:name="z45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447"/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контрольно-измерительной аппаратуры; 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компонентов растворов; 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продукции.</w:t>
      </w:r>
    </w:p>
    <w:bookmarkEnd w:id="450"/>
    <w:bookmarkStart w:name="z458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Машинист гуммировального агрегата, 2 разряд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452"/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бумажных и этикетных листов, полос и фольги под руководством машиниста более высокой квалификации;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клея на бумагу или бумажное полотно на гуммировальном агрегате;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вкладышей гуммированной лентой на полуавтомате и сборка их в комплект;</w:t>
      </w:r>
    </w:p>
    <w:bookmarkEnd w:id="455"/>
    <w:bookmarkStart w:name="z46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сушильных камер, котлов, подающего устройства, консистенции клея, скорости подачи его и натяжения бумажного полотна;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нанесения клеевой пленки и качеством склейки, сборки изотермических ящиков из гофрированного картона;</w:t>
      </w:r>
    </w:p>
    <w:bookmarkEnd w:id="457"/>
    <w:bookmarkStart w:name="z46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клея.</w:t>
      </w:r>
    </w:p>
    <w:bookmarkEnd w:id="458"/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459"/>
    <w:bookmarkStart w:name="z46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всех узлов обслуживаемого оборудования; </w:t>
      </w:r>
    </w:p>
    <w:bookmarkEnd w:id="460"/>
    <w:bookmarkStart w:name="z46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склеивания изотермических ящиков, приготовления клея, использования подъемных механизмов при заправке и снятии рулонов бумаги; </w:t>
      </w:r>
    </w:p>
    <w:bookmarkEnd w:id="461"/>
    <w:bookmarkStart w:name="z46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462"/>
    <w:bookmarkStart w:name="z470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Машинист гуммировального агрегата, 4 разряд</w:t>
      </w:r>
    </w:p>
    <w:bookmarkEnd w:id="463"/>
    <w:bookmarkStart w:name="z4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464"/>
    <w:bookmarkStart w:name="z47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гуммирования бумаги, бумажных листов, полос и фольги;</w:t>
      </w:r>
    </w:p>
    <w:bookmarkEnd w:id="465"/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бумаги на стенд агрегата;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клише в зависимости от размеров печати;</w:t>
      </w:r>
    </w:p>
    <w:bookmarkEnd w:id="467"/>
    <w:bookmarkStart w:name="z47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печати и клея на рулоны бумаги на гуммировальном агрегате;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клея, краски и натяжения бумажного полотна;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нагревательно-сушильной камеры, подачей в нее горячего воздуха и его смешиванием, за приборами автоматического регулирования теплового режима, намоткой гуммированной бумаги на валы, за качеством печати и нанесением клея на бумажное полотно;</w:t>
      </w:r>
    </w:p>
    <w:bookmarkEnd w:id="470"/>
    <w:bookmarkStart w:name="z47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агрегата.</w:t>
      </w:r>
    </w:p>
    <w:bookmarkEnd w:id="471"/>
    <w:bookmarkStart w:name="z47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Должен знать: </w:t>
      </w:r>
    </w:p>
    <w:bookmarkEnd w:id="472"/>
    <w:bookmarkStart w:name="z48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гуммировального агрегата; </w:t>
      </w:r>
    </w:p>
    <w:bookmarkEnd w:id="473"/>
    <w:bookmarkStart w:name="z48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всех узлов и деталей агрегата, их назначение и способы регулирования; </w:t>
      </w:r>
    </w:p>
    <w:bookmarkEnd w:id="474"/>
    <w:bookmarkStart w:name="z48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тепловой арматурой; </w:t>
      </w:r>
    </w:p>
    <w:bookmarkEnd w:id="475"/>
    <w:bookmarkStart w:name="z48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вязкости клея и прочности его на скалывание; </w:t>
      </w:r>
    </w:p>
    <w:bookmarkEnd w:id="476"/>
    <w:bookmarkStart w:name="z48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бумаги в агрегат и регулирования тормозных приспособлений, приладки и установки клише; </w:t>
      </w:r>
    </w:p>
    <w:bookmarkEnd w:id="477"/>
    <w:bookmarkStart w:name="z48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печати и гуммирования бумажного полота.</w:t>
      </w:r>
    </w:p>
    <w:bookmarkEnd w:id="478"/>
    <w:bookmarkStart w:name="z48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Загрузчик балансов в дефибреры, 3 разряд</w:t>
      </w:r>
    </w:p>
    <w:bookmarkEnd w:id="479"/>
    <w:bookmarkStart w:name="z48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480"/>
    <w:bookmarkStart w:name="z48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балансов к дефибрерам механизированными и автоматизированными средствами;</w:t>
      </w:r>
    </w:p>
    <w:bookmarkEnd w:id="481"/>
    <w:bookmarkStart w:name="z48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балансов в шахты или коробки дефибреров вручную с соблюдением установленных правил укладки;</w:t>
      </w:r>
    </w:p>
    <w:bookmarkEnd w:id="482"/>
    <w:bookmarkStart w:name="z49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балансов с транспортеров на автоматическую линию и с нее в шахты дефибреров и резервные емкости;</w:t>
      </w:r>
    </w:p>
    <w:bookmarkEnd w:id="483"/>
    <w:bookmarkStart w:name="z49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балансов с предварительной отсортировкой некачественных балансов;</w:t>
      </w:r>
    </w:p>
    <w:bookmarkEnd w:id="484"/>
    <w:bookmarkStart w:name="z49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оборудования;</w:t>
      </w:r>
    </w:p>
    <w:bookmarkEnd w:id="485"/>
    <w:bookmarkStart w:name="z49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регулирующей и контрольно-измерительной аппаратуры.</w:t>
      </w:r>
    </w:p>
    <w:bookmarkEnd w:id="486"/>
    <w:bookmarkStart w:name="z49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487"/>
    <w:bookmarkStart w:name="z49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88"/>
    <w:bookmarkStart w:name="z49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управления регулирующей и контрольно-измерительной аппаратурой по подаче и загрузке балансов в дефибреры; </w:t>
      </w:r>
    </w:p>
    <w:bookmarkEnd w:id="489"/>
    <w:bookmarkStart w:name="z49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балансов; </w:t>
      </w:r>
    </w:p>
    <w:bookmarkEnd w:id="490"/>
    <w:bookmarkStart w:name="z49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балансов в шахты и коробки дефибреров вручную; </w:t>
      </w:r>
    </w:p>
    <w:bookmarkEnd w:id="491"/>
    <w:bookmarkStart w:name="z49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древесной массы.</w:t>
      </w:r>
    </w:p>
    <w:bookmarkEnd w:id="492"/>
    <w:bookmarkStart w:name="z500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Насадчик дефибрерных камней, 2 разряд</w:t>
      </w:r>
    </w:p>
    <w:bookmarkEnd w:id="493"/>
    <w:bookmarkStart w:name="z50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494"/>
    <w:bookmarkStart w:name="z50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дефибрерных камней под руководством насадчика более высокой квалификации;</w:t>
      </w:r>
    </w:p>
    <w:bookmarkEnd w:id="495"/>
    <w:bookmarkStart w:name="z50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удалению шайб с отработанных дефибрерных камней и насадке на валы новых камней с подготовкой их, заливкой и закреплением.</w:t>
      </w:r>
    </w:p>
    <w:bookmarkEnd w:id="496"/>
    <w:bookmarkStart w:name="z50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Должен знать: </w:t>
      </w:r>
    </w:p>
    <w:bookmarkEnd w:id="497"/>
    <w:bookmarkStart w:name="z50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основные правила эксплуатации дефибрерных камней; </w:t>
      </w:r>
    </w:p>
    <w:bookmarkEnd w:id="498"/>
    <w:bookmarkStart w:name="z50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удаления шайб с отработанных камней, правила насадки их на валы и крепление.</w:t>
      </w:r>
    </w:p>
    <w:bookmarkEnd w:id="499"/>
    <w:bookmarkStart w:name="z50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Насадчик дефибрерных камней, 4 разряд</w:t>
      </w:r>
    </w:p>
    <w:bookmarkEnd w:id="500"/>
    <w:bookmarkStart w:name="z50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501"/>
    <w:bookmarkStart w:name="z50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на валы новых дефибрерных камней с подготовкой, заливкой и закреплением;</w:t>
      </w:r>
    </w:p>
    <w:bookmarkEnd w:id="502"/>
    <w:bookmarkStart w:name="z51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рафинерных и бегунных камней с заливкой серой;</w:t>
      </w:r>
    </w:p>
    <w:bookmarkEnd w:id="503"/>
    <w:bookmarkStart w:name="z51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получистая ковка и теска дефибрерных камней мягкой и средней твердости.</w:t>
      </w:r>
    </w:p>
    <w:bookmarkEnd w:id="504"/>
    <w:bookmarkStart w:name="z51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505"/>
    <w:bookmarkStart w:name="z51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правила ковки дефибрерных камней; </w:t>
      </w:r>
    </w:p>
    <w:bookmarkEnd w:id="506"/>
    <w:bookmarkStart w:name="z51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технологии выработки древесной массы.</w:t>
      </w:r>
    </w:p>
    <w:bookmarkEnd w:id="507"/>
    <w:bookmarkStart w:name="z51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Дефибрерщик, 2 разряд</w:t>
      </w:r>
    </w:p>
    <w:bookmarkEnd w:id="508"/>
    <w:bookmarkStart w:name="z51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509"/>
    <w:bookmarkStart w:name="z51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60 до 100 тонн в сутки под руководством дефибрерщика более высокой квалификации;</w:t>
      </w:r>
    </w:p>
    <w:bookmarkEnd w:id="510"/>
    <w:bookmarkStart w:name="z51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дефибреров, температурой, концентрацией и размолом массы, своевременным удалением щепы из ванн дефибреров;</w:t>
      </w:r>
    </w:p>
    <w:bookmarkEnd w:id="511"/>
    <w:bookmarkStart w:name="z51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щепы;</w:t>
      </w:r>
    </w:p>
    <w:bookmarkEnd w:id="512"/>
    <w:bookmarkStart w:name="z52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замене шарошек;</w:t>
      </w:r>
    </w:p>
    <w:bookmarkEnd w:id="513"/>
    <w:bookmarkStart w:name="z52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электроэнергии.</w:t>
      </w:r>
    </w:p>
    <w:bookmarkEnd w:id="514"/>
    <w:bookmarkStart w:name="z52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Должен знать: </w:t>
      </w:r>
    </w:p>
    <w:bookmarkEnd w:id="515"/>
    <w:bookmarkStart w:name="z52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516"/>
    <w:bookmarkStart w:name="z52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ухода за ним; </w:t>
      </w:r>
    </w:p>
    <w:bookmarkEnd w:id="517"/>
    <w:bookmarkStart w:name="z52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управления регулирующей и контрольно-измерительной аппаратурой; </w:t>
      </w:r>
    </w:p>
    <w:bookmarkEnd w:id="518"/>
    <w:bookmarkStart w:name="z52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балансов и древесной массы; </w:t>
      </w:r>
    </w:p>
    <w:bookmarkEnd w:id="519"/>
    <w:bookmarkStart w:name="z52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продукции.</w:t>
      </w:r>
    </w:p>
    <w:bookmarkEnd w:id="520"/>
    <w:bookmarkStart w:name="z528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Дефибрерщик, 3 разряд</w:t>
      </w:r>
    </w:p>
    <w:bookmarkEnd w:id="521"/>
    <w:bookmarkStart w:name="z52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522"/>
    <w:bookmarkStart w:name="z53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100 до 300 тонн в сутки под руководством дефибрерщика более высокой квалификации;</w:t>
      </w:r>
    </w:p>
    <w:bookmarkEnd w:id="523"/>
    <w:bookmarkStart w:name="z53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дефибреров, температурой, концентрацией и размолом массы, своевременным удалением щепы из ванн дефибреров;</w:t>
      </w:r>
    </w:p>
    <w:bookmarkEnd w:id="524"/>
    <w:bookmarkStart w:name="z53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щепы;</w:t>
      </w:r>
    </w:p>
    <w:bookmarkEnd w:id="525"/>
    <w:bookmarkStart w:name="z53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замене шарошек;</w:t>
      </w:r>
    </w:p>
    <w:bookmarkEnd w:id="526"/>
    <w:bookmarkStart w:name="z53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электроэнергии;</w:t>
      </w:r>
    </w:p>
    <w:bookmarkEnd w:id="527"/>
    <w:bookmarkStart w:name="z53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дефибрирования в соответствии с технологическим режимом с суммарной производительностью дефибреров до 60 тонн в сутки;</w:t>
      </w:r>
    </w:p>
    <w:bookmarkEnd w:id="528"/>
    <w:bookmarkStart w:name="z53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балансов в шахты дефибреров, работой регулирующей и контрольно-измерительной аппаратуры и масляной системы, установленной температурой дефибрирования, концентрацией массы и иными показателями работы;</w:t>
      </w:r>
    </w:p>
    <w:bookmarkEnd w:id="529"/>
    <w:bookmarkStart w:name="z53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изношенных шарошек, насечка камней;</w:t>
      </w:r>
    </w:p>
    <w:bookmarkEnd w:id="530"/>
    <w:bookmarkStart w:name="z53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дефибрерных моторов, работой насосов, щепколовок и прочего оборудования;</w:t>
      </w:r>
    </w:p>
    <w:bookmarkEnd w:id="531"/>
    <w:bookmarkStart w:name="z53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массы согласно требованиям технологического режима;</w:t>
      </w:r>
    </w:p>
    <w:bookmarkEnd w:id="532"/>
    <w:bookmarkStart w:name="z54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равномерного съема древесной массы с каждого дефибрера и перекачка массы на бумажную фабрику.</w:t>
      </w:r>
    </w:p>
    <w:bookmarkEnd w:id="533"/>
    <w:bookmarkStart w:name="z54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Должен знать: </w:t>
      </w:r>
    </w:p>
    <w:bookmarkEnd w:id="534"/>
    <w:bookmarkStart w:name="z54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способы ухода за ним; </w:t>
      </w:r>
    </w:p>
    <w:bookmarkEnd w:id="535"/>
    <w:bookmarkStart w:name="z54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управления регулирующей и контрольно-измерительной аппаратурой; </w:t>
      </w:r>
    </w:p>
    <w:bookmarkEnd w:id="536"/>
    <w:bookmarkStart w:name="z54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балансов и древесной массы; </w:t>
      </w:r>
    </w:p>
    <w:bookmarkEnd w:id="537"/>
    <w:bookmarkStart w:name="z54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в шахты; </w:t>
      </w:r>
    </w:p>
    <w:bookmarkEnd w:id="538"/>
    <w:bookmarkStart w:name="z54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продукции.</w:t>
      </w:r>
    </w:p>
    <w:bookmarkEnd w:id="539"/>
    <w:bookmarkStart w:name="z547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Дефибрерщик, 4 разряд</w:t>
      </w:r>
    </w:p>
    <w:bookmarkEnd w:id="540"/>
    <w:bookmarkStart w:name="z54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541"/>
    <w:bookmarkStart w:name="z54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300 тонн в сутки под руководством дефибрерщика более высокой квалификации;</w:t>
      </w:r>
    </w:p>
    <w:bookmarkEnd w:id="542"/>
    <w:bookmarkStart w:name="z55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дефибреров, температурой, концентрацией и размолом массы, своевременным удалением щепы из ванн дефибреров;</w:t>
      </w:r>
    </w:p>
    <w:bookmarkEnd w:id="543"/>
    <w:bookmarkStart w:name="z55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щепы;</w:t>
      </w:r>
    </w:p>
    <w:bookmarkEnd w:id="544"/>
    <w:bookmarkStart w:name="z55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замене шарошек;</w:t>
      </w:r>
    </w:p>
    <w:bookmarkEnd w:id="545"/>
    <w:bookmarkStart w:name="z55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электроэнергии;</w:t>
      </w:r>
    </w:p>
    <w:bookmarkEnd w:id="546"/>
    <w:bookmarkStart w:name="z55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дефибрирования в соответствии с установленным технологическим режимом с суммарной производительностью дефибреров свыше 60 до 100 тонн в сутки;</w:t>
      </w:r>
    </w:p>
    <w:bookmarkEnd w:id="547"/>
    <w:bookmarkStart w:name="z55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балансов в шахты дефибреров, работой регулирующей и контрольно-измерительной аппаратуры и масляной системы, установленной температурой дефибрирования, концентрацией массы и иными показателями работы;</w:t>
      </w:r>
    </w:p>
    <w:bookmarkEnd w:id="548"/>
    <w:bookmarkStart w:name="z55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изношенных шарошек, насечка камней;</w:t>
      </w:r>
    </w:p>
    <w:bookmarkEnd w:id="549"/>
    <w:bookmarkStart w:name="z55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дефибрерных моторов, работой насосов, щепколовок и прочего оборудования;</w:t>
      </w:r>
    </w:p>
    <w:bookmarkEnd w:id="550"/>
    <w:bookmarkStart w:name="z55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массы согласно требованиям технологического режима;</w:t>
      </w:r>
    </w:p>
    <w:bookmarkEnd w:id="551"/>
    <w:bookmarkStart w:name="z55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равномерного съема древесной массы с каждого дефибрера и перекачка массы на бумажную фабрику.</w:t>
      </w:r>
    </w:p>
    <w:bookmarkEnd w:id="552"/>
    <w:bookmarkStart w:name="z56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553"/>
    <w:bookmarkStart w:name="z56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регулирующей и контрольно-измерительной аппаратуры и прочего оборудования; </w:t>
      </w:r>
    </w:p>
    <w:bookmarkEnd w:id="554"/>
    <w:bookmarkStart w:name="z56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дефибреров; </w:t>
      </w:r>
    </w:p>
    <w:bookmarkEnd w:id="555"/>
    <w:bookmarkStart w:name="z56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камней, правила их насечки и насадки на вал, условия их эксплуатации; </w:t>
      </w:r>
    </w:p>
    <w:bookmarkEnd w:id="556"/>
    <w:bookmarkStart w:name="z56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древесной массы, балансов и правила их загрузки в шахты; </w:t>
      </w:r>
    </w:p>
    <w:bookmarkEnd w:id="557"/>
    <w:bookmarkStart w:name="z56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и качественные показатели древесной массы.</w:t>
      </w:r>
    </w:p>
    <w:bookmarkEnd w:id="558"/>
    <w:bookmarkStart w:name="z566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Дефибрерщик, 5 разряд</w:t>
      </w:r>
    </w:p>
    <w:bookmarkEnd w:id="559"/>
    <w:bookmarkStart w:name="z56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560"/>
    <w:bookmarkStart w:name="z56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100 до 300 тонн в сутки;</w:t>
      </w:r>
    </w:p>
    <w:bookmarkEnd w:id="561"/>
    <w:bookmarkStart w:name="z56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балансов в шахты дефибреров, работой регулирующей и контрольно-измерительной аппаратуры и масляной системы, установленной температурой дефибрирования, концентрацией массы и иными показателями работы;</w:t>
      </w:r>
    </w:p>
    <w:bookmarkEnd w:id="562"/>
    <w:bookmarkStart w:name="z57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изношенных шарошек, насечка камней;</w:t>
      </w:r>
    </w:p>
    <w:bookmarkEnd w:id="563"/>
    <w:bookmarkStart w:name="z57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дефибрерных моторов, работой насосов, щепколовок и прочего оборудования;</w:t>
      </w:r>
    </w:p>
    <w:bookmarkEnd w:id="564"/>
    <w:bookmarkStart w:name="z57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массы согласно требованиям технологического режима;</w:t>
      </w:r>
    </w:p>
    <w:bookmarkEnd w:id="565"/>
    <w:bookmarkStart w:name="z57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электроэнергии, равномерного съема древесной массы с каждого дефибрера и перекачка массы на бумажную фабрику.</w:t>
      </w:r>
    </w:p>
    <w:bookmarkEnd w:id="566"/>
    <w:bookmarkStart w:name="z57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Должен знать: </w:t>
      </w:r>
    </w:p>
    <w:bookmarkEnd w:id="567"/>
    <w:bookmarkStart w:name="z57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регулирующей и контрольно-измерительной аппаратуры и прочего оборудования; </w:t>
      </w:r>
    </w:p>
    <w:bookmarkEnd w:id="568"/>
    <w:bookmarkStart w:name="z57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дефибреров; </w:t>
      </w:r>
    </w:p>
    <w:bookmarkEnd w:id="569"/>
    <w:bookmarkStart w:name="z57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камней, правила их насечки и насадки на вал, условия их эксплуатации; </w:t>
      </w:r>
    </w:p>
    <w:bookmarkEnd w:id="570"/>
    <w:bookmarkStart w:name="z57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древесной массы, балансов и правила их загрузки в шахты; </w:t>
      </w:r>
    </w:p>
    <w:bookmarkEnd w:id="571"/>
    <w:bookmarkStart w:name="z57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контроля качества и качественные показатели древесной массы.</w:t>
      </w:r>
    </w:p>
    <w:bookmarkEnd w:id="572"/>
    <w:bookmarkStart w:name="z580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Дефибрерщик, 6 разряд</w:t>
      </w:r>
    </w:p>
    <w:bookmarkEnd w:id="573"/>
    <w:bookmarkStart w:name="z58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574"/>
    <w:bookmarkStart w:name="z58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древесной массы с суммарной производительностью дефибреров свыше 300 тонн в сутки;</w:t>
      </w:r>
    </w:p>
    <w:bookmarkEnd w:id="575"/>
    <w:bookmarkStart w:name="z58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балансов в шахты дефибреров, работой регулирующей и контрольно-измерительной аппаратуры и масляной системы, установленной температурой дефибрирования, концентрацией массы и инымми показателями работы;</w:t>
      </w:r>
    </w:p>
    <w:bookmarkEnd w:id="576"/>
    <w:bookmarkStart w:name="z58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изношенных шарошек, насечка камней;</w:t>
      </w:r>
    </w:p>
    <w:bookmarkEnd w:id="577"/>
    <w:bookmarkStart w:name="z58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дефибрерных моторов, работой насосов, щепколовок и прочего оборудования;</w:t>
      </w:r>
    </w:p>
    <w:bookmarkEnd w:id="578"/>
    <w:bookmarkStart w:name="z58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массы согласно требованиям технологического режима;</w:t>
      </w:r>
    </w:p>
    <w:bookmarkEnd w:id="579"/>
    <w:bookmarkStart w:name="z58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электроэнергии, равномерного съема древесной массы с каждого дефибрера и перекачка массы на бумажную фабрику.</w:t>
      </w:r>
    </w:p>
    <w:bookmarkEnd w:id="580"/>
    <w:bookmarkStart w:name="z58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581"/>
    <w:bookmarkStart w:name="z58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регулирующей и контрольно-измерительной аппаратуры и прочего оборудования; </w:t>
      </w:r>
    </w:p>
    <w:bookmarkEnd w:id="582"/>
    <w:bookmarkStart w:name="z59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дефибреров; </w:t>
      </w:r>
    </w:p>
    <w:bookmarkEnd w:id="583"/>
    <w:bookmarkStart w:name="z59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камней, правила их насечки и насадки на вал, условия их эксплуатации; </w:t>
      </w:r>
    </w:p>
    <w:bookmarkEnd w:id="584"/>
    <w:bookmarkStart w:name="z59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древесной массы, балансов и правила их загрузки в шахты; </w:t>
      </w:r>
    </w:p>
    <w:bookmarkEnd w:id="585"/>
    <w:bookmarkStart w:name="z59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контроля качества и качественные показатели древесной массы.</w:t>
      </w:r>
    </w:p>
    <w:bookmarkEnd w:id="586"/>
    <w:bookmarkStart w:name="z59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Требуется техническое и профессиональное (среднее специальное, среднее профессиональное) образование.</w:t>
      </w:r>
    </w:p>
    <w:bookmarkEnd w:id="587"/>
    <w:bookmarkStart w:name="z595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Разгрузчик диффузоров, 3 разряд</w:t>
      </w:r>
    </w:p>
    <w:bookmarkEnd w:id="588"/>
    <w:bookmarkStart w:name="z59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589"/>
    <w:bookmarkStart w:name="z59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диффузоров;</w:t>
      </w:r>
    </w:p>
    <w:bookmarkEnd w:id="590"/>
    <w:bookmarkStart w:name="z59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переборка фибры в процессе выщелачивания;</w:t>
      </w:r>
    </w:p>
    <w:bookmarkEnd w:id="591"/>
    <w:bookmarkStart w:name="z59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диффузора к загрузке и перекачке растворов хлористого цинка.</w:t>
      </w:r>
    </w:p>
    <w:bookmarkEnd w:id="592"/>
    <w:bookmarkStart w:name="z60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593"/>
    <w:bookmarkStart w:name="z60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594"/>
    <w:bookmarkStart w:name="z60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загрузки и выгрузки диффузоров; </w:t>
      </w:r>
    </w:p>
    <w:bookmarkEnd w:id="595"/>
    <w:bookmarkStart w:name="z60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перекачки растворов.</w:t>
      </w:r>
    </w:p>
    <w:bookmarkEnd w:id="596"/>
    <w:bookmarkStart w:name="z604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Машинист катальной машины, 3 разряд</w:t>
      </w:r>
    </w:p>
    <w:bookmarkEnd w:id="597"/>
    <w:bookmarkStart w:name="z60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598"/>
    <w:bookmarkStart w:name="z60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скатка обоев на куски установленной длины;</w:t>
      </w:r>
    </w:p>
    <w:bookmarkEnd w:id="599"/>
    <w:bookmarkStart w:name="z60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в катальную машину;</w:t>
      </w:r>
    </w:p>
    <w:bookmarkEnd w:id="600"/>
    <w:bookmarkStart w:name="z60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веретена, намотка куска обоев, съем с веретена, обандероливание и укладка на тележку;</w:t>
      </w:r>
    </w:p>
    <w:bookmarkEnd w:id="601"/>
    <w:bookmarkStart w:name="z60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обоев во время прохождения полотна обоев через раскатную горку машины и рассортировка обоев по сортам;</w:t>
      </w:r>
    </w:p>
    <w:bookmarkEnd w:id="602"/>
    <w:bookmarkStart w:name="z61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заправка на машину бобин отпечатанных обоев.</w:t>
      </w:r>
    </w:p>
    <w:bookmarkEnd w:id="603"/>
    <w:bookmarkStart w:name="z61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604"/>
    <w:bookmarkStart w:name="z61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машины; </w:t>
      </w:r>
    </w:p>
    <w:bookmarkEnd w:id="605"/>
    <w:bookmarkStart w:name="z61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скатки кусков различной длины; </w:t>
      </w:r>
    </w:p>
    <w:bookmarkEnd w:id="606"/>
    <w:bookmarkStart w:name="z61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артикулы обоев и установленные на них технические условия сортности; </w:t>
      </w:r>
    </w:p>
    <w:bookmarkEnd w:id="607"/>
    <w:bookmarkStart w:name="z61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маркировки обоев.</w:t>
      </w:r>
    </w:p>
    <w:bookmarkEnd w:id="608"/>
    <w:bookmarkStart w:name="z616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Машинист агрегата искусственного бархата, 2 разряд</w:t>
      </w:r>
    </w:p>
    <w:bookmarkEnd w:id="609"/>
    <w:bookmarkStart w:name="z61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610"/>
    <w:bookmarkStart w:name="z61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обработки ворса в соответствии с рабочей инструкцией под руководством машиниста более высокой квалификации;</w:t>
      </w:r>
    </w:p>
    <w:bookmarkEnd w:id="611"/>
    <w:bookmarkStart w:name="z61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красок, окрашивание в установленный цвет, отжим, сушка и просеивание ворса;</w:t>
      </w:r>
    </w:p>
    <w:bookmarkEnd w:id="612"/>
    <w:bookmarkStart w:name="z62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поливинилового клея, подогрев его до необходимой температуры и консистенции;</w:t>
      </w:r>
    </w:p>
    <w:bookmarkEnd w:id="613"/>
    <w:bookmarkStart w:name="z62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листов картона или бумаги на станке.</w:t>
      </w:r>
    </w:p>
    <w:bookmarkEnd w:id="614"/>
    <w:bookmarkStart w:name="z62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615"/>
    <w:bookmarkStart w:name="z62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регулирования оборудования для приготовления окраски и сушки ворса (центрифуги, гуммировальной машины и сушильных камер); </w:t>
      </w:r>
    </w:p>
    <w:bookmarkEnd w:id="616"/>
    <w:bookmarkStart w:name="z62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 окраски; </w:t>
      </w:r>
    </w:p>
    <w:bookmarkEnd w:id="617"/>
    <w:bookmarkStart w:name="z62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листов картона и бумаги для всех видов изделий и рецептуру красителей.</w:t>
      </w:r>
    </w:p>
    <w:bookmarkEnd w:id="618"/>
    <w:bookmarkStart w:name="z626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Машинист агрегата искусственного бархата, 4 разряд</w:t>
      </w:r>
    </w:p>
    <w:bookmarkEnd w:id="619"/>
    <w:bookmarkStart w:name="z62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620"/>
    <w:bookmarkStart w:name="z62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искусственного бархата и велюра на агрегате путем покрытия бумажного полотна слоем ворса в электростатическом поле;</w:t>
      </w:r>
    </w:p>
    <w:bookmarkEnd w:id="621"/>
    <w:bookmarkStart w:name="z62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бумажного полотна;</w:t>
      </w:r>
    </w:p>
    <w:bookmarkEnd w:id="622"/>
    <w:bookmarkStart w:name="z63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цвета и ворса;</w:t>
      </w:r>
    </w:p>
    <w:bookmarkEnd w:id="623"/>
    <w:bookmarkStart w:name="z63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направления электростатического поля;</w:t>
      </w:r>
    </w:p>
    <w:bookmarkEnd w:id="624"/>
    <w:bookmarkStart w:name="z63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равномерного покрытия бумажного полотна слоем ворса, сушкой, чисткой бумаги;</w:t>
      </w:r>
    </w:p>
    <w:bookmarkEnd w:id="625"/>
    <w:bookmarkStart w:name="z63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высушенного полотна;</w:t>
      </w:r>
    </w:p>
    <w:bookmarkEnd w:id="626"/>
    <w:bookmarkStart w:name="z63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намотки искусственного бархата, велюра в рулоны;</w:t>
      </w:r>
    </w:p>
    <w:bookmarkEnd w:id="627"/>
    <w:bookmarkStart w:name="z63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агрегата, температуры воздуха в сушильном шкафу, пылеуловителей и наладка агрегата.</w:t>
      </w:r>
    </w:p>
    <w:bookmarkEnd w:id="628"/>
    <w:bookmarkStart w:name="z63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629"/>
    <w:bookmarkStart w:name="z63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 и контрольно-измерительной аппаратуры; </w:t>
      </w:r>
    </w:p>
    <w:bookmarkEnd w:id="630"/>
    <w:bookmarkStart w:name="z63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искусственного бархата, велюра; </w:t>
      </w:r>
    </w:p>
    <w:bookmarkEnd w:id="631"/>
    <w:bookmarkStart w:name="z63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намотки их в рулоны; </w:t>
      </w:r>
    </w:p>
    <w:bookmarkEnd w:id="632"/>
    <w:bookmarkStart w:name="z64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цвета окрашивания для каждого вида изделий; </w:t>
      </w:r>
    </w:p>
    <w:bookmarkEnd w:id="633"/>
    <w:bookmarkStart w:name="z64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изготовления искусственного бархата, велюра.</w:t>
      </w:r>
    </w:p>
    <w:bookmarkEnd w:id="634"/>
    <w:bookmarkStart w:name="z642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Клеевар, 2 разряд</w:t>
      </w:r>
    </w:p>
    <w:bookmarkEnd w:id="635"/>
    <w:bookmarkStart w:name="z64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636"/>
    <w:bookmarkStart w:name="z64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растворов и варки клея для поверхностной проклейки и проклейки в массе бумаги, картона и изделий из них по установленной рецептуре под руководством клеевара более высокой квалификации;</w:t>
      </w:r>
    </w:p>
    <w:bookmarkEnd w:id="637"/>
    <w:bookmarkStart w:name="z64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загрузка химикатов в клееварочную аппаратуру;</w:t>
      </w:r>
    </w:p>
    <w:bookmarkEnd w:id="638"/>
    <w:bookmarkStart w:name="z64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клея;</w:t>
      </w:r>
    </w:p>
    <w:bookmarkEnd w:id="639"/>
    <w:bookmarkStart w:name="z64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необходимой температуры клея для поверхностной проклейки изделий.</w:t>
      </w:r>
    </w:p>
    <w:bookmarkEnd w:id="640"/>
    <w:bookmarkStart w:name="z64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641"/>
    <w:bookmarkStart w:name="z64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642"/>
    <w:bookmarkStart w:name="z65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химикатов; </w:t>
      </w:r>
    </w:p>
    <w:bookmarkEnd w:id="643"/>
    <w:bookmarkStart w:name="z65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растворов; </w:t>
      </w:r>
    </w:p>
    <w:bookmarkEnd w:id="644"/>
    <w:bookmarkStart w:name="z65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клеев и технологию варки; </w:t>
      </w:r>
    </w:p>
    <w:bookmarkEnd w:id="645"/>
    <w:bookmarkStart w:name="z65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поверхностной проклейки и проклейки в массе бумаги, картона и изделий из них.</w:t>
      </w:r>
    </w:p>
    <w:bookmarkEnd w:id="646"/>
    <w:bookmarkStart w:name="z654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Клеевар, 3 разряд</w:t>
      </w:r>
    </w:p>
    <w:bookmarkEnd w:id="647"/>
    <w:bookmarkStart w:name="z65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648"/>
    <w:bookmarkStart w:name="z65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крахмального клея водной и щелочной клейстеризации для поверхностной проклейки и проклейки в массе бумаги, картона и изделий из них;</w:t>
      </w:r>
    </w:p>
    <w:bookmarkEnd w:id="649"/>
    <w:bookmarkStart w:name="z65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рабочих растворов глинозема, каолиновой суспензии и паст;</w:t>
      </w:r>
    </w:p>
    <w:bookmarkEnd w:id="650"/>
    <w:bookmarkStart w:name="z65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химикатов к мешалкам и растворителям;</w:t>
      </w:r>
    </w:p>
    <w:bookmarkEnd w:id="651"/>
    <w:bookmarkStart w:name="z65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приготовленных растворов в производство.</w:t>
      </w:r>
    </w:p>
    <w:bookmarkEnd w:id="652"/>
    <w:bookmarkStart w:name="z66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653"/>
    <w:bookmarkStart w:name="z66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654"/>
    <w:bookmarkStart w:name="z66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варки клеев и приготовления растворов глинозема и квасцов; </w:t>
      </w:r>
    </w:p>
    <w:bookmarkEnd w:id="655"/>
    <w:bookmarkStart w:name="z66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клеев.</w:t>
      </w:r>
    </w:p>
    <w:bookmarkEnd w:id="656"/>
    <w:bookmarkStart w:name="z664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Клеевар, 4 разряд</w:t>
      </w:r>
    </w:p>
    <w:bookmarkEnd w:id="657"/>
    <w:bookmarkStart w:name="z66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658"/>
    <w:bookmarkStart w:name="z66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меламино-формальдегидной смолы в соляной кислоте и клеев для проклейки картографической, фотоподложки, литографской и иных ответственных видов технических бумаг, а также клеевых растворов для баритажа и поверхностной проклейки специальных бумаг;</w:t>
      </w:r>
    </w:p>
    <w:bookmarkEnd w:id="659"/>
    <w:bookmarkStart w:name="z66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варки по заданной технологии и рецептуре;</w:t>
      </w:r>
    </w:p>
    <w:bookmarkEnd w:id="660"/>
    <w:bookmarkStart w:name="z66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канифоли, соды, казеина, парафина, жидкого стекла.</w:t>
      </w:r>
    </w:p>
    <w:bookmarkEnd w:id="661"/>
    <w:bookmarkStart w:name="z66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662"/>
    <w:bookmarkStart w:name="z67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 для варки клея, регулирующей и контрольно-измерительной аппаратуры; </w:t>
      </w:r>
    </w:p>
    <w:bookmarkEnd w:id="663"/>
    <w:bookmarkStart w:name="z67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производства для приготовления клея; </w:t>
      </w:r>
    </w:p>
    <w:bookmarkEnd w:id="664"/>
    <w:bookmarkStart w:name="z67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приготовляемого клея;</w:t>
      </w:r>
    </w:p>
    <w:bookmarkEnd w:id="665"/>
    <w:bookmarkStart w:name="z67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разных видов клея и технологию их изготовления для каждого вида изделий.</w:t>
      </w:r>
    </w:p>
    <w:bookmarkEnd w:id="666"/>
    <w:bookmarkStart w:name="z674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Клеевар, 5 разряд</w:t>
      </w:r>
    </w:p>
    <w:bookmarkEnd w:id="667"/>
    <w:bookmarkStart w:name="z67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668"/>
    <w:bookmarkStart w:name="z67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высокосмоляного клея;</w:t>
      </w:r>
    </w:p>
    <w:bookmarkEnd w:id="669"/>
    <w:bookmarkStart w:name="z67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парафино-каолиновой и парафино-стеариновой эмульсии, растворов желатина, спецрастворов;</w:t>
      </w:r>
    </w:p>
    <w:bookmarkEnd w:id="670"/>
    <w:bookmarkStart w:name="z67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по определению концентрации растворов;</w:t>
      </w:r>
    </w:p>
    <w:bookmarkEnd w:id="671"/>
    <w:bookmarkStart w:name="z67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анализов по определению качества растворов.</w:t>
      </w:r>
    </w:p>
    <w:bookmarkEnd w:id="672"/>
    <w:bookmarkStart w:name="z68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673"/>
    <w:bookmarkStart w:name="z68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674"/>
    <w:bookmarkStart w:name="z68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трубопроводов; </w:t>
      </w:r>
    </w:p>
    <w:bookmarkEnd w:id="675"/>
    <w:bookmarkStart w:name="z68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проклейки бумаг и технологический режим приготовления проклеивающих и наполняющих растворов стандартной концентрации.</w:t>
      </w:r>
    </w:p>
    <w:bookmarkEnd w:id="676"/>
    <w:bookmarkStart w:name="z684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Машинист клеильно-загибочной машины, 3 разряд</w:t>
      </w:r>
    </w:p>
    <w:bookmarkEnd w:id="677"/>
    <w:bookmarkStart w:name="z68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678"/>
    <w:bookmarkStart w:name="z68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 и склейка кромок ленты и промасливание ее на машине;</w:t>
      </w:r>
    </w:p>
    <w:bookmarkEnd w:id="679"/>
    <w:bookmarkStart w:name="z68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машины бумажными бобинами;</w:t>
      </w:r>
    </w:p>
    <w:bookmarkEnd w:id="680"/>
    <w:bookmarkStart w:name="z68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машины и качеством промасливания и загиба ленты;</w:t>
      </w:r>
    </w:p>
    <w:bookmarkEnd w:id="681"/>
    <w:bookmarkStart w:name="z68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машины и ее смазка.</w:t>
      </w:r>
    </w:p>
    <w:bookmarkEnd w:id="682"/>
    <w:bookmarkStart w:name="z69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683"/>
    <w:bookmarkStart w:name="z69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склейки, промасливания и загиба ленты; </w:t>
      </w:r>
    </w:p>
    <w:bookmarkEnd w:id="684"/>
    <w:bookmarkStart w:name="z69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машины и принцип ее работы.</w:t>
      </w:r>
    </w:p>
    <w:bookmarkEnd w:id="685"/>
    <w:bookmarkStart w:name="z693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Сушильщик клеильно-сушильной машины, 3 разряд</w:t>
      </w:r>
    </w:p>
    <w:bookmarkEnd w:id="686"/>
    <w:bookmarkStart w:name="z69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687"/>
    <w:bookmarkStart w:name="z69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бумаги;</w:t>
      </w:r>
    </w:p>
    <w:bookmarkEnd w:id="688"/>
    <w:bookmarkStart w:name="z69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воздуха, поступающего в сушильную часть машины;</w:t>
      </w:r>
    </w:p>
    <w:bookmarkEnd w:id="689"/>
    <w:bookmarkStart w:name="z69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наматываемой бумаги;</w:t>
      </w:r>
    </w:p>
    <w:bookmarkEnd w:id="690"/>
    <w:bookmarkStart w:name="z69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на накате;</w:t>
      </w:r>
    </w:p>
    <w:bookmarkEnd w:id="691"/>
    <w:bookmarkStart w:name="z69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съеме валиков бумаги, промывке клеевой ванны и смене одежды машины.</w:t>
      </w:r>
    </w:p>
    <w:bookmarkEnd w:id="692"/>
    <w:bookmarkStart w:name="z70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693"/>
    <w:bookmarkStart w:name="z70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машины; </w:t>
      </w:r>
    </w:p>
    <w:bookmarkEnd w:id="694"/>
    <w:bookmarkStart w:name="z70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проклейки и баритажа бумаги; </w:t>
      </w:r>
    </w:p>
    <w:bookmarkEnd w:id="695"/>
    <w:bookmarkStart w:name="z70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накат.</w:t>
      </w:r>
    </w:p>
    <w:bookmarkEnd w:id="696"/>
    <w:bookmarkStart w:name="z704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Машинист клеильно-сушильной машины (клейщик), 5 разряд</w:t>
      </w:r>
    </w:p>
    <w:bookmarkEnd w:id="697"/>
    <w:bookmarkStart w:name="z70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698"/>
    <w:bookmarkStart w:name="z70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баритажа, гуммирования, поверхностной проклейки бумаг;</w:t>
      </w:r>
    </w:p>
    <w:bookmarkEnd w:id="699"/>
    <w:bookmarkStart w:name="z70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технологических режимов, качеством обрабатываемой бумаги, расходом клея, краски, электроэнергии и пара;</w:t>
      </w:r>
    </w:p>
    <w:bookmarkEnd w:id="700"/>
    <w:bookmarkStart w:name="z70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сушки бумаги, натяжением полотна и исправным состоянием оборудования;</w:t>
      </w:r>
    </w:p>
    <w:bookmarkEnd w:id="701"/>
    <w:bookmarkStart w:name="z70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сушки бумаги;</w:t>
      </w:r>
    </w:p>
    <w:bookmarkEnd w:id="702"/>
    <w:bookmarkStart w:name="z71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одежды машины;</w:t>
      </w:r>
    </w:p>
    <w:bookmarkEnd w:id="703"/>
    <w:bookmarkStart w:name="z71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машины;</w:t>
      </w:r>
    </w:p>
    <w:bookmarkEnd w:id="704"/>
    <w:bookmarkStart w:name="z71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выработки.</w:t>
      </w:r>
    </w:p>
    <w:bookmarkEnd w:id="705"/>
    <w:bookmarkStart w:name="z71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706"/>
    <w:bookmarkStart w:name="z71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машины; </w:t>
      </w:r>
    </w:p>
    <w:bookmarkEnd w:id="707"/>
    <w:bookmarkStart w:name="z71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предъявляемые к покрываемым и готовым бумагам, клею и краске; </w:t>
      </w:r>
    </w:p>
    <w:bookmarkEnd w:id="708"/>
    <w:bookmarkStart w:name="z71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проклейки бумаги; </w:t>
      </w:r>
    </w:p>
    <w:bookmarkEnd w:id="709"/>
    <w:bookmarkStart w:name="z71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и способы их устранения.</w:t>
      </w:r>
    </w:p>
    <w:bookmarkEnd w:id="710"/>
    <w:bookmarkStart w:name="z718" w:id="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Накатчик клеильно-сушильной машины, 2 разряд</w:t>
      </w:r>
    </w:p>
    <w:bookmarkEnd w:id="711"/>
    <w:bookmarkStart w:name="z71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712"/>
    <w:bookmarkStart w:name="z72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на накат;</w:t>
      </w:r>
    </w:p>
    <w:bookmarkEnd w:id="713"/>
    <w:bookmarkStart w:name="z72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намотки и натяжки бумажного полотна;</w:t>
      </w:r>
    </w:p>
    <w:bookmarkEnd w:id="714"/>
    <w:bookmarkStart w:name="z72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проходящих дефектов и обрывов условными обозначениями;</w:t>
      </w:r>
    </w:p>
    <w:bookmarkEnd w:id="715"/>
    <w:bookmarkStart w:name="z72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снятие с наката и взвешивание готовой продукции;</w:t>
      </w:r>
    </w:p>
    <w:bookmarkEnd w:id="716"/>
    <w:bookmarkStart w:name="z72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отвозка бумаги, клеевых растворов, краски;</w:t>
      </w:r>
    </w:p>
    <w:bookmarkEnd w:id="717"/>
    <w:bookmarkStart w:name="z72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промывке машины, щеток, сукон.</w:t>
      </w:r>
    </w:p>
    <w:bookmarkEnd w:id="718"/>
    <w:bookmarkStart w:name="z72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719"/>
    <w:bookmarkStart w:name="z72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наката; </w:t>
      </w:r>
    </w:p>
    <w:bookmarkEnd w:id="720"/>
    <w:bookmarkStart w:name="z72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проклейки и баритажа бумаг; </w:t>
      </w:r>
    </w:p>
    <w:bookmarkEnd w:id="721"/>
    <w:bookmarkStart w:name="z72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дефектов.</w:t>
      </w:r>
    </w:p>
    <w:bookmarkEnd w:id="722"/>
    <w:bookmarkStart w:name="z730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Прессовщик клеильно-сушильной машины, 2 разряд</w:t>
      </w:r>
    </w:p>
    <w:bookmarkEnd w:id="723"/>
    <w:bookmarkStart w:name="z73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724"/>
    <w:bookmarkStart w:name="z73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проклейки бумаги на прессах;</w:t>
      </w:r>
    </w:p>
    <w:bookmarkEnd w:id="725"/>
    <w:bookmarkStart w:name="z73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прессов и прессового сукна;</w:t>
      </w:r>
    </w:p>
    <w:bookmarkEnd w:id="726"/>
    <w:bookmarkStart w:name="z73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валиков бумаги на раскат и заправка бумаги;</w:t>
      </w:r>
    </w:p>
    <w:bookmarkEnd w:id="727"/>
    <w:bookmarkStart w:name="z73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и температурой клея в ванне и наполнение ванны клеевым раствором;</w:t>
      </w:r>
    </w:p>
    <w:bookmarkEnd w:id="728"/>
    <w:bookmarkStart w:name="z73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брака;</w:t>
      </w:r>
    </w:p>
    <w:bookmarkEnd w:id="729"/>
    <w:bookmarkStart w:name="z73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бумаговедущих валиков и реек;</w:t>
      </w:r>
    </w:p>
    <w:bookmarkEnd w:id="730"/>
    <w:bookmarkStart w:name="z73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клеевой ванны;</w:t>
      </w:r>
    </w:p>
    <w:bookmarkEnd w:id="731"/>
    <w:bookmarkStart w:name="z73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машин.</w:t>
      </w:r>
    </w:p>
    <w:bookmarkEnd w:id="732"/>
    <w:bookmarkStart w:name="z74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733"/>
    <w:bookmarkStart w:name="z74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проклейки бумаги.</w:t>
      </w:r>
    </w:p>
    <w:bookmarkEnd w:id="734"/>
    <w:bookmarkStart w:name="z742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Клеильщик, 1 разряд</w:t>
      </w:r>
    </w:p>
    <w:bookmarkEnd w:id="735"/>
    <w:bookmarkStart w:name="z74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736"/>
    <w:bookmarkStart w:name="z74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склейка отдельных деталей для комплектования изделий;</w:t>
      </w:r>
    </w:p>
    <w:bookmarkEnd w:id="737"/>
    <w:bookmarkStart w:name="z74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проглаживание изделий электрическим утюгом, пропитка плавом и раскладка готовой продукции на вешала.</w:t>
      </w:r>
    </w:p>
    <w:bookmarkEnd w:id="738"/>
    <w:bookmarkStart w:name="z74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739"/>
    <w:bookmarkStart w:name="z74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склейки деталей и технические условия на изготовление изделия.</w:t>
      </w:r>
    </w:p>
    <w:bookmarkEnd w:id="740"/>
    <w:bookmarkStart w:name="z74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склейке деталей для специальных изделий тарифицируется на 1 разряд выше.</w:t>
      </w:r>
    </w:p>
    <w:bookmarkEnd w:id="741"/>
    <w:bookmarkStart w:name="z749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Оператор производства древесной массы из щепы, 3 разряд</w:t>
      </w:r>
    </w:p>
    <w:bookmarkEnd w:id="742"/>
    <w:bookmarkStart w:name="z75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743"/>
    <w:bookmarkStart w:name="z75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щепы под руководством оператора более высокой квалификации;</w:t>
      </w:r>
    </w:p>
    <w:bookmarkEnd w:id="744"/>
    <w:bookmarkStart w:name="z75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по очистке щепы от посторонних включений, промывке и подаче на размалывающую аппаратуру, по подаче воды, пара и химикатов для промывки щепы;</w:t>
      </w:r>
    </w:p>
    <w:bookmarkEnd w:id="745"/>
    <w:bookmarkStart w:name="z75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наполнением расходных бункеров щепой шнековыми транспортерами;</w:t>
      </w:r>
    </w:p>
    <w:bookmarkEnd w:id="746"/>
    <w:bookmarkStart w:name="z75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контрольно-измерительной и регулирующей аппаратуры на обслуживаемом участке;</w:t>
      </w:r>
    </w:p>
    <w:bookmarkEnd w:id="747"/>
    <w:bookmarkStart w:name="z75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пуск оборудования по промывке щепы согласно инструкции;</w:t>
      </w:r>
    </w:p>
    <w:bookmarkEnd w:id="748"/>
    <w:bookmarkStart w:name="z75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749"/>
    <w:bookmarkStart w:name="z75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750"/>
    <w:bookmarkStart w:name="z75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эксплуатации обслуживаемого оборудования; </w:t>
      </w:r>
    </w:p>
    <w:bookmarkEnd w:id="751"/>
    <w:bookmarkStart w:name="z75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промывки щепы; </w:t>
      </w:r>
    </w:p>
    <w:bookmarkEnd w:id="752"/>
    <w:bookmarkStart w:name="z76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отклонений технологических режимов промывки щепы и способы их устранения; </w:t>
      </w:r>
    </w:p>
    <w:bookmarkEnd w:id="753"/>
    <w:bookmarkStart w:name="z76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качества щепы; </w:t>
      </w:r>
    </w:p>
    <w:bookmarkEnd w:id="754"/>
    <w:bookmarkStart w:name="z76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воды, пара, химикатов; </w:t>
      </w:r>
    </w:p>
    <w:bookmarkEnd w:id="755"/>
    <w:bookmarkStart w:name="z76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 по государственному стандарту.</w:t>
      </w:r>
    </w:p>
    <w:bookmarkEnd w:id="756"/>
    <w:bookmarkStart w:name="z764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Оператор производства древесной массы из щепы, 4 разряд</w:t>
      </w:r>
    </w:p>
    <w:bookmarkEnd w:id="757"/>
    <w:bookmarkStart w:name="z76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758"/>
    <w:bookmarkStart w:name="z76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двухступенчатой отбелки термомеханической древесной массы под руководством оператора более высокой квалификации;</w:t>
      </w:r>
    </w:p>
    <w:bookmarkEnd w:id="759"/>
    <w:bookmarkStart w:name="z76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по отбелке древесной массы, расходных емкостей с химикатами и дозирующих агрегатов;</w:t>
      </w:r>
    </w:p>
    <w:bookmarkEnd w:id="760"/>
    <w:bookmarkStart w:name="z76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наполнением емкостей химикатами;</w:t>
      </w:r>
    </w:p>
    <w:bookmarkEnd w:id="761"/>
    <w:bookmarkStart w:name="z76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оборудования и емкостей от грязи, внешний осмотр оборудования;</w:t>
      </w:r>
    </w:p>
    <w:bookmarkEnd w:id="762"/>
    <w:bookmarkStart w:name="z77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контрольно-измерительной и регулирующей аппаратуры;</w:t>
      </w:r>
    </w:p>
    <w:bookmarkEnd w:id="763"/>
    <w:bookmarkStart w:name="z77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технологического процесса отбелки с помощью электронно-вычислительных машин;</w:t>
      </w:r>
    </w:p>
    <w:bookmarkEnd w:id="764"/>
    <w:bookmarkStart w:name="z77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термомеханической древесной массы;</w:t>
      </w:r>
    </w:p>
    <w:bookmarkEnd w:id="765"/>
    <w:bookmarkStart w:name="z77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766"/>
    <w:bookmarkStart w:name="z77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767"/>
    <w:bookmarkStart w:name="z77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эксплуатации обслуживаемого оборудования; </w:t>
      </w:r>
    </w:p>
    <w:bookmarkEnd w:id="768"/>
    <w:bookmarkStart w:name="z77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автоматического регулирования и контроля процесса отбелки, очистки и сгущения древесной массы и схему трубопроводов воды, химикатов, вентилей, предохранительных клапанов обслуживаемого участка; </w:t>
      </w:r>
    </w:p>
    <w:bookmarkEnd w:id="769"/>
    <w:bookmarkStart w:name="z77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отбелки термомеханической древесной массы; </w:t>
      </w:r>
    </w:p>
    <w:bookmarkEnd w:id="770"/>
    <w:bookmarkStart w:name="z77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отклонений технологических режимов отбелки, очистки, сгущения и способы их устранения; </w:t>
      </w:r>
    </w:p>
    <w:bookmarkEnd w:id="771"/>
    <w:bookmarkStart w:name="z77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отбелки, очистки и сгущения древесной массы; </w:t>
      </w:r>
    </w:p>
    <w:bookmarkEnd w:id="772"/>
    <w:bookmarkStart w:name="z78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химикатов, пара и воды, качественные показатели продукции по государственному стандарту.</w:t>
      </w:r>
    </w:p>
    <w:bookmarkEnd w:id="773"/>
    <w:bookmarkStart w:name="z781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Оператор производства древесной массы из щепы, 5 разряд</w:t>
      </w:r>
    </w:p>
    <w:bookmarkEnd w:id="774"/>
    <w:bookmarkStart w:name="z78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775"/>
    <w:bookmarkStart w:name="z78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термомеханической и химико-термомеханической древесной массы из щепы под руководством оператора более высокой квалификации;</w:t>
      </w:r>
    </w:p>
    <w:bookmarkEnd w:id="776"/>
    <w:bookmarkStart w:name="z78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для пропарки щепы, рафинеров двухступенчатого размола, оборудования по сортированию, очистке, сгущению и хранению массы, переработке отходов, теплорекуперации получающегося пара;</w:t>
      </w:r>
    </w:p>
    <w:bookmarkEnd w:id="777"/>
    <w:bookmarkStart w:name="z78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с помощью электронно-вычислительных машин;</w:t>
      </w:r>
    </w:p>
    <w:bookmarkEnd w:id="778"/>
    <w:bookmarkStart w:name="z78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концентрации, степени помола, белизны, костричности массы по внешним признакам и контрольно-измерительным приборам;</w:t>
      </w:r>
    </w:p>
    <w:bookmarkEnd w:id="779"/>
    <w:bookmarkStart w:name="z78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оборудования и емкостей от остатков массы;</w:t>
      </w:r>
    </w:p>
    <w:bookmarkEnd w:id="780"/>
    <w:bookmarkStart w:name="z78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линий размола паром;</w:t>
      </w:r>
    </w:p>
    <w:bookmarkEnd w:id="781"/>
    <w:bookmarkStart w:name="z78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смазочных гидравлических систем;</w:t>
      </w:r>
    </w:p>
    <w:bookmarkEnd w:id="782"/>
    <w:bookmarkStart w:name="z79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рабочего места.</w:t>
      </w:r>
    </w:p>
    <w:bookmarkEnd w:id="783"/>
    <w:bookmarkStart w:name="z79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784"/>
    <w:bookmarkStart w:name="z79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эксплуатации оборудования цеха термомеханической древесной массы; </w:t>
      </w:r>
    </w:p>
    <w:bookmarkEnd w:id="785"/>
    <w:bookmarkStart w:name="z79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автоматического регулирования и контроля процесса производства древесной массы по стадиям; </w:t>
      </w:r>
    </w:p>
    <w:bookmarkEnd w:id="786"/>
    <w:bookmarkStart w:name="z79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производства древесной массы из щепы; </w:t>
      </w:r>
    </w:p>
    <w:bookmarkEnd w:id="787"/>
    <w:bookmarkStart w:name="z79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отклонения технологических режимов и способы их устранения; </w:t>
      </w:r>
    </w:p>
    <w:bookmarkEnd w:id="788"/>
    <w:bookmarkStart w:name="z79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щепы, химикатов, пара, воды; </w:t>
      </w:r>
    </w:p>
    <w:bookmarkEnd w:id="789"/>
    <w:bookmarkStart w:name="z79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качества древмассы по стадиям производства; </w:t>
      </w:r>
    </w:p>
    <w:bookmarkEnd w:id="790"/>
    <w:bookmarkStart w:name="z79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 по государственному стандарту.</w:t>
      </w:r>
    </w:p>
    <w:bookmarkEnd w:id="791"/>
    <w:bookmarkStart w:name="z799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Оператор производства древесной массы из щепы, 6 разряд</w:t>
      </w:r>
    </w:p>
    <w:bookmarkEnd w:id="792"/>
    <w:bookmarkStart w:name="z80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793"/>
    <w:bookmarkStart w:name="z80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термомеханической и химико-термомеханической древесной массы из щепы;</w:t>
      </w:r>
    </w:p>
    <w:bookmarkEnd w:id="794"/>
    <w:bookmarkStart w:name="z80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щепы, пара, воды и химикатов;</w:t>
      </w:r>
    </w:p>
    <w:bookmarkEnd w:id="795"/>
    <w:bookmarkStart w:name="z80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 применением электронно-вычислительных машин концентрации помола и белизны массы;</w:t>
      </w:r>
    </w:p>
    <w:bookmarkEnd w:id="796"/>
    <w:bookmarkStart w:name="z80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аппаратуры и контроль за размолом, отбелкой, сортированием, очисткой и сгущением древесной массы;</w:t>
      </w:r>
    </w:p>
    <w:bookmarkEnd w:id="797"/>
    <w:bookmarkStart w:name="z80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количества подаваемой щепы, подачи воды на размол, расхода химикатов;</w:t>
      </w:r>
    </w:p>
    <w:bookmarkEnd w:id="798"/>
    <w:bookmarkStart w:name="z80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всех прочих показателей режима размола щепы, отбелки и сортировки древесной массы;</w:t>
      </w:r>
    </w:p>
    <w:bookmarkEnd w:id="799"/>
    <w:bookmarkStart w:name="z80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перекачкой и уровнями в приемных и расходных емкостях древесной массы;</w:t>
      </w:r>
    </w:p>
    <w:bookmarkEnd w:id="800"/>
    <w:bookmarkStart w:name="z80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технологических неполадок в работе оборудования;</w:t>
      </w:r>
    </w:p>
    <w:bookmarkEnd w:id="801"/>
    <w:bookmarkStart w:name="z80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контрольно-измерительной и регулирующей аппаратуры;</w:t>
      </w:r>
    </w:p>
    <w:bookmarkEnd w:id="802"/>
    <w:bookmarkStart w:name="z81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оборудования с пульта управления;</w:t>
      </w:r>
    </w:p>
    <w:bookmarkEnd w:id="803"/>
    <w:bookmarkStart w:name="z81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планируемой продукции по государственному стандарту.</w:t>
      </w:r>
    </w:p>
    <w:bookmarkEnd w:id="804"/>
    <w:bookmarkStart w:name="z81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805"/>
    <w:bookmarkStart w:name="z81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включения с пульта управления оборудования; </w:t>
      </w:r>
    </w:p>
    <w:bookmarkEnd w:id="806"/>
    <w:bookmarkStart w:name="z81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автоматического регулирования и контроля процесса производства древесной массы по стадиям производства и схему трубопроводов воды, пара, химикатов, насосов, вентилей предохранительных клапанов; </w:t>
      </w:r>
    </w:p>
    <w:bookmarkEnd w:id="807"/>
    <w:bookmarkStart w:name="z81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производства; </w:t>
      </w:r>
    </w:p>
    <w:bookmarkEnd w:id="808"/>
    <w:bookmarkStart w:name="z81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отклонений от технологических режимов и способы их устранения; </w:t>
      </w:r>
    </w:p>
    <w:bookmarkEnd w:id="809"/>
    <w:bookmarkStart w:name="z81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размола щепы, качества древесной массы; </w:t>
      </w:r>
    </w:p>
    <w:bookmarkEnd w:id="810"/>
    <w:bookmarkStart w:name="z81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щепы; </w:t>
      </w:r>
    </w:p>
    <w:bookmarkEnd w:id="811"/>
    <w:bookmarkStart w:name="z81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 по государственному стандарту.</w:t>
      </w:r>
    </w:p>
    <w:bookmarkEnd w:id="812"/>
    <w:bookmarkStart w:name="z820" w:id="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Заправщик рулонов картона и бумаги, 2 разряд</w:t>
      </w:r>
    </w:p>
    <w:bookmarkEnd w:id="813"/>
    <w:bookmarkStart w:name="z82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814"/>
    <w:bookmarkStart w:name="z82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картона или бумаги на штангу с установкой конуса и зажимной гайки;</w:t>
      </w:r>
    </w:p>
    <w:bookmarkEnd w:id="815"/>
    <w:bookmarkStart w:name="z82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на штанге и установка на заправочные стенды гофрировальной головки и склеивающей машины при помощи подъемного механизма;</w:t>
      </w:r>
    </w:p>
    <w:bookmarkEnd w:id="816"/>
    <w:bookmarkStart w:name="z82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бесштанговой заправке - закрепление рулонов конусами и регулировка их положения;</w:t>
      </w:r>
    </w:p>
    <w:bookmarkEnd w:id="817"/>
    <w:bookmarkStart w:name="z82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накат, подвоз рулонов картона или бумаги к месту заправки и их распаковка;</w:t>
      </w:r>
    </w:p>
    <w:bookmarkEnd w:id="818"/>
    <w:bookmarkStart w:name="z82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заправочных стендов и автопогрузчика;</w:t>
      </w:r>
    </w:p>
    <w:bookmarkEnd w:id="819"/>
    <w:bookmarkStart w:name="z82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 или относ обрезков.</w:t>
      </w:r>
    </w:p>
    <w:bookmarkEnd w:id="820"/>
    <w:bookmarkStart w:name="z82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821"/>
    <w:bookmarkStart w:name="z82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подъемных механизмов заправочных стендов; </w:t>
      </w:r>
    </w:p>
    <w:bookmarkEnd w:id="822"/>
    <w:bookmarkStart w:name="z83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вождения авто- или электропогрузчиков; </w:t>
      </w:r>
    </w:p>
    <w:bookmarkEnd w:id="823"/>
    <w:bookmarkStart w:name="z83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сортность перерабатываемого картона и бумаги; </w:t>
      </w:r>
    </w:p>
    <w:bookmarkEnd w:id="824"/>
    <w:bookmarkStart w:name="z83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бесштанговой заправке - устройство механических конусов, тормозного приспособления; </w:t>
      </w:r>
    </w:p>
    <w:bookmarkEnd w:id="825"/>
    <w:bookmarkStart w:name="z83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регулирования, передвижения осевого и продольного направления.</w:t>
      </w:r>
    </w:p>
    <w:bookmarkEnd w:id="826"/>
    <w:bookmarkStart w:name="z83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авто- или электропогрузчиком - 3 разряд.</w:t>
      </w:r>
    </w:p>
    <w:bookmarkEnd w:id="827"/>
    <w:bookmarkStart w:name="z835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Окрасчик картона и фибры, 2 разряд</w:t>
      </w:r>
    </w:p>
    <w:bookmarkEnd w:id="828"/>
    <w:bookmarkStart w:name="z83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829"/>
    <w:bookmarkStart w:name="z83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листов картона и фибры, зачистка и укладка их;</w:t>
      </w:r>
    </w:p>
    <w:bookmarkEnd w:id="830"/>
    <w:bookmarkStart w:name="z83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листов картона и фибры, подготовка их к окраске;</w:t>
      </w:r>
    </w:p>
    <w:bookmarkEnd w:id="831"/>
    <w:bookmarkStart w:name="z839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красителя;</w:t>
      </w:r>
    </w:p>
    <w:bookmarkEnd w:id="832"/>
    <w:bookmarkStart w:name="z84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промывка оборудования.</w:t>
      </w:r>
    </w:p>
    <w:bookmarkEnd w:id="833"/>
    <w:bookmarkStart w:name="z84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834"/>
    <w:bookmarkStart w:name="z84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835"/>
    <w:bookmarkStart w:name="z84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красителям, и способы их приготовления; </w:t>
      </w:r>
    </w:p>
    <w:bookmarkEnd w:id="836"/>
    <w:bookmarkStart w:name="z84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окраски картона и фибры.</w:t>
      </w:r>
    </w:p>
    <w:bookmarkEnd w:id="837"/>
    <w:bookmarkStart w:name="z84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окраске заготовок для чемоданов – 3разряд.</w:t>
      </w:r>
    </w:p>
    <w:bookmarkEnd w:id="838"/>
    <w:bookmarkStart w:name="z846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Прессовщик картона и фибры, 2 разряд</w:t>
      </w:r>
    </w:p>
    <w:bookmarkEnd w:id="839"/>
    <w:bookmarkStart w:name="z84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840"/>
    <w:bookmarkStart w:name="z84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прессования картона на гидравлических или механических прессах;</w:t>
      </w:r>
    </w:p>
    <w:bookmarkEnd w:id="841"/>
    <w:bookmarkStart w:name="z84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картона и загрузка его в прессы;</w:t>
      </w:r>
    </w:p>
    <w:bookmarkEnd w:id="842"/>
    <w:bookmarkStart w:name="z85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подноска, загрузка и выгрузка фибры;</w:t>
      </w:r>
    </w:p>
    <w:bookmarkEnd w:id="843"/>
    <w:bookmarkStart w:name="z85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гидравлических или механических прессах;</w:t>
      </w:r>
    </w:p>
    <w:bookmarkEnd w:id="844"/>
    <w:bookmarkStart w:name="z85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прокладок, чистка их и очистка листов картона;</w:t>
      </w:r>
    </w:p>
    <w:bookmarkEnd w:id="845"/>
    <w:bookmarkStart w:name="z85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 укладывание кип после прессования;</w:t>
      </w:r>
    </w:p>
    <w:bookmarkEnd w:id="846"/>
    <w:bookmarkStart w:name="z85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насосов, давлением и температурой.</w:t>
      </w:r>
    </w:p>
    <w:bookmarkEnd w:id="847"/>
    <w:bookmarkStart w:name="z85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848"/>
    <w:bookmarkStart w:name="z85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пресса; </w:t>
      </w:r>
    </w:p>
    <w:bookmarkEnd w:id="849"/>
    <w:bookmarkStart w:name="z85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контрольно-измерительную аппаратуру; </w:t>
      </w:r>
    </w:p>
    <w:bookmarkEnd w:id="850"/>
    <w:bookmarkStart w:name="z85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(процент влажности) прессованного картона; </w:t>
      </w:r>
    </w:p>
    <w:bookmarkEnd w:id="851"/>
    <w:bookmarkStart w:name="z85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прессования и мочки фибры.</w:t>
      </w:r>
    </w:p>
    <w:bookmarkEnd w:id="852"/>
    <w:bookmarkStart w:name="z860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Прессовщик картона и фибры, 3 разряд</w:t>
      </w:r>
    </w:p>
    <w:bookmarkEnd w:id="853"/>
    <w:bookmarkStart w:name="z86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854"/>
    <w:bookmarkStart w:name="z86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фибры;</w:t>
      </w:r>
    </w:p>
    <w:bookmarkEnd w:id="855"/>
    <w:bookmarkStart w:name="z86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и температуры;</w:t>
      </w:r>
    </w:p>
    <w:bookmarkEnd w:id="856"/>
    <w:bookmarkStart w:name="z86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состоянием прессов;</w:t>
      </w:r>
    </w:p>
    <w:bookmarkEnd w:id="857"/>
    <w:bookmarkStart w:name="z86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фибры по прессам;</w:t>
      </w:r>
    </w:p>
    <w:bookmarkEnd w:id="858"/>
    <w:bookmarkStart w:name="z86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режима прессования в зависимости от марки и влажности фибры;</w:t>
      </w:r>
    </w:p>
    <w:bookmarkEnd w:id="859"/>
    <w:bookmarkStart w:name="z86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размочки фибры.</w:t>
      </w:r>
    </w:p>
    <w:bookmarkEnd w:id="860"/>
    <w:bookmarkStart w:name="z86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861"/>
    <w:bookmarkStart w:name="z86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насосной, аккумуляторной и прессовой установок; </w:t>
      </w:r>
    </w:p>
    <w:bookmarkEnd w:id="862"/>
    <w:bookmarkStart w:name="z87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размочки фибры.</w:t>
      </w:r>
    </w:p>
    <w:bookmarkEnd w:id="863"/>
    <w:bookmarkStart w:name="z871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Закройщик картона, фибры и других материалов, 2 разряд</w:t>
      </w:r>
    </w:p>
    <w:bookmarkEnd w:id="864"/>
    <w:bookmarkStart w:name="z87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865"/>
    <w:bookmarkStart w:name="z87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картона по готовым шаблонам на детали для коробок, папок, блокнотов, тетрадей, альбомов и иных изделий с одновременным прочерчиванием линий сгиба на роликозакройных, чертильных машинах, циркульной пиле, на бумагорезальных, роликовых и релевочно-резальных машинах под руководством закройщика более высокой квалификации;</w:t>
      </w:r>
    </w:p>
    <w:bookmarkEnd w:id="866"/>
    <w:bookmarkStart w:name="z87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точности закроя;</w:t>
      </w:r>
    </w:p>
    <w:bookmarkEnd w:id="867"/>
    <w:bookmarkStart w:name="z87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упаковка заготовок и изделий.</w:t>
      </w:r>
    </w:p>
    <w:bookmarkEnd w:id="868"/>
    <w:bookmarkStart w:name="z87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869"/>
    <w:bookmarkStart w:name="z87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закройных машин и специальных приспособлений к ним; </w:t>
      </w:r>
    </w:p>
    <w:bookmarkEnd w:id="870"/>
    <w:bookmarkStart w:name="z87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сырья и его свойства; </w:t>
      </w:r>
    </w:p>
    <w:bookmarkEnd w:id="871"/>
    <w:bookmarkStart w:name="z87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направления волокон в картоне; </w:t>
      </w:r>
    </w:p>
    <w:bookmarkEnd w:id="872"/>
    <w:bookmarkStart w:name="z88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закроя.</w:t>
      </w:r>
    </w:p>
    <w:bookmarkEnd w:id="873"/>
    <w:bookmarkStart w:name="z881" w:id="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Закройщик картона, фибры и другихматериалов, 3 разряд</w:t>
      </w:r>
    </w:p>
    <w:bookmarkEnd w:id="874"/>
    <w:bookmarkStart w:name="z88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875"/>
    <w:bookmarkStart w:name="z88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всевозможных материалов по готовым шаблонам на детали без допусков с точной подгонкой к одной заданной детали коробки, изделия на листорезальных, стопорезальных, роликозакройных (со специальными чернильными или релевочными аппаратами), чертильных, бумагорезальных, роликовых и релевочно-резальных машинах;</w:t>
      </w:r>
    </w:p>
    <w:bookmarkEnd w:id="876"/>
    <w:bookmarkStart w:name="z88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раскрой фибры по заданным размерам для чемоданов и тазов;</w:t>
      </w:r>
    </w:p>
    <w:bookmarkEnd w:id="877"/>
    <w:bookmarkStart w:name="z88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ножей, дополнительных приспособлений и ограничителей в соответствии с заданными размерами и в зависимости от плотности картона, бумаги и иных материалов;</w:t>
      </w:r>
    </w:p>
    <w:bookmarkEnd w:id="878"/>
    <w:bookmarkStart w:name="z88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чертильных и релевочных аппаратов по глубине прорези материалов, точности и глубине нанесения линий перегиба;</w:t>
      </w:r>
    </w:p>
    <w:bookmarkEnd w:id="879"/>
    <w:bookmarkStart w:name="z88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сборка закроенных деталей;</w:t>
      </w:r>
    </w:p>
    <w:bookmarkEnd w:id="880"/>
    <w:bookmarkStart w:name="z88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и взвешивание отрезанной фибры;</w:t>
      </w:r>
    </w:p>
    <w:bookmarkEnd w:id="881"/>
    <w:bookmarkStart w:name="z88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образцов для деталей, уборка деталей и отходов;</w:t>
      </w:r>
    </w:p>
    <w:bookmarkEnd w:id="882"/>
    <w:bookmarkStart w:name="z89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шелковых и бархатных тканей на детали для коробок вручную или электроножом;</w:t>
      </w:r>
    </w:p>
    <w:bookmarkEnd w:id="883"/>
    <w:bookmarkStart w:name="z89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тканей к резке на машинах;</w:t>
      </w:r>
    </w:p>
    <w:bookmarkEnd w:id="884"/>
    <w:bookmarkStart w:name="z89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настил тканей и разметка деталей по шаблонам;</w:t>
      </w:r>
    </w:p>
    <w:bookmarkEnd w:id="885"/>
    <w:bookmarkStart w:name="z89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наиболее экономичного раскроя материалов, потребности материалов для обеспечения заданного количества деталей;</w:t>
      </w:r>
    </w:p>
    <w:bookmarkEnd w:id="886"/>
    <w:bookmarkStart w:name="z89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закроя деталей.</w:t>
      </w:r>
    </w:p>
    <w:bookmarkEnd w:id="887"/>
    <w:bookmarkStart w:name="z89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888"/>
    <w:bookmarkStart w:name="z89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регулирования закройных машин и специальных приспособлений к ним; </w:t>
      </w:r>
    </w:p>
    <w:bookmarkEnd w:id="889"/>
    <w:bookmarkStart w:name="z89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сырья и его свойства; </w:t>
      </w:r>
    </w:p>
    <w:bookmarkEnd w:id="890"/>
    <w:bookmarkStart w:name="z89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направления волокон в картоне и бумаге, нитей основы в тканях; </w:t>
      </w:r>
    </w:p>
    <w:bookmarkEnd w:id="891"/>
    <w:bookmarkStart w:name="z89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фибры и заготовок; </w:t>
      </w:r>
    </w:p>
    <w:bookmarkEnd w:id="892"/>
    <w:bookmarkStart w:name="z90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приемы раскроя; </w:t>
      </w:r>
    </w:p>
    <w:bookmarkEnd w:id="893"/>
    <w:bookmarkStart w:name="z90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фибру.</w:t>
      </w:r>
    </w:p>
    <w:bookmarkEnd w:id="894"/>
    <w:bookmarkStart w:name="z902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Закройщик картона, фибры и другихматериалов, 4 разряд</w:t>
      </w:r>
    </w:p>
    <w:bookmarkEnd w:id="895"/>
    <w:bookmarkStart w:name="z90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896"/>
    <w:bookmarkStart w:name="z90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всевозможных материалов (картона, бумаги, листов с красочной печатью, ленточных, шелковых и бархатных тканей и их заменителей) на детали для картонажных изделий с точной подгонкой к двум-трем и более заданным деталям коробок, изделий или рисункам на листорезальных, роликозакройных, стопорезальных машинах со специальными аппаратами, бумагорезальных, роликовых, релевочно-резальных машинах;</w:t>
      </w:r>
    </w:p>
    <w:bookmarkEnd w:id="897"/>
    <w:bookmarkStart w:name="z90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чертильных, релевочных аппаратов в соответствии с заданными размерами и в зависимости от плотности материалов;</w:t>
      </w:r>
    </w:p>
    <w:bookmarkEnd w:id="898"/>
    <w:bookmarkStart w:name="z90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сборка из закроенных деталей опытных образцов изделий любой сложности;</w:t>
      </w:r>
    </w:p>
    <w:bookmarkEnd w:id="899"/>
    <w:bookmarkStart w:name="z90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для раскроя тканей на детали к изделиям из картона;</w:t>
      </w:r>
    </w:p>
    <w:bookmarkEnd w:id="900"/>
    <w:bookmarkStart w:name="z90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материалов по оттенкам цвета и видам изделий;</w:t>
      </w:r>
    </w:p>
    <w:bookmarkEnd w:id="901"/>
    <w:bookmarkStart w:name="z90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наиболее экономичного раскроя деталей, потребности материалов для обеспечения заданного количества деталей;</w:t>
      </w:r>
    </w:p>
    <w:bookmarkEnd w:id="902"/>
    <w:bookmarkStart w:name="z91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раскроя деталей, изделий и проклейки краев лент.</w:t>
      </w:r>
    </w:p>
    <w:bookmarkEnd w:id="903"/>
    <w:bookmarkStart w:name="z91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Должен знать: </w:t>
      </w:r>
    </w:p>
    <w:bookmarkEnd w:id="904"/>
    <w:bookmarkStart w:name="z91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закройных машин и специальных приспособлений к ним; </w:t>
      </w:r>
    </w:p>
    <w:bookmarkEnd w:id="905"/>
    <w:bookmarkStart w:name="z91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закроя и изготовления картонных коробок любой сложности; </w:t>
      </w:r>
    </w:p>
    <w:bookmarkEnd w:id="906"/>
    <w:bookmarkStart w:name="z91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сырья, шаблонов, конструкцию их; </w:t>
      </w:r>
    </w:p>
    <w:bookmarkEnd w:id="907"/>
    <w:bookmarkStart w:name="z91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материалов; </w:t>
      </w:r>
    </w:p>
    <w:bookmarkEnd w:id="908"/>
    <w:bookmarkStart w:name="z91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закроя.</w:t>
      </w:r>
    </w:p>
    <w:bookmarkEnd w:id="909"/>
    <w:bookmarkStart w:name="z917" w:id="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Автоматчик картонажного производства, 1 разряд</w:t>
      </w:r>
    </w:p>
    <w:bookmarkEnd w:id="910"/>
    <w:bookmarkStart w:name="z918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911"/>
    <w:bookmarkStart w:name="z91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наиболее простых операций при обслуживании агрегата (машины);</w:t>
      </w:r>
    </w:p>
    <w:bookmarkEnd w:id="912"/>
    <w:bookmarkStart w:name="z92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заправка, укладка материалов в автоматы картонажного производства;</w:t>
      </w:r>
    </w:p>
    <w:bookmarkEnd w:id="913"/>
    <w:bookmarkStart w:name="z92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кроя коробок, загибка края листов, наклеивание этикеток;</w:t>
      </w:r>
    </w:p>
    <w:bookmarkEnd w:id="914"/>
    <w:bookmarkStart w:name="z92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изготавливаемых изделий и отбраковка дефектных;</w:t>
      </w:r>
    </w:p>
    <w:bookmarkEnd w:id="915"/>
    <w:bookmarkStart w:name="z92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продукции.</w:t>
      </w:r>
    </w:p>
    <w:bookmarkEnd w:id="916"/>
    <w:bookmarkStart w:name="z92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917"/>
    <w:bookmarkStart w:name="z92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отдельных узлов обслуживаемого оборудования; </w:t>
      </w:r>
    </w:p>
    <w:bookmarkEnd w:id="918"/>
    <w:bookmarkStart w:name="z92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 материалов и укладки готовой продукции; </w:t>
      </w:r>
    </w:p>
    <w:bookmarkEnd w:id="919"/>
    <w:bookmarkStart w:name="z92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изготовляемых деталей и изделий; </w:t>
      </w:r>
    </w:p>
    <w:bookmarkEnd w:id="920"/>
    <w:bookmarkStart w:name="z92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заготовок и изделий.</w:t>
      </w:r>
    </w:p>
    <w:bookmarkEnd w:id="921"/>
    <w:bookmarkStart w:name="z929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Автоматчик картонажного производства, 2 разряд</w:t>
      </w:r>
    </w:p>
    <w:bookmarkEnd w:id="922"/>
    <w:bookmarkStart w:name="z93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923"/>
    <w:bookmarkStart w:name="z93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внутренних пакетов, сборка манжета, донышка и их закатка на автоматах и полуавтоматах различных систем;</w:t>
      </w:r>
    </w:p>
    <w:bookmarkEnd w:id="924"/>
    <w:bookmarkStart w:name="z93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манжетов и донышек на формы вручную;</w:t>
      </w:r>
    </w:p>
    <w:bookmarkEnd w:id="925"/>
    <w:bookmarkStart w:name="z93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агрегата (машины) по изготовлению картонных коробок и коробкопрорезальных машин;</w:t>
      </w:r>
    </w:p>
    <w:bookmarkEnd w:id="926"/>
    <w:bookmarkStart w:name="z93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рулона картона в машину для раскроя на листы, последующая заправка прикроенных листов для загибки, формования и склеивания коробок с крышками;</w:t>
      </w:r>
    </w:p>
    <w:bookmarkEnd w:id="927"/>
    <w:bookmarkStart w:name="z935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складирование готовых изделий в ящики;</w:t>
      </w:r>
    </w:p>
    <w:bookmarkEnd w:id="928"/>
    <w:bookmarkStart w:name="z93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ящиков из гофрированного картона на сшивальных автоматах;</w:t>
      </w:r>
    </w:p>
    <w:bookmarkEnd w:id="929"/>
    <w:bookmarkStart w:name="z93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гильзорезального автомата;</w:t>
      </w:r>
    </w:p>
    <w:bookmarkEnd w:id="930"/>
    <w:bookmarkStart w:name="z93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проволоки, швейных аппаратов в зависимости от плотности сырья и сечения проволоки;</w:t>
      </w:r>
    </w:p>
    <w:bookmarkEnd w:id="931"/>
    <w:bookmarkStart w:name="z93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комбинированных коробок на приводном станке;</w:t>
      </w:r>
    </w:p>
    <w:bookmarkEnd w:id="932"/>
    <w:bookmarkStart w:name="z94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изделий;</w:t>
      </w:r>
    </w:p>
    <w:bookmarkEnd w:id="933"/>
    <w:bookmarkStart w:name="z94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готовых изделий.</w:t>
      </w:r>
    </w:p>
    <w:bookmarkEnd w:id="934"/>
    <w:bookmarkStart w:name="z94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935"/>
    <w:bookmarkStart w:name="z94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936"/>
    <w:bookmarkStart w:name="z94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взаимодействие частей и узлов агрегата и машины; </w:t>
      </w:r>
    </w:p>
    <w:bookmarkEnd w:id="937"/>
    <w:bookmarkStart w:name="z94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изготавливаемых коробок; </w:t>
      </w:r>
    </w:p>
    <w:bookmarkEnd w:id="938"/>
    <w:bookmarkStart w:name="z94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материалов; </w:t>
      </w:r>
    </w:p>
    <w:bookmarkEnd w:id="939"/>
    <w:bookmarkStart w:name="z94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изготавливаемых изделий; </w:t>
      </w:r>
    </w:p>
    <w:bookmarkEnd w:id="940"/>
    <w:bookmarkStart w:name="z94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готовых изделий.</w:t>
      </w:r>
    </w:p>
    <w:bookmarkEnd w:id="941"/>
    <w:bookmarkStart w:name="z949" w:id="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Автоматчик картонажного производства, 3 разряд</w:t>
      </w:r>
    </w:p>
    <w:bookmarkEnd w:id="942"/>
    <w:bookmarkStart w:name="z95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943"/>
    <w:bookmarkStart w:name="z95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художественных коробок, складных (пачечных) футляров, наружных пакетов на автоматах разных систем;</w:t>
      </w:r>
    </w:p>
    <w:bookmarkEnd w:id="944"/>
    <w:bookmarkStart w:name="z95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бумажных стаканов и бутылок из донышка и корпуса;</w:t>
      </w:r>
    </w:p>
    <w:bookmarkEnd w:id="945"/>
    <w:bookmarkStart w:name="z95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фальцевание и склеивание боковых стенок низка или крышки;</w:t>
      </w:r>
    </w:p>
    <w:bookmarkEnd w:id="946"/>
    <w:bookmarkStart w:name="z95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комбинированных коробок из бумажного корпуса и металлических деталей-крышек на автоматах и полуавтоматах различных систем;</w:t>
      </w:r>
    </w:p>
    <w:bookmarkEnd w:id="947"/>
    <w:bookmarkStart w:name="z95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гильз из рулонной бумаги на мазально-закаточно-резальном агрегате;</w:t>
      </w:r>
    </w:p>
    <w:bookmarkEnd w:id="948"/>
    <w:bookmarkStart w:name="z95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автоматической линии по изготовлению художественных коробок: этикетирование, сборка и сушка коробок;</w:t>
      </w:r>
    </w:p>
    <w:bookmarkEnd w:id="949"/>
    <w:bookmarkStart w:name="z95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бумажного полотна, скоростей подачи заготовок и изделий, температуры сушильной камеры, чистоты реза;</w:t>
      </w:r>
    </w:p>
    <w:bookmarkEnd w:id="950"/>
    <w:bookmarkStart w:name="z95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рисунка печатной формой;</w:t>
      </w:r>
    </w:p>
    <w:bookmarkEnd w:id="951"/>
    <w:bookmarkStart w:name="z95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приготовление красок, клея, поливинил-ацетатной эмульсии;</w:t>
      </w:r>
    </w:p>
    <w:bookmarkEnd w:id="952"/>
    <w:bookmarkStart w:name="z96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валиков и ножей;</w:t>
      </w:r>
    </w:p>
    <w:bookmarkEnd w:id="953"/>
    <w:bookmarkStart w:name="z96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укладка готовых изделий, отбраковка дефектных;</w:t>
      </w:r>
    </w:p>
    <w:bookmarkEnd w:id="954"/>
    <w:bookmarkStart w:name="z96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 и печати;</w:t>
      </w:r>
    </w:p>
    <w:bookmarkEnd w:id="955"/>
    <w:bookmarkStart w:name="z96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регулирование автоматов и полуавтоматов.</w:t>
      </w:r>
    </w:p>
    <w:bookmarkEnd w:id="956"/>
    <w:bookmarkStart w:name="z96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Должен знать: </w:t>
      </w:r>
    </w:p>
    <w:bookmarkEnd w:id="957"/>
    <w:bookmarkStart w:name="z96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подналадки и регулирования обслуживаемого оборудования; </w:t>
      </w:r>
    </w:p>
    <w:bookmarkEnd w:id="958"/>
    <w:bookmarkStart w:name="z96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свойства применяемых материалов; </w:t>
      </w:r>
    </w:p>
    <w:bookmarkEnd w:id="959"/>
    <w:bookmarkStart w:name="z96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составления и приготовления красок, клея, эмульсий; </w:t>
      </w:r>
    </w:p>
    <w:bookmarkEnd w:id="960"/>
    <w:bookmarkStart w:name="z96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961"/>
    <w:bookmarkStart w:name="z969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Автоматчик картонажного производства, 4 разряд</w:t>
      </w:r>
    </w:p>
    <w:bookmarkEnd w:id="962"/>
    <w:bookmarkStart w:name="z97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963"/>
    <w:bookmarkStart w:name="z97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плинтусовых коробок с одним или двумя плинтусами;</w:t>
      </w:r>
    </w:p>
    <w:bookmarkEnd w:id="964"/>
    <w:bookmarkStart w:name="z97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плинтуса к низку или крышке;</w:t>
      </w:r>
    </w:p>
    <w:bookmarkEnd w:id="965"/>
    <w:bookmarkStart w:name="z97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низка или крышки складных плинтусовых коробок различной сложности на автоматах;</w:t>
      </w:r>
    </w:p>
    <w:bookmarkEnd w:id="966"/>
    <w:bookmarkStart w:name="z97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бумажных гильз на агрегате автоматического действия: намазка, навивка, резка, этикетирование и сушка;</w:t>
      </w:r>
    </w:p>
    <w:bookmarkEnd w:id="967"/>
    <w:bookmarkStart w:name="z97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сушильной камеры, чистоты реза, подачи воздуха для самонаклада, толщины слоя нанесения клея или эмульсии на заготовки и детали, скорости подачи заготовок;</w:t>
      </w:r>
    </w:p>
    <w:bookmarkEnd w:id="968"/>
    <w:bookmarkStart w:name="z97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установка магазинов, цепей, подающих заготовки в зависимости от их размеров;</w:t>
      </w:r>
    </w:p>
    <w:bookmarkEnd w:id="969"/>
    <w:bookmarkStart w:name="z97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поливинилацетатной эмульсии по рецептуре;</w:t>
      </w:r>
    </w:p>
    <w:bookmarkEnd w:id="970"/>
    <w:bookmarkStart w:name="z97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изготавливаемых изделий;</w:t>
      </w:r>
    </w:p>
    <w:bookmarkEnd w:id="971"/>
    <w:bookmarkStart w:name="z97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автоматов.</w:t>
      </w:r>
    </w:p>
    <w:bookmarkEnd w:id="972"/>
    <w:bookmarkStart w:name="z98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973"/>
    <w:bookmarkStart w:name="z98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наладки и регулирования автоматов; </w:t>
      </w:r>
    </w:p>
    <w:bookmarkEnd w:id="974"/>
    <w:bookmarkStart w:name="z98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валиков и ножей; </w:t>
      </w:r>
    </w:p>
    <w:bookmarkEnd w:id="975"/>
    <w:bookmarkStart w:name="z98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изготавливаемых изделий; </w:t>
      </w:r>
    </w:p>
    <w:bookmarkEnd w:id="976"/>
    <w:bookmarkStart w:name="z98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материалов; </w:t>
      </w:r>
    </w:p>
    <w:bookmarkEnd w:id="977"/>
    <w:bookmarkStart w:name="z98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брака и меры их устранения; </w:t>
      </w:r>
    </w:p>
    <w:bookmarkEnd w:id="978"/>
    <w:bookmarkStart w:name="z98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979"/>
    <w:bookmarkStart w:name="z987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Прессовщик картонажных изделий, 1 разряд</w:t>
      </w:r>
    </w:p>
    <w:bookmarkEnd w:id="980"/>
    <w:bookmarkStart w:name="z98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981"/>
    <w:bookmarkStart w:name="z98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гофрированных капсюлей из бумажных и пергаментных заготовок на капсюльных прессах;</w:t>
      </w:r>
    </w:p>
    <w:bookmarkEnd w:id="982"/>
    <w:bookmarkStart w:name="z99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фасонировка бумажных колец на ручных оправочных формах;</w:t>
      </w:r>
    </w:p>
    <w:bookmarkEnd w:id="983"/>
    <w:bookmarkStart w:name="z99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форм;</w:t>
      </w:r>
    </w:p>
    <w:bookmarkEnd w:id="984"/>
    <w:bookmarkStart w:name="z99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расположением рисунка кольца при установке на форму или в гнезда пресса;</w:t>
      </w:r>
    </w:p>
    <w:bookmarkEnd w:id="985"/>
    <w:bookmarkStart w:name="z99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пачки заготовок в гнезда револьверного диска;</w:t>
      </w:r>
    </w:p>
    <w:bookmarkEnd w:id="986"/>
    <w:bookmarkStart w:name="z99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987"/>
    <w:bookmarkStart w:name="z99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988"/>
    <w:bookmarkStart w:name="z99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989"/>
    <w:bookmarkStart w:name="z99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материалов капсюлей; </w:t>
      </w:r>
    </w:p>
    <w:bookmarkEnd w:id="990"/>
    <w:bookmarkStart w:name="z99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температуры нагрева форм.</w:t>
      </w:r>
    </w:p>
    <w:bookmarkEnd w:id="991"/>
    <w:bookmarkStart w:name="z999" w:id="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Прессовщик картонажных изделий, 2 разряд</w:t>
      </w:r>
    </w:p>
    <w:bookmarkEnd w:id="992"/>
    <w:bookmarkStart w:name="z100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993"/>
    <w:bookmarkStart w:name="z100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сборных штампованных коробок из ободка донышка и этикетки на полуавтоматических карусельных прессах;</w:t>
      </w:r>
    </w:p>
    <w:bookmarkEnd w:id="994"/>
    <w:bookmarkStart w:name="z100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ободка с донышком в соответствии с рисунком печати, заправка ободка со вставленными доньями в гнезда пресс-форм;</w:t>
      </w:r>
    </w:p>
    <w:bookmarkEnd w:id="995"/>
    <w:bookmarkStart w:name="z100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кассеты самонаклада этикетками;</w:t>
      </w:r>
    </w:p>
    <w:bookmarkEnd w:id="996"/>
    <w:bookmarkStart w:name="z100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пресса, самонаклада, температуры нагрева пуансона;</w:t>
      </w:r>
    </w:p>
    <w:bookmarkEnd w:id="997"/>
    <w:bookmarkStart w:name="z100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штамповка металлических крышек на полуавтоматах;</w:t>
      </w:r>
    </w:p>
    <w:bookmarkEnd w:id="998"/>
    <w:bookmarkStart w:name="z100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с точной центровкой гуммированных этикеток на частично отпрессованную деталь коробки на прессах (без механического самонаклада и самосъема) и одновременный съем отштампованных коробок с пресс-форм;</w:t>
      </w:r>
    </w:p>
    <w:bookmarkEnd w:id="999"/>
    <w:bookmarkStart w:name="z100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- накладка поверх этикетки предохранительной бумажной прокладки;</w:t>
      </w:r>
    </w:p>
    <w:bookmarkEnd w:id="1000"/>
    <w:bookmarkStart w:name="z100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штампов, качеством штамповки.</w:t>
      </w:r>
    </w:p>
    <w:bookmarkEnd w:id="1001"/>
    <w:bookmarkStart w:name="z100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1002"/>
    <w:bookmarkStart w:name="z101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регулирования пресса и приспособлений; </w:t>
      </w:r>
    </w:p>
    <w:bookmarkEnd w:id="1003"/>
    <w:bookmarkStart w:name="z101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пуансона; </w:t>
      </w:r>
    </w:p>
    <w:bookmarkEnd w:id="1004"/>
    <w:bookmarkStart w:name="z101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коробок, этикеток и требования, предъявляемые к качеству изготовления прессованных коробок.</w:t>
      </w:r>
    </w:p>
    <w:bookmarkEnd w:id="1005"/>
    <w:bookmarkStart w:name="z1013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Прессовщик картонажных изделий, 3 разряд</w:t>
      </w:r>
    </w:p>
    <w:bookmarkEnd w:id="1006"/>
    <w:bookmarkStart w:name="z101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1007"/>
    <w:bookmarkStart w:name="z101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закроя сложных деталей, складных футляров на тигельных, конгревных прессах методом штампования наборными или гравировочными штампами;</w:t>
      </w:r>
    </w:p>
    <w:bookmarkEnd w:id="1008"/>
    <w:bookmarkStart w:name="z101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горок сферической поверхности на заготовках методом крупнорельефного тиснения на прессах для декоративной отделки клеевых коробок;</w:t>
      </w:r>
    </w:p>
    <w:bookmarkEnd w:id="1009"/>
    <w:bookmarkStart w:name="z101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по контуру, нанесение рельефного рисунка и линий сгибов, просеча прорезей и углов;</w:t>
      </w:r>
    </w:p>
    <w:bookmarkEnd w:id="1010"/>
    <w:bookmarkStart w:name="z101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закроя из предварительно напечатанного материала - точная подгонка высечки и тиснений по рисунку печати;</w:t>
      </w:r>
    </w:p>
    <w:bookmarkEnd w:id="1011"/>
    <w:bookmarkStart w:name="z101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пресса листами бумаги, картона, печатными этикетками, заготовками складных пачек и так далее;</w:t>
      </w:r>
    </w:p>
    <w:bookmarkEnd w:id="1012"/>
    <w:bookmarkStart w:name="z102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штампов к доске пресса;</w:t>
      </w:r>
    </w:p>
    <w:bookmarkEnd w:id="1013"/>
    <w:bookmarkStart w:name="z102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биговочных и ножевых пластин штампа на глубину давления и прорезов;</w:t>
      </w:r>
    </w:p>
    <w:bookmarkEnd w:id="1014"/>
    <w:bookmarkStart w:name="z102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наладка матриц в точном соответствии с рисунком штампа;</w:t>
      </w:r>
    </w:p>
    <w:bookmarkEnd w:id="1015"/>
    <w:bookmarkStart w:name="z102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самонакладом листов - регулирование подающих механизмов;</w:t>
      </w:r>
    </w:p>
    <w:bookmarkEnd w:id="1016"/>
    <w:bookmarkStart w:name="z102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пресса при работе с материалами разной толщины;</w:t>
      </w:r>
    </w:p>
    <w:bookmarkEnd w:id="1017"/>
    <w:bookmarkStart w:name="z102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прессования заготовок.</w:t>
      </w:r>
    </w:p>
    <w:bookmarkEnd w:id="1018"/>
    <w:bookmarkStart w:name="z102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1019"/>
    <w:bookmarkStart w:name="z102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регулирования механизма подачи бумаги, пресса и штампа при работе с различными материалами; </w:t>
      </w:r>
    </w:p>
    <w:bookmarkEnd w:id="1020"/>
    <w:bookmarkStart w:name="z102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выклейки матриц; </w:t>
      </w:r>
    </w:p>
    <w:bookmarkEnd w:id="1021"/>
    <w:bookmarkStart w:name="z102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закраиваемых материалов; </w:t>
      </w:r>
    </w:p>
    <w:bookmarkEnd w:id="1022"/>
    <w:bookmarkStart w:name="z103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штампованных деталей.</w:t>
      </w:r>
    </w:p>
    <w:bookmarkEnd w:id="1023"/>
    <w:bookmarkStart w:name="z1031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Картонажник, 1 разряд</w:t>
      </w:r>
    </w:p>
    <w:bookmarkEnd w:id="1024"/>
    <w:bookmarkStart w:name="z103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работ:</w:t>
      </w:r>
    </w:p>
    <w:bookmarkEnd w:id="1025"/>
    <w:bookmarkStart w:name="z103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простой конфигурации из картона, бумаги и иных материалов;</w:t>
      </w:r>
    </w:p>
    <w:bookmarkEnd w:id="1026"/>
    <w:bookmarkStart w:name="z103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сгибание заготовок по шву и линиям сгиба, релевка вручную, вставка вкладышей и перегородок, склейка ящиков из гофрированного картона бумагой;</w:t>
      </w:r>
    </w:p>
    <w:bookmarkEnd w:id="1027"/>
    <w:bookmarkStart w:name="z103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наколка листов на иглы по меткам и склейка наколотых листов по ребру для последующей высечки;</w:t>
      </w:r>
    </w:p>
    <w:bookmarkEnd w:id="1028"/>
    <w:bookmarkStart w:name="z103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листов с напечатанными этикетками по рисункам;</w:t>
      </w:r>
    </w:p>
    <w:bookmarkEnd w:id="1029"/>
    <w:bookmarkStart w:name="z103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смещений рисунка при наколке и склейке;</w:t>
      </w:r>
    </w:p>
    <w:bookmarkEnd w:id="1030"/>
    <w:bookmarkStart w:name="z103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смазывание деталей;</w:t>
      </w:r>
    </w:p>
    <w:bookmarkEnd w:id="1031"/>
    <w:bookmarkStart w:name="z103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на коробки;</w:t>
      </w:r>
    </w:p>
    <w:bookmarkEnd w:id="1032"/>
    <w:bookmarkStart w:name="z104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изготовляемых изделий;</w:t>
      </w:r>
    </w:p>
    <w:bookmarkEnd w:id="1033"/>
    <w:bookmarkStart w:name="z104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заготовок коробок по разметке;</w:t>
      </w:r>
    </w:p>
    <w:bookmarkEnd w:id="1034"/>
    <w:bookmarkStart w:name="z104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относка, укладка заготовок.</w:t>
      </w:r>
    </w:p>
    <w:bookmarkEnd w:id="1035"/>
    <w:bookmarkStart w:name="z104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1036"/>
    <w:bookmarkStart w:name="z104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деталей и ассортимент потребляемого сырья; </w:t>
      </w:r>
    </w:p>
    <w:bookmarkEnd w:id="1037"/>
    <w:bookmarkStart w:name="z104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изготавливаемых изделий и деталей; </w:t>
      </w:r>
    </w:p>
    <w:bookmarkEnd w:id="1038"/>
    <w:bookmarkStart w:name="z104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заготовок; </w:t>
      </w:r>
    </w:p>
    <w:bookmarkEnd w:id="1039"/>
    <w:bookmarkStart w:name="z104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выполнения фальцовки; </w:t>
      </w:r>
    </w:p>
    <w:bookmarkEnd w:id="1040"/>
    <w:bookmarkStart w:name="z104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фальцовки.</w:t>
      </w:r>
    </w:p>
    <w:bookmarkEnd w:id="1041"/>
    <w:bookmarkStart w:name="z1049" w:id="1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Картонажник, 2 разряд</w:t>
      </w:r>
    </w:p>
    <w:bookmarkEnd w:id="1042"/>
    <w:bookmarkStart w:name="z105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Характеристика работ:</w:t>
      </w:r>
    </w:p>
    <w:bookmarkEnd w:id="1043"/>
    <w:bookmarkStart w:name="z105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коробок, футляров, пеналов и иных картонажных изделий массового производства средней сложности с отделкой мелованной бумагой, художественными этикетками с одним или двумя плинтусами или выполнение отдельных операций при изготовлении клеевых коробок и иных изделий;</w:t>
      </w:r>
    </w:p>
    <w:bookmarkEnd w:id="1044"/>
    <w:bookmarkStart w:name="z105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простых деталей на станке;</w:t>
      </w:r>
    </w:p>
    <w:bookmarkEnd w:id="1045"/>
    <w:bookmarkStart w:name="z105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 картонажных изделий.</w:t>
      </w:r>
    </w:p>
    <w:bookmarkEnd w:id="1046"/>
    <w:bookmarkStart w:name="z105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Должен знать: </w:t>
      </w:r>
    </w:p>
    <w:bookmarkEnd w:id="1047"/>
    <w:bookmarkStart w:name="z105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деталей; </w:t>
      </w:r>
    </w:p>
    <w:bookmarkEnd w:id="1048"/>
    <w:bookmarkStart w:name="z105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выполнения операций; </w:t>
      </w:r>
    </w:p>
    <w:bookmarkEnd w:id="1049"/>
    <w:bookmarkStart w:name="z105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потребляемых материалов; </w:t>
      </w:r>
    </w:p>
    <w:bookmarkEnd w:id="1050"/>
    <w:bookmarkStart w:name="z105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изготовления картонажных изделий.</w:t>
      </w:r>
    </w:p>
    <w:bookmarkEnd w:id="1051"/>
    <w:bookmarkStart w:name="z1059" w:id="1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Картонажник, 3 разряд</w:t>
      </w:r>
    </w:p>
    <w:bookmarkEnd w:id="1052"/>
    <w:bookmarkStart w:name="z106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1053"/>
    <w:bookmarkStart w:name="z106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сложных художественных коробок, футляров, пеналов и иных изделий из бумаги, картона массового производства с оклейкой мелованной, цветной, бронзированной бумагой и иными материалами, блондой с одним или двумя плинтусами;</w:t>
      </w:r>
    </w:p>
    <w:bookmarkEnd w:id="1054"/>
    <w:bookmarkStart w:name="z106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при изготовлении клеевых коробок любой конфигурации, требующих точной подгонки деталей при сборке и оформлении, с подгонкой рисунка;</w:t>
      </w:r>
    </w:p>
    <w:bookmarkEnd w:id="1055"/>
    <w:bookmarkStart w:name="z106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коробок на конвейерах;</w:t>
      </w:r>
    </w:p>
    <w:bookmarkEnd w:id="1056"/>
    <w:bookmarkStart w:name="z106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1057"/>
    <w:bookmarkStart w:name="z106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1058"/>
    <w:bookmarkStart w:name="z106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изготовления оформления картонажных изделий; </w:t>
      </w:r>
    </w:p>
    <w:bookmarkEnd w:id="1059"/>
    <w:bookmarkStart w:name="z106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потребляемых материалов; </w:t>
      </w:r>
    </w:p>
    <w:bookmarkEnd w:id="1060"/>
    <w:bookmarkStart w:name="z106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1061"/>
    <w:bookmarkStart w:name="z1069" w:id="1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Картонажник, 4 разряд</w:t>
      </w:r>
    </w:p>
    <w:bookmarkEnd w:id="1062"/>
    <w:bookmarkStart w:name="z107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1063"/>
    <w:bookmarkStart w:name="z107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художественных особо сложных коробок, картона любой конфигурации с отделкой и выклейкой дорогостоящими материалами на конвейере;</w:t>
      </w:r>
    </w:p>
    <w:bookmarkEnd w:id="1064"/>
    <w:bookmarkStart w:name="z107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любой конфигурации и сложности по особому заказу, на экспорт и для выставок;</w:t>
      </w:r>
    </w:p>
    <w:bookmarkEnd w:id="1065"/>
    <w:bookmarkStart w:name="z107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1066"/>
    <w:bookmarkStart w:name="z107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Должен знать: </w:t>
      </w:r>
    </w:p>
    <w:bookmarkEnd w:id="1067"/>
    <w:bookmarkStart w:name="z107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потребляемых материалов и изделий; </w:t>
      </w:r>
    </w:p>
    <w:bookmarkEnd w:id="1068"/>
    <w:bookmarkStart w:name="z107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выполнения новых видов изделий по чертежам; </w:t>
      </w:r>
    </w:p>
    <w:bookmarkEnd w:id="1069"/>
    <w:bookmarkStart w:name="z107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изготавливаемых изделий.</w:t>
      </w:r>
    </w:p>
    <w:bookmarkEnd w:id="1070"/>
    <w:bookmarkStart w:name="z1078" w:id="1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Заготовщик клапанов, 1 разряд</w:t>
      </w:r>
    </w:p>
    <w:bookmarkEnd w:id="1071"/>
    <w:bookmarkStart w:name="z1079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1072"/>
    <w:bookmarkStart w:name="z1080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клапанов для бумажных мешков;</w:t>
      </w:r>
    </w:p>
    <w:bookmarkEnd w:id="1073"/>
    <w:bookmarkStart w:name="z1081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размотка, намотка и разрезка тесьмы требуемых размеров;</w:t>
      </w:r>
    </w:p>
    <w:bookmarkEnd w:id="1074"/>
    <w:bookmarkStart w:name="z1082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определенного количества тесьмы в пачки;</w:t>
      </w:r>
    </w:p>
    <w:bookmarkEnd w:id="1075"/>
    <w:bookmarkStart w:name="z1083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равномерного слоя плава на клапаны и пропитка их;</w:t>
      </w:r>
    </w:p>
    <w:bookmarkEnd w:id="1076"/>
    <w:bookmarkStart w:name="z1084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трубок к загибочному станку, заправка в станок, вырезка клапана и загиб его;</w:t>
      </w:r>
    </w:p>
    <w:bookmarkEnd w:id="1077"/>
    <w:bookmarkStart w:name="z1085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станка.</w:t>
      </w:r>
    </w:p>
    <w:bookmarkEnd w:id="1078"/>
    <w:bookmarkStart w:name="z108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1079"/>
    <w:bookmarkStart w:name="z1087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 и технические условия на изготовляемые изделия.</w:t>
      </w:r>
    </w:p>
    <w:bookmarkEnd w:id="1080"/>
    <w:bookmarkStart w:name="z1088" w:id="10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Загрузчик колчеданных, серных печей и турм, 2 разряд</w:t>
      </w:r>
    </w:p>
    <w:bookmarkEnd w:id="1081"/>
    <w:bookmarkStart w:name="z1089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082"/>
    <w:bookmarkStart w:name="z1090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колчедана и серы в печи;</w:t>
      </w:r>
    </w:p>
    <w:bookmarkEnd w:id="1083"/>
    <w:bookmarkStart w:name="z1091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 турмам известкового камня, колчедана и серы в печи;</w:t>
      </w:r>
    </w:p>
    <w:bookmarkEnd w:id="1084"/>
    <w:bookmarkStart w:name="z1092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турм, чистка их;</w:t>
      </w:r>
    </w:p>
    <w:bookmarkEnd w:id="1085"/>
    <w:bookmarkStart w:name="z1093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поступлением серы и колчедана в печи, известняка - на турмы;</w:t>
      </w:r>
    </w:p>
    <w:bookmarkEnd w:id="1086"/>
    <w:bookmarkStart w:name="z1094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колчеданных огарков в тележки и вагонетки;</w:t>
      </w:r>
    </w:p>
    <w:bookmarkEnd w:id="1087"/>
    <w:bookmarkStart w:name="z1095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отвозка и выгрузка их в установленных местах.</w:t>
      </w:r>
    </w:p>
    <w:bookmarkEnd w:id="1088"/>
    <w:bookmarkStart w:name="z1096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Должен знать: </w:t>
      </w:r>
    </w:p>
    <w:bookmarkEnd w:id="1089"/>
    <w:bookmarkStart w:name="z1097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серы, колчедана и известкового камня; </w:t>
      </w:r>
    </w:p>
    <w:bookmarkEnd w:id="1090"/>
    <w:bookmarkStart w:name="z1098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чистки серных и колчеданных печей и турм; </w:t>
      </w:r>
    </w:p>
    <w:bookmarkEnd w:id="1091"/>
    <w:bookmarkStart w:name="z1099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свалки огарков; </w:t>
      </w:r>
    </w:p>
    <w:bookmarkEnd w:id="1092"/>
    <w:bookmarkStart w:name="z1100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погрузки и разгрузки огнеопасных грузов.</w:t>
      </w:r>
    </w:p>
    <w:bookmarkEnd w:id="1093"/>
    <w:bookmarkStart w:name="z1101" w:id="1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Дробильщик колчедана, 2 разряд</w:t>
      </w:r>
    </w:p>
    <w:bookmarkEnd w:id="1094"/>
    <w:bookmarkStart w:name="z1102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095"/>
    <w:bookmarkStart w:name="z1103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колчедана в дробилке;</w:t>
      </w:r>
    </w:p>
    <w:bookmarkEnd w:id="1096"/>
    <w:bookmarkStart w:name="z1104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загрузка в воронки колчедана;</w:t>
      </w:r>
    </w:p>
    <w:bookmarkEnd w:id="1097"/>
    <w:bookmarkStart w:name="z1105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и регулирование потока поступающего колчедана к дробилке, в грохот, в вальцовые мельницы;</w:t>
      </w:r>
    </w:p>
    <w:bookmarkEnd w:id="1098"/>
    <w:bookmarkStart w:name="z1106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состава заданной шихты.</w:t>
      </w:r>
    </w:p>
    <w:bookmarkEnd w:id="1099"/>
    <w:bookmarkStart w:name="z1107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1100"/>
    <w:bookmarkStart w:name="z1108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дробилки; </w:t>
      </w:r>
    </w:p>
    <w:bookmarkEnd w:id="1101"/>
    <w:bookmarkStart w:name="z1109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колчедана.</w:t>
      </w:r>
    </w:p>
    <w:bookmarkEnd w:id="1102"/>
    <w:bookmarkStart w:name="z1110" w:id="1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Регенераторщик сернистой кислоты, 2 разряд</w:t>
      </w:r>
    </w:p>
    <w:bookmarkEnd w:id="1103"/>
    <w:bookmarkStart w:name="z111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Характеристика работ:</w:t>
      </w:r>
    </w:p>
    <w:bookmarkEnd w:id="1104"/>
    <w:bookmarkStart w:name="z111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сернистой кислоты под руководством регенераторщика более высокой квалификации;</w:t>
      </w:r>
    </w:p>
    <w:bookmarkEnd w:id="1105"/>
    <w:bookmarkStart w:name="z1113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закачкой кислоты;</w:t>
      </w:r>
    </w:p>
    <w:bookmarkEnd w:id="1106"/>
    <w:bookmarkStart w:name="z1114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перекачка сульфитного щелока;</w:t>
      </w:r>
    </w:p>
    <w:bookmarkEnd w:id="1107"/>
    <w:bookmarkStart w:name="z1115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кислотных цистерн, сбор цимола в цимолоотстойниках;</w:t>
      </w:r>
    </w:p>
    <w:bookmarkEnd w:id="1108"/>
    <w:bookmarkStart w:name="z1116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оборудования;</w:t>
      </w:r>
    </w:p>
    <w:bookmarkEnd w:id="1109"/>
    <w:bookmarkStart w:name="z1117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коммуникаций.</w:t>
      </w:r>
    </w:p>
    <w:bookmarkEnd w:id="1110"/>
    <w:bookmarkStart w:name="z1118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Должен знать: </w:t>
      </w:r>
    </w:p>
    <w:bookmarkEnd w:id="1111"/>
    <w:bookmarkStart w:name="z1119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оборудования и коммуникаций; </w:t>
      </w:r>
    </w:p>
    <w:bookmarkEnd w:id="1112"/>
    <w:bookmarkStart w:name="z1120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регенерации.</w:t>
      </w:r>
    </w:p>
    <w:bookmarkEnd w:id="1113"/>
    <w:bookmarkStart w:name="z1121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Регенераторщик сернистой кислоты, 3 разряд</w:t>
      </w:r>
    </w:p>
    <w:bookmarkEnd w:id="1114"/>
    <w:bookmarkStart w:name="z1122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115"/>
    <w:bookmarkStart w:name="z112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горячей регенерации путем поглощения сернистого ангидрида в емкостях, находящихся под давлением;</w:t>
      </w:r>
    </w:p>
    <w:bookmarkEnd w:id="1116"/>
    <w:bookmarkStart w:name="z112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сернистого ангидрида со сжижением;</w:t>
      </w:r>
    </w:p>
    <w:bookmarkEnd w:id="1117"/>
    <w:bookmarkStart w:name="z112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башенной кислоты в систему регенерации и расходованием варочной кислоты;</w:t>
      </w:r>
    </w:p>
    <w:bookmarkEnd w:id="1118"/>
    <w:bookmarkStart w:name="z1126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цимола в цимолоотстойниках;</w:t>
      </w:r>
    </w:p>
    <w:bookmarkEnd w:id="1119"/>
    <w:bookmarkStart w:name="z112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кислотных цистерн;</w:t>
      </w:r>
    </w:p>
    <w:bookmarkEnd w:id="1120"/>
    <w:bookmarkStart w:name="z112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оборудования;</w:t>
      </w:r>
    </w:p>
    <w:bookmarkEnd w:id="1121"/>
    <w:bookmarkStart w:name="z112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аппаратуры;</w:t>
      </w:r>
    </w:p>
    <w:bookmarkEnd w:id="1122"/>
    <w:bookmarkStart w:name="z113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коммуникаций.</w:t>
      </w:r>
    </w:p>
    <w:bookmarkEnd w:id="1123"/>
    <w:bookmarkStart w:name="z113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1124"/>
    <w:bookmarkStart w:name="z113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обслуживаемого оборудования, работающего под давлением, коммуникаций, запорной арматуры и контрольно-измерительной аппаратуры; </w:t>
      </w:r>
    </w:p>
    <w:bookmarkEnd w:id="1125"/>
    <w:bookmarkStart w:name="z113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регенерации кислоты; </w:t>
      </w:r>
    </w:p>
    <w:bookmarkEnd w:id="1126"/>
    <w:bookmarkStart w:name="z113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кислоты.</w:t>
      </w:r>
    </w:p>
    <w:bookmarkEnd w:id="1127"/>
    <w:bookmarkStart w:name="z1135" w:id="1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Машинист наслаивающей машины, 3 разряд</w:t>
      </w:r>
    </w:p>
    <w:bookmarkEnd w:id="1128"/>
    <w:bookmarkStart w:name="z113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1129"/>
    <w:bookmarkStart w:name="z113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многослойной крепированной бумаги на наслаивающей машине;</w:t>
      </w:r>
    </w:p>
    <w:bookmarkEnd w:id="1130"/>
    <w:bookmarkStart w:name="z113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установка и заправка бумаги в машину;</w:t>
      </w:r>
    </w:p>
    <w:bookmarkEnd w:id="1131"/>
    <w:bookmarkStart w:name="z113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машины;</w:t>
      </w:r>
    </w:p>
    <w:bookmarkEnd w:id="1132"/>
    <w:bookmarkStart w:name="z114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резания, количеством слоев и шириной наслоенной бумаги;</w:t>
      </w:r>
    </w:p>
    <w:bookmarkEnd w:id="1133"/>
    <w:bookmarkStart w:name="z114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ножей для резки бумаги;</w:t>
      </w:r>
    </w:p>
    <w:bookmarkEnd w:id="1134"/>
    <w:bookmarkStart w:name="z114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обслуживаемой машины;</w:t>
      </w:r>
    </w:p>
    <w:bookmarkEnd w:id="1135"/>
    <w:bookmarkStart w:name="z114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выпускаемой продукции.</w:t>
      </w:r>
    </w:p>
    <w:bookmarkEnd w:id="1136"/>
    <w:bookmarkStart w:name="z114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Должен знать: </w:t>
      </w:r>
    </w:p>
    <w:bookmarkEnd w:id="1137"/>
    <w:bookmarkStart w:name="z114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обслуживаемой машины; </w:t>
      </w:r>
    </w:p>
    <w:bookmarkEnd w:id="1138"/>
    <w:bookmarkStart w:name="z114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выпускаемой продукции; </w:t>
      </w:r>
    </w:p>
    <w:bookmarkEnd w:id="1139"/>
    <w:bookmarkStart w:name="z114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многослойной крепированной бумаги; </w:t>
      </w:r>
    </w:p>
    <w:bookmarkEnd w:id="1140"/>
    <w:bookmarkStart w:name="z114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1141"/>
    <w:bookmarkStart w:name="z1149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Прессовщик коры, 2 разряд</w:t>
      </w:r>
    </w:p>
    <w:bookmarkEnd w:id="1142"/>
    <w:bookmarkStart w:name="z115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1143"/>
    <w:bookmarkStart w:name="z115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отжима коры;</w:t>
      </w:r>
    </w:p>
    <w:bookmarkEnd w:id="1144"/>
    <w:bookmarkStart w:name="z115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сырой коры к прессам;</w:t>
      </w:r>
    </w:p>
    <w:bookmarkEnd w:id="1145"/>
    <w:bookmarkStart w:name="z115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коры для дробления и отжима в прессе;</w:t>
      </w:r>
    </w:p>
    <w:bookmarkEnd w:id="1146"/>
    <w:bookmarkStart w:name="z115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гидропресса, равномерностью подачи коры к прессу и выходом прессованной коры;</w:t>
      </w:r>
    </w:p>
    <w:bookmarkEnd w:id="1147"/>
    <w:bookmarkStart w:name="z115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прессованной коры;</w:t>
      </w:r>
    </w:p>
    <w:bookmarkEnd w:id="1148"/>
    <w:bookmarkStart w:name="z115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и устранение мелких неполадок пресса.</w:t>
      </w:r>
    </w:p>
    <w:bookmarkEnd w:id="1149"/>
    <w:bookmarkStart w:name="z115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1150"/>
    <w:bookmarkStart w:name="z115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пресса; </w:t>
      </w:r>
    </w:p>
    <w:bookmarkEnd w:id="1151"/>
    <w:bookmarkStart w:name="z115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влажность прессованной коры.</w:t>
      </w:r>
    </w:p>
    <w:bookmarkEnd w:id="1152"/>
    <w:bookmarkStart w:name="z1160" w:id="1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Увлажнительщик бумаги и картона, 1 разряд</w:t>
      </w:r>
    </w:p>
    <w:bookmarkEnd w:id="1153"/>
    <w:bookmarkStart w:name="z116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154"/>
    <w:bookmarkStart w:name="z116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бумаги и картона с помощью увлажнителей различных систем под руководством увлажнительщика более высокой квалификации;</w:t>
      </w:r>
    </w:p>
    <w:bookmarkEnd w:id="1155"/>
    <w:bookmarkStart w:name="z116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к машине и установка рулонов бумаги или картона;</w:t>
      </w:r>
    </w:p>
    <w:bookmarkEnd w:id="1156"/>
    <w:bookmarkStart w:name="z116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полотна;</w:t>
      </w:r>
    </w:p>
    <w:bookmarkEnd w:id="1157"/>
    <w:bookmarkStart w:name="z116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увлажнения;</w:t>
      </w:r>
    </w:p>
    <w:bookmarkEnd w:id="1158"/>
    <w:bookmarkStart w:name="z116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увлажненных рулонов и отвозка их;</w:t>
      </w:r>
    </w:p>
    <w:bookmarkEnd w:id="1159"/>
    <w:bookmarkStart w:name="z116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равномерности увлажнения бумаги по всему полотну.</w:t>
      </w:r>
    </w:p>
    <w:bookmarkEnd w:id="1160"/>
    <w:bookmarkStart w:name="z116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Должен знать: </w:t>
      </w:r>
    </w:p>
    <w:bookmarkEnd w:id="1161"/>
    <w:bookmarkStart w:name="z116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увлажнительного станка; </w:t>
      </w:r>
    </w:p>
    <w:bookmarkEnd w:id="1162"/>
    <w:bookmarkStart w:name="z117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его; </w:t>
      </w:r>
    </w:p>
    <w:bookmarkEnd w:id="1163"/>
    <w:bookmarkStart w:name="z117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основы и степень увлажнения; </w:t>
      </w:r>
    </w:p>
    <w:bookmarkEnd w:id="1164"/>
    <w:bookmarkStart w:name="z117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склейки бумаги.</w:t>
      </w:r>
    </w:p>
    <w:bookmarkEnd w:id="1165"/>
    <w:bookmarkStart w:name="z1173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Увлажнительщик бумаги и картона, 2 разряд</w:t>
      </w:r>
    </w:p>
    <w:bookmarkEnd w:id="1166"/>
    <w:bookmarkStart w:name="z117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167"/>
    <w:bookmarkStart w:name="z117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бумаги и оттисков для металлографской печати;</w:t>
      </w:r>
    </w:p>
    <w:bookmarkEnd w:id="1168"/>
    <w:bookmarkStart w:name="z1176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закладка бумаги в самонаклад;</w:t>
      </w:r>
    </w:p>
    <w:bookmarkEnd w:id="1169"/>
    <w:bookmarkStart w:name="z117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бумаги на транспортирующую систему;</w:t>
      </w:r>
    </w:p>
    <w:bookmarkEnd w:id="1170"/>
    <w:bookmarkStart w:name="z117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бумаги на приемном столе машины, расплавление, сталкивание ее;</w:t>
      </w:r>
    </w:p>
    <w:bookmarkEnd w:id="1171"/>
    <w:bookmarkStart w:name="z117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по указанию увлажнительщика более высокой квалификации;</w:t>
      </w:r>
    </w:p>
    <w:bookmarkEnd w:id="1172"/>
    <w:bookmarkStart w:name="z118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полотна и ниток;</w:t>
      </w:r>
    </w:p>
    <w:bookmarkEnd w:id="1173"/>
    <w:bookmarkStart w:name="z118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машины.</w:t>
      </w:r>
    </w:p>
    <w:bookmarkEnd w:id="1174"/>
    <w:bookmarkStart w:name="z118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1175"/>
    <w:bookmarkStart w:name="z118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печати к процессу увлажнения; </w:t>
      </w:r>
    </w:p>
    <w:bookmarkEnd w:id="1176"/>
    <w:bookmarkStart w:name="z118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счета; </w:t>
      </w:r>
    </w:p>
    <w:bookmarkEnd w:id="1177"/>
    <w:bookmarkStart w:name="z118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пусковое и остановочное устройство машины; </w:t>
      </w:r>
    </w:p>
    <w:bookmarkEnd w:id="1178"/>
    <w:bookmarkStart w:name="z118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ручного наклада листов.</w:t>
      </w:r>
    </w:p>
    <w:bookmarkEnd w:id="1179"/>
    <w:bookmarkStart w:name="z1187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Увлажнительщик бумаги и картона, 4 разряд</w:t>
      </w:r>
    </w:p>
    <w:bookmarkEnd w:id="1180"/>
    <w:bookmarkStart w:name="z118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181"/>
    <w:bookmarkStart w:name="z118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бумаги для металлографской печати денежных изделий в точном соответствии с установленным режимом;</w:t>
      </w:r>
    </w:p>
    <w:bookmarkEnd w:id="1182"/>
    <w:bookmarkStart w:name="z119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привеса влаги и деформации бумаги;</w:t>
      </w:r>
    </w:p>
    <w:bookmarkEnd w:id="1183"/>
    <w:bookmarkStart w:name="z119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воды, увлажняющего раствора и работы самонаклада;</w:t>
      </w:r>
    </w:p>
    <w:bookmarkEnd w:id="1184"/>
    <w:bookmarkStart w:name="z119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смена сукон;</w:t>
      </w:r>
    </w:p>
    <w:bookmarkEnd w:id="1185"/>
    <w:bookmarkStart w:name="z119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полотна.</w:t>
      </w:r>
    </w:p>
    <w:bookmarkEnd w:id="1186"/>
    <w:bookmarkStart w:name="z119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1187"/>
    <w:bookmarkStart w:name="z119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металлографской печати; </w:t>
      </w:r>
    </w:p>
    <w:bookmarkEnd w:id="1188"/>
    <w:bookmarkStart w:name="z119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увлажнения бумаги для различных групп впитываемости; </w:t>
      </w:r>
    </w:p>
    <w:bookmarkEnd w:id="1189"/>
    <w:bookmarkStart w:name="z119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процесса увлажнения на качество печати и прессования.</w:t>
      </w:r>
    </w:p>
    <w:bookmarkEnd w:id="1190"/>
    <w:bookmarkStart w:name="z1198" w:id="1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Пропитчик бумаги и бумажных изделий, 2 разряд</w:t>
      </w:r>
    </w:p>
    <w:bookmarkEnd w:id="1191"/>
    <w:bookmarkStart w:name="z119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192"/>
    <w:bookmarkStart w:name="z120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пропитки рулонов бумаги, бумажных стаканов, литых и иных изделий парафином, лаком и маслом на пропиточных машинах различных систем;</w:t>
      </w:r>
    </w:p>
    <w:bookmarkEnd w:id="1193"/>
    <w:bookmarkStart w:name="z120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маслом картонных катушек и заготовок из папье-маше путем окунания;</w:t>
      </w:r>
    </w:p>
    <w:bookmarkEnd w:id="1194"/>
    <w:bookmarkStart w:name="z1202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снятие рулонов бумаги, бумаги-шелковки;</w:t>
      </w:r>
    </w:p>
    <w:bookmarkEnd w:id="1195"/>
    <w:bookmarkStart w:name="z120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покровного слоя привеса;</w:t>
      </w:r>
    </w:p>
    <w:bookmarkEnd w:id="1196"/>
    <w:bookmarkStart w:name="z1204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вручную стаканов на климера или формы конвейера;</w:t>
      </w:r>
    </w:p>
    <w:bookmarkEnd w:id="1197"/>
    <w:bookmarkStart w:name="z120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плоских деталей через вальцы и их пропитка;</w:t>
      </w:r>
    </w:p>
    <w:bookmarkEnd w:id="1198"/>
    <w:bookmarkStart w:name="z120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нанесением ровного слоя восковой массы на бумагу-шелковку и прохождением листов восковки на конвейере;</w:t>
      </w:r>
    </w:p>
    <w:bookmarkEnd w:id="1199"/>
    <w:bookmarkStart w:name="z1207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горячей воды в ванну и бак для разогрева пропиточного вала, ванны и эмульсии до требуемой температуры и слив ее после работы;</w:t>
      </w:r>
    </w:p>
    <w:bookmarkEnd w:id="1200"/>
    <w:bookmarkStart w:name="z120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передвижка реек с навесными листами ротопленки по стеллажам;</w:t>
      </w:r>
    </w:p>
    <w:bookmarkEnd w:id="1201"/>
    <w:bookmarkStart w:name="z1209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раскрой фибры и загрузка ее в вакуум-резервуары;</w:t>
      </w:r>
    </w:p>
    <w:bookmarkEnd w:id="1202"/>
    <w:bookmarkStart w:name="z1210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взвешивание фибры;</w:t>
      </w:r>
    </w:p>
    <w:bookmarkEnd w:id="1203"/>
    <w:bookmarkStart w:name="z1211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пропиточных растворов;</w:t>
      </w:r>
    </w:p>
    <w:bookmarkEnd w:id="1204"/>
    <w:bookmarkStart w:name="z121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фибры в прессах;</w:t>
      </w:r>
    </w:p>
    <w:bookmarkEnd w:id="1205"/>
    <w:bookmarkStart w:name="z121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нанесения парафина и масла на изделия, температурой плавления и температурой в сушильной камере;</w:t>
      </w:r>
    </w:p>
    <w:bookmarkEnd w:id="1206"/>
    <w:bookmarkStart w:name="z121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сушки ротопленки по специально утвержденной инструкции;</w:t>
      </w:r>
    </w:p>
    <w:bookmarkEnd w:id="1207"/>
    <w:bookmarkStart w:name="z121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нанесением ровного слоя восковой массы на бумагу-шелковку и прохождением листов восковки на конвейере, за температурным режимом сушки;</w:t>
      </w:r>
    </w:p>
    <w:bookmarkEnd w:id="1208"/>
    <w:bookmarkStart w:name="z121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горячей водой пропиточной машины и всех приспособлений, установленных на машине;</w:t>
      </w:r>
    </w:p>
    <w:bookmarkEnd w:id="1209"/>
    <w:bookmarkStart w:name="z121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склеенной фибры на обрезку.</w:t>
      </w:r>
    </w:p>
    <w:bookmarkEnd w:id="1210"/>
    <w:bookmarkStart w:name="z121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1211"/>
    <w:bookmarkStart w:name="z1219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212"/>
    <w:bookmarkStart w:name="z1220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производственного процесса пропитки ротопленки, фибры и изделий; </w:t>
      </w:r>
    </w:p>
    <w:bookmarkEnd w:id="1213"/>
    <w:bookmarkStart w:name="z122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масел, бумаги, парафина; </w:t>
      </w:r>
    </w:p>
    <w:bookmarkEnd w:id="1214"/>
    <w:bookmarkStart w:name="z1222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длинноволокнистой бумаги-основы; </w:t>
      </w:r>
    </w:p>
    <w:bookmarkEnd w:id="1215"/>
    <w:bookmarkStart w:name="z122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бумагу-шелковку и восковку; </w:t>
      </w:r>
    </w:p>
    <w:bookmarkEnd w:id="1216"/>
    <w:bookmarkStart w:name="z122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пропитки изделий; </w:t>
      </w:r>
    </w:p>
    <w:bookmarkEnd w:id="1217"/>
    <w:bookmarkStart w:name="z122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химикаты, входящие в состав эмульсии; </w:t>
      </w:r>
    </w:p>
    <w:bookmarkEnd w:id="1218"/>
    <w:bookmarkStart w:name="z122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работы технологической вентиляции.</w:t>
      </w:r>
    </w:p>
    <w:bookmarkEnd w:id="1219"/>
    <w:bookmarkStart w:name="z1227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Пропитчик бумаги и бумажных изделий, 3 разряд</w:t>
      </w:r>
    </w:p>
    <w:bookmarkEnd w:id="1220"/>
    <w:bookmarkStart w:name="z122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1221"/>
    <w:bookmarkStart w:name="z122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литых бумажных изделий на машине под давлением и вакуумом;</w:t>
      </w:r>
    </w:p>
    <w:bookmarkEnd w:id="1222"/>
    <w:bookmarkStart w:name="z123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эмульсией специальных технических бумаг и основы длинноволокнистой бумаги;</w:t>
      </w:r>
    </w:p>
    <w:bookmarkEnd w:id="1223"/>
    <w:bookmarkStart w:name="z123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пропиточных растворов;</w:t>
      </w:r>
    </w:p>
    <w:bookmarkEnd w:id="1224"/>
    <w:bookmarkStart w:name="z123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эмульсии, ванны и пропиточного вала горячей водой до требуемой температуры;</w:t>
      </w:r>
    </w:p>
    <w:bookmarkEnd w:id="1225"/>
    <w:bookmarkStart w:name="z123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эмульсии в бачок;</w:t>
      </w:r>
    </w:p>
    <w:bookmarkEnd w:id="1226"/>
    <w:bookmarkStart w:name="z123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определенного уровня эмульсии в ванне;</w:t>
      </w:r>
    </w:p>
    <w:bookmarkEnd w:id="1227"/>
    <w:bookmarkStart w:name="z123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поглощения раствора и пропитки изделий;</w:t>
      </w:r>
    </w:p>
    <w:bookmarkEnd w:id="1228"/>
    <w:bookmarkStart w:name="z123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эмульсии, за температурой и влажностью помещения;</w:t>
      </w:r>
    </w:p>
    <w:bookmarkEnd w:id="1229"/>
    <w:bookmarkStart w:name="z123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определение привеса нанесенной массы на основу;</w:t>
      </w:r>
    </w:p>
    <w:bookmarkEnd w:id="1230"/>
    <w:bookmarkStart w:name="z123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пропитки;</w:t>
      </w:r>
    </w:p>
    <w:bookmarkEnd w:id="1231"/>
    <w:bookmarkStart w:name="z123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производственного журнала.</w:t>
      </w:r>
    </w:p>
    <w:bookmarkEnd w:id="1232"/>
    <w:bookmarkStart w:name="z124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Должен знать: </w:t>
      </w:r>
    </w:p>
    <w:bookmarkEnd w:id="1233"/>
    <w:bookmarkStart w:name="z124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схему пропиточного аппарата; </w:t>
      </w:r>
    </w:p>
    <w:bookmarkEnd w:id="1234"/>
    <w:bookmarkStart w:name="z124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машины; </w:t>
      </w:r>
    </w:p>
    <w:bookmarkEnd w:id="1235"/>
    <w:bookmarkStart w:name="z124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раствора для пропитки; </w:t>
      </w:r>
    </w:p>
    <w:bookmarkEnd w:id="1236"/>
    <w:bookmarkStart w:name="z124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производственного процесса пропитки ротопленки; </w:t>
      </w:r>
    </w:p>
    <w:bookmarkEnd w:id="1237"/>
    <w:bookmarkStart w:name="z124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длинноволокнистой бумаги-основы; </w:t>
      </w:r>
    </w:p>
    <w:bookmarkEnd w:id="1238"/>
    <w:bookmarkStart w:name="z124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эмульсии; </w:t>
      </w:r>
    </w:p>
    <w:bookmarkEnd w:id="1239"/>
    <w:bookmarkStart w:name="z124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пропитанные изделия.</w:t>
      </w:r>
    </w:p>
    <w:bookmarkEnd w:id="1240"/>
    <w:bookmarkStart w:name="z1248" w:id="1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Пропитчик бумаги и бумажных изделий, 4 разряд</w:t>
      </w:r>
    </w:p>
    <w:bookmarkEnd w:id="1241"/>
    <w:bookmarkStart w:name="z124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242"/>
    <w:bookmarkStart w:name="z125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и сушки светочувствительных, диазотипных и копировальных бумаг;</w:t>
      </w:r>
    </w:p>
    <w:bookmarkEnd w:id="1243"/>
    <w:bookmarkStart w:name="z125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фибры под вакуумом и давлением;</w:t>
      </w:r>
    </w:p>
    <w:bookmarkEnd w:id="1244"/>
    <w:bookmarkStart w:name="z125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лент для пропитки и снятие пропитанных рулонов;</w:t>
      </w:r>
    </w:p>
    <w:bookmarkEnd w:id="1245"/>
    <w:bookmarkStart w:name="z125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положения красящих валиков прижимными механизмами;</w:t>
      </w:r>
    </w:p>
    <w:bookmarkEnd w:id="1246"/>
    <w:bookmarkStart w:name="z125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слоя эмульсии или краски и соблюдение размера кромки;</w:t>
      </w:r>
    </w:p>
    <w:bookmarkEnd w:id="1247"/>
    <w:bookmarkStart w:name="z125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в сушильной печи и степенью сушки бумаги;</w:t>
      </w:r>
    </w:p>
    <w:bookmarkEnd w:id="1248"/>
    <w:bookmarkStart w:name="z125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фибры по толщине и качеству поверхности;</w:t>
      </w:r>
    </w:p>
    <w:bookmarkEnd w:id="1249"/>
    <w:bookmarkStart w:name="z125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фибры для пропитки по размерам;</w:t>
      </w:r>
    </w:p>
    <w:bookmarkEnd w:id="1250"/>
    <w:bookmarkStart w:name="z125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изготовлением фибры-основы для пропитки;</w:t>
      </w:r>
    </w:p>
    <w:bookmarkEnd w:id="1251"/>
    <w:bookmarkStart w:name="z125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пропитывающих растворов;</w:t>
      </w:r>
    </w:p>
    <w:bookmarkEnd w:id="1252"/>
    <w:bookmarkStart w:name="z126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фибры раствором глицерина;</w:t>
      </w:r>
    </w:p>
    <w:bookmarkEnd w:id="1253"/>
    <w:bookmarkStart w:name="z1261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каландрирование фибры;</w:t>
      </w:r>
    </w:p>
    <w:bookmarkEnd w:id="1254"/>
    <w:bookmarkStart w:name="z1262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фибры по сортиментам;</w:t>
      </w:r>
    </w:p>
    <w:bookmarkEnd w:id="1255"/>
    <w:bookmarkStart w:name="z1263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анализ.</w:t>
      </w:r>
    </w:p>
    <w:bookmarkEnd w:id="1256"/>
    <w:bookmarkStart w:name="z1264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1257"/>
    <w:bookmarkStart w:name="z1265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 и пресса; </w:t>
      </w:r>
    </w:p>
    <w:bookmarkEnd w:id="1258"/>
    <w:bookmarkStart w:name="z1266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ленточной ткани; </w:t>
      </w:r>
    </w:p>
    <w:bookmarkEnd w:id="1259"/>
    <w:bookmarkStart w:name="z126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светочувствительной, копировальной, диазотипной бумаги и фибры, а также применяемых красителей и химикатов; </w:t>
      </w:r>
    </w:p>
    <w:bookmarkEnd w:id="1260"/>
    <w:bookmarkStart w:name="z1268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операции пропитки; </w:t>
      </w:r>
    </w:p>
    <w:bookmarkEnd w:id="1261"/>
    <w:bookmarkStart w:name="z1269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склейки; </w:t>
      </w:r>
    </w:p>
    <w:bookmarkEnd w:id="1262"/>
    <w:bookmarkStart w:name="z1270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пропитывающих веществ; </w:t>
      </w:r>
    </w:p>
    <w:bookmarkEnd w:id="1263"/>
    <w:bookmarkStart w:name="z1271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готовой продукции по государственному стандарту; </w:t>
      </w:r>
    </w:p>
    <w:bookmarkEnd w:id="1264"/>
    <w:bookmarkStart w:name="z1272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бумаги и химикатов.</w:t>
      </w:r>
    </w:p>
    <w:bookmarkEnd w:id="1265"/>
    <w:bookmarkStart w:name="z1273" w:id="1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Перемотчик бумаги и бумажной пряжи, 1 разряд</w:t>
      </w:r>
    </w:p>
    <w:bookmarkEnd w:id="1266"/>
    <w:bookmarkStart w:name="z1274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267"/>
    <w:bookmarkStart w:name="z1275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бумаги, сортировка и укладка в стопы по сортам;</w:t>
      </w:r>
    </w:p>
    <w:bookmarkEnd w:id="1268"/>
    <w:bookmarkStart w:name="z127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втулки или рулона на штанге;</w:t>
      </w:r>
    </w:p>
    <w:bookmarkEnd w:id="1269"/>
    <w:bookmarkStart w:name="z127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проверка размеров барабана в соответствии с размерами разматываемой бумаги.</w:t>
      </w:r>
    </w:p>
    <w:bookmarkEnd w:id="1270"/>
    <w:bookmarkStart w:name="z127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1271"/>
    <w:bookmarkStart w:name="z127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сортность и стандарты бумаги и соответствующие им диаметры барабанов.</w:t>
      </w:r>
    </w:p>
    <w:bookmarkEnd w:id="1272"/>
    <w:bookmarkStart w:name="z1280" w:id="1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Перемотчик бумаги и бумажной пряжи, 2 разряд</w:t>
      </w:r>
    </w:p>
    <w:bookmarkEnd w:id="1273"/>
    <w:bookmarkStart w:name="z128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1274"/>
    <w:bookmarkStart w:name="z128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перемотки пряжи на машине на бобины требуемого диаметра;</w:t>
      </w:r>
    </w:p>
    <w:bookmarkEnd w:id="1275"/>
    <w:bookmarkStart w:name="z128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пряжи к рабочему месту и подноска патронов;</w:t>
      </w:r>
    </w:p>
    <w:bookmarkEnd w:id="1276"/>
    <w:bookmarkStart w:name="z128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пуск машины;</w:t>
      </w:r>
    </w:p>
    <w:bookmarkEnd w:id="1277"/>
    <w:bookmarkStart w:name="z128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перемоткой пряжи, объемом намотанных бобин;</w:t>
      </w:r>
    </w:p>
    <w:bookmarkEnd w:id="1278"/>
    <w:bookmarkStart w:name="z128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початков, ликвидация обрывов и сдача перемотанной продукции.</w:t>
      </w:r>
    </w:p>
    <w:bookmarkEnd w:id="1279"/>
    <w:bookmarkStart w:name="z128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1280"/>
    <w:bookmarkStart w:name="z128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останова машины; </w:t>
      </w:r>
    </w:p>
    <w:bookmarkEnd w:id="1281"/>
    <w:bookmarkStart w:name="z128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пряжи.</w:t>
      </w:r>
    </w:p>
    <w:bookmarkEnd w:id="1282"/>
    <w:bookmarkStart w:name="z1290" w:id="1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Машинист бумагокрасильной машины (красильщик), 2 разряд</w:t>
      </w:r>
    </w:p>
    <w:bookmarkEnd w:id="1283"/>
    <w:bookmarkStart w:name="z129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Характеристика работ:</w:t>
      </w:r>
    </w:p>
    <w:bookmarkEnd w:id="1284"/>
    <w:bookmarkStart w:name="z129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в машину одностороннего покрытия и в климатический канал машины двухстороннего покрытия;</w:t>
      </w:r>
    </w:p>
    <w:bookmarkEnd w:id="1285"/>
    <w:bookmarkStart w:name="z129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увлажнения полотна бумаги;</w:t>
      </w:r>
    </w:p>
    <w:bookmarkEnd w:id="1286"/>
    <w:bookmarkStart w:name="z129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щеток и сукон;</w:t>
      </w:r>
    </w:p>
    <w:bookmarkEnd w:id="1287"/>
    <w:bookmarkStart w:name="z129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бумаги в сушильной камере, на накате и скорости процесса намотки;</w:t>
      </w:r>
    </w:p>
    <w:bookmarkEnd w:id="1288"/>
    <w:bookmarkStart w:name="z129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готовой продукции;</w:t>
      </w:r>
    </w:p>
    <w:bookmarkEnd w:id="1289"/>
    <w:bookmarkStart w:name="z129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ликвидации обрывов.</w:t>
      </w:r>
    </w:p>
    <w:bookmarkEnd w:id="1290"/>
    <w:bookmarkStart w:name="z129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1291"/>
    <w:bookmarkStart w:name="z129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красильных машин; </w:t>
      </w:r>
    </w:p>
    <w:bookmarkEnd w:id="1292"/>
    <w:bookmarkStart w:name="z130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бумаги-основы;</w:t>
      </w:r>
    </w:p>
    <w:bookmarkEnd w:id="1293"/>
    <w:bookmarkStart w:name="z130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наката; </w:t>
      </w:r>
    </w:p>
    <w:bookmarkEnd w:id="1294"/>
    <w:bookmarkStart w:name="z130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намотки; </w:t>
      </w:r>
    </w:p>
    <w:bookmarkEnd w:id="1295"/>
    <w:bookmarkStart w:name="z130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красок.</w:t>
      </w:r>
    </w:p>
    <w:bookmarkEnd w:id="1296"/>
    <w:bookmarkStart w:name="z1304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Машинист бумагокрасильной машины (красильщик), 3 разряд</w:t>
      </w:r>
    </w:p>
    <w:bookmarkEnd w:id="1297"/>
    <w:bookmarkStart w:name="z130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298"/>
    <w:bookmarkStart w:name="z130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в сушильную часть машины двухстороннего покрытия, работающей со скоростью свыше 100 метров в минуту и одностороннего пяти-шестислойного покрытия термореактивной и защитной эмульсиями под руководством машиниста более высокой квалификации;</w:t>
      </w:r>
    </w:p>
    <w:bookmarkEnd w:id="1299"/>
    <w:bookmarkStart w:name="z130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 дросселирующими механизмами между верхними и нижними воздушными каналами, вакуума, работы присосного стола, движения роликовых цепей, поворотных валов, вентиляторов предварительной и окончательной сушильной части;</w:t>
      </w:r>
    </w:p>
    <w:bookmarkEnd w:id="1300"/>
    <w:bookmarkStart w:name="z130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бумажного полотна;</w:t>
      </w:r>
    </w:p>
    <w:bookmarkEnd w:id="1301"/>
    <w:bookmarkStart w:name="z1309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крашение бумаги на бумагокрасильных машинах под печать художественной продукции;</w:t>
      </w:r>
    </w:p>
    <w:bookmarkEnd w:id="1302"/>
    <w:bookmarkStart w:name="z131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щеток, сукон, валиков натяжения бумажного полотна и тормозного устройства перед красочным аппаратом и слоя наноса красящего состава;</w:t>
      </w:r>
    </w:p>
    <w:bookmarkEnd w:id="1303"/>
    <w:bookmarkStart w:name="z131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покровной массы по обеим сторонам бумажного полотна;</w:t>
      </w:r>
    </w:p>
    <w:bookmarkEnd w:id="1304"/>
    <w:bookmarkStart w:name="z131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температуры;</w:t>
      </w:r>
    </w:p>
    <w:bookmarkEnd w:id="1305"/>
    <w:bookmarkStart w:name="z131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бумаги-основы;</w:t>
      </w:r>
    </w:p>
    <w:bookmarkEnd w:id="1306"/>
    <w:bookmarkStart w:name="z131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последующих рулонов бумаги на ходу машины и ликвидация обрывов бумажного полотна;</w:t>
      </w:r>
    </w:p>
    <w:bookmarkEnd w:id="1307"/>
    <w:bookmarkStart w:name="z131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продукции, состояния оборудования, регулирующей и контрольно-измерительной аппаратуры.</w:t>
      </w:r>
    </w:p>
    <w:bookmarkEnd w:id="1308"/>
    <w:bookmarkStart w:name="z131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1309"/>
    <w:bookmarkStart w:name="z131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контрольно-измерительной аппаратуры; </w:t>
      </w:r>
    </w:p>
    <w:bookmarkEnd w:id="1310"/>
    <w:bookmarkStart w:name="z131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приготовления, состав и качество суспензий, применяемых для крашения бумаги;</w:t>
      </w:r>
    </w:p>
    <w:bookmarkEnd w:id="1311"/>
    <w:bookmarkStart w:name="z131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бумаги-основы, составных компонентов суспензий и степень закрепления их; </w:t>
      </w:r>
    </w:p>
    <w:bookmarkEnd w:id="1312"/>
    <w:bookmarkStart w:name="z132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на готовую продукцию.</w:t>
      </w:r>
    </w:p>
    <w:bookmarkEnd w:id="1313"/>
    <w:bookmarkStart w:name="z1321" w:id="1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Машинист бумагокрасильной машины (красильщик), 4 разряд</w:t>
      </w:r>
    </w:p>
    <w:bookmarkEnd w:id="1314"/>
    <w:bookmarkStart w:name="z132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1315"/>
    <w:bookmarkStart w:name="z1323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крашения бумаги на машинах двухстороннего покрытия со скоростью до 100 метров в минуту и машин, вырабатывающих мелованную бумагу одностороннего покрытия, термореактивную и иные виды технических бумаг;</w:t>
      </w:r>
    </w:p>
    <w:bookmarkEnd w:id="1316"/>
    <w:bookmarkStart w:name="z1324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щеток, сукон, валиков натяжения бумажного полотна и тормозного устройства перед красочным аппаратом и слоя наноса красящего состава;</w:t>
      </w:r>
    </w:p>
    <w:bookmarkEnd w:id="1317"/>
    <w:bookmarkStart w:name="z1325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покровной массы по обеим сторонам бумажного полотна;</w:t>
      </w:r>
    </w:p>
    <w:bookmarkEnd w:id="1318"/>
    <w:bookmarkStart w:name="z1326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температуры;</w:t>
      </w:r>
    </w:p>
    <w:bookmarkEnd w:id="1319"/>
    <w:bookmarkStart w:name="z132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бумаги-основы;</w:t>
      </w:r>
    </w:p>
    <w:bookmarkEnd w:id="1320"/>
    <w:bookmarkStart w:name="z1328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последующих рулонов бумаги на ходу машины и ликвидация обрывов бумажного полотна;</w:t>
      </w:r>
    </w:p>
    <w:bookmarkEnd w:id="1321"/>
    <w:bookmarkStart w:name="z1329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продукции, состояния оборудования, регулирующей и контрольно-измерительной аппаратуры.</w:t>
      </w:r>
    </w:p>
    <w:bookmarkEnd w:id="1322"/>
    <w:bookmarkStart w:name="z1330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Должен знать: </w:t>
      </w:r>
    </w:p>
    <w:bookmarkEnd w:id="1323"/>
    <w:bookmarkStart w:name="z1331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контрольно-измерительной аппаратуры; </w:t>
      </w:r>
    </w:p>
    <w:bookmarkEnd w:id="1324"/>
    <w:bookmarkStart w:name="z1332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приготовления, состав и качество суспензий, применяемых для мелования и крашения бумаги; </w:t>
      </w:r>
    </w:p>
    <w:bookmarkEnd w:id="1325"/>
    <w:bookmarkStart w:name="z1333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бумаги-основы, составных компонентов суспензий и степень закрепления их; </w:t>
      </w:r>
    </w:p>
    <w:bookmarkEnd w:id="1326"/>
    <w:bookmarkStart w:name="z1334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на готовую продукцию.</w:t>
      </w:r>
    </w:p>
    <w:bookmarkEnd w:id="1327"/>
    <w:bookmarkStart w:name="z1335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Машинист бумагокрасильной машины (красильщик), 5 разряд</w:t>
      </w:r>
    </w:p>
    <w:bookmarkEnd w:id="1328"/>
    <w:bookmarkStart w:name="z1336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Характеристика работ:</w:t>
      </w:r>
    </w:p>
    <w:bookmarkEnd w:id="1329"/>
    <w:bookmarkStart w:name="z1337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крашения бумаги на машинах двухстороннего покрытия со скоростью свыше 100 метров в минуту до 500 метров в минуту и одностороннего пяти-шестислойного покрытия термореактивной и защитной эмульсиями;</w:t>
      </w:r>
    </w:p>
    <w:bookmarkEnd w:id="1330"/>
    <w:bookmarkStart w:name="z133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щеток, сукон, валиков натяжения бумажного полотна и тормозного устройства перед красочным аппаратом и слоя наносящего красящего состава;</w:t>
      </w:r>
    </w:p>
    <w:bookmarkEnd w:id="1331"/>
    <w:bookmarkStart w:name="z1339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покровной массы по обеим сторонам бумажного полотна;</w:t>
      </w:r>
    </w:p>
    <w:bookmarkEnd w:id="1332"/>
    <w:bookmarkStart w:name="z1340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температуры;</w:t>
      </w:r>
    </w:p>
    <w:bookmarkEnd w:id="1333"/>
    <w:bookmarkStart w:name="z134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бумаги-основы;</w:t>
      </w:r>
    </w:p>
    <w:bookmarkEnd w:id="1334"/>
    <w:bookmarkStart w:name="z134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последующих рулонов бумаги на ходу машины и ликвидация обрывов бумажного полотна;</w:t>
      </w:r>
    </w:p>
    <w:bookmarkEnd w:id="1335"/>
    <w:bookmarkStart w:name="z134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продукции, состояния оборудования, регулирующей и контрольно-измерительной аппаратуры.</w:t>
      </w:r>
    </w:p>
    <w:bookmarkEnd w:id="1336"/>
    <w:bookmarkStart w:name="z1344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1337"/>
    <w:bookmarkStart w:name="z134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контрольно-измерительной аппаратуры; </w:t>
      </w:r>
    </w:p>
    <w:bookmarkEnd w:id="1338"/>
    <w:bookmarkStart w:name="z1346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приготовления, состав и качество суспензий, применяемых для мелования и крашения бумаги; </w:t>
      </w:r>
    </w:p>
    <w:bookmarkEnd w:id="1339"/>
    <w:bookmarkStart w:name="z134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бумаги-основы, составных компонентов суспензий и степень закрепления их; </w:t>
      </w:r>
    </w:p>
    <w:bookmarkEnd w:id="1340"/>
    <w:bookmarkStart w:name="z134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на готовую продукцию.</w:t>
      </w:r>
    </w:p>
    <w:bookmarkEnd w:id="1341"/>
    <w:bookmarkStart w:name="z1349" w:id="1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Машинист бумагокрасильной машины (красильщик), 6 разряд</w:t>
      </w:r>
    </w:p>
    <w:bookmarkEnd w:id="1342"/>
    <w:bookmarkStart w:name="z1350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Характеристика работ:</w:t>
      </w:r>
    </w:p>
    <w:bookmarkEnd w:id="1343"/>
    <w:bookmarkStart w:name="z1351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крашения бумаги на машинах двухстороннего покрытия со скоростью свыше 500 метров в минуту;</w:t>
      </w:r>
    </w:p>
    <w:bookmarkEnd w:id="1344"/>
    <w:bookmarkStart w:name="z1352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щеток, сукон, валиков натяжения бумажного полотна и тормозного устройства перед красочным аппаратом и слоя наноса красящего состава;</w:t>
      </w:r>
    </w:p>
    <w:bookmarkEnd w:id="1345"/>
    <w:bookmarkStart w:name="z1353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покровной массы по обеим сторонам бумажного полотна;</w:t>
      </w:r>
    </w:p>
    <w:bookmarkEnd w:id="1346"/>
    <w:bookmarkStart w:name="z1354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температуры;</w:t>
      </w:r>
    </w:p>
    <w:bookmarkEnd w:id="1347"/>
    <w:bookmarkStart w:name="z135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бумаги-основы;</w:t>
      </w:r>
    </w:p>
    <w:bookmarkEnd w:id="1348"/>
    <w:bookmarkStart w:name="z1356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последующих рулонов бумаги на ходу машины и ликвидация обрывов бумажного полотна;</w:t>
      </w:r>
    </w:p>
    <w:bookmarkEnd w:id="1349"/>
    <w:bookmarkStart w:name="z1357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продукции, состояние оборудования, регулирующей и контрольно-измерительной аппаратуры.</w:t>
      </w:r>
    </w:p>
    <w:bookmarkEnd w:id="1350"/>
    <w:bookmarkStart w:name="z1358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Должен знать: </w:t>
      </w:r>
    </w:p>
    <w:bookmarkEnd w:id="1351"/>
    <w:bookmarkStart w:name="z1359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контрольно-измерительной аппаратуры; </w:t>
      </w:r>
    </w:p>
    <w:bookmarkEnd w:id="1352"/>
    <w:bookmarkStart w:name="z1360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приготовления, состав и качество суспензий, применяемых для мелования и крашения бумаги; </w:t>
      </w:r>
    </w:p>
    <w:bookmarkEnd w:id="1353"/>
    <w:bookmarkStart w:name="z1361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бумаги-основы, составных компонентов суспензий и степень закрепления их; </w:t>
      </w:r>
    </w:p>
    <w:bookmarkEnd w:id="1354"/>
    <w:bookmarkStart w:name="z1362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на готовую продукцию.</w:t>
      </w:r>
    </w:p>
    <w:bookmarkEnd w:id="1355"/>
    <w:bookmarkStart w:name="z1363" w:id="1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Сборщик бумажных изделий, 1 разряд</w:t>
      </w:r>
    </w:p>
    <w:bookmarkEnd w:id="1356"/>
    <w:bookmarkStart w:name="z1364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357"/>
    <w:bookmarkStart w:name="z1365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переплетов и прокладок для ящиков из гофрированного картона и иной мягкой тары по заданным размерам;</w:t>
      </w:r>
    </w:p>
    <w:bookmarkEnd w:id="1358"/>
    <w:bookmarkStart w:name="z1366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бумажных изделий без подборки заготовок по цвету и способу печати; </w:t>
      </w:r>
    </w:p>
    <w:bookmarkEnd w:id="1359"/>
    <w:bookmarkStart w:name="z1367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заготовок, подрезка ножницами, склейка, приклейка, наклейка, вклейка, подрисовка согласно образцу;</w:t>
      </w:r>
    </w:p>
    <w:bookmarkEnd w:id="1360"/>
    <w:bookmarkStart w:name="z1368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сборка, укладка перегородок и иных вкладных деталей в упаковочные изделия;</w:t>
      </w:r>
    </w:p>
    <w:bookmarkEnd w:id="1361"/>
    <w:bookmarkStart w:name="z1369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картонных упаковочных изделий простой конфигурации.</w:t>
      </w:r>
    </w:p>
    <w:bookmarkEnd w:id="1362"/>
    <w:bookmarkStart w:name="z1370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1363"/>
    <w:bookmarkStart w:name="z1371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сырья, коробок и деталей к ним; </w:t>
      </w:r>
    </w:p>
    <w:bookmarkEnd w:id="1364"/>
    <w:bookmarkStart w:name="z1372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изделий; </w:t>
      </w:r>
    </w:p>
    <w:bookmarkEnd w:id="1365"/>
    <w:bookmarkStart w:name="z1373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переплетов и прокладок; </w:t>
      </w:r>
    </w:p>
    <w:bookmarkEnd w:id="1366"/>
    <w:bookmarkStart w:name="z1374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их изготовления и сборки; </w:t>
      </w:r>
    </w:p>
    <w:bookmarkEnd w:id="1367"/>
    <w:bookmarkStart w:name="z1375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(бумаги, ткани, клея, ниток).</w:t>
      </w:r>
    </w:p>
    <w:bookmarkEnd w:id="1368"/>
    <w:bookmarkStart w:name="z1376" w:id="1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Сборщик бумажных изделий, 2 разряд</w:t>
      </w:r>
    </w:p>
    <w:bookmarkEnd w:id="1369"/>
    <w:bookmarkStart w:name="z1377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Характеристика работ:</w:t>
      </w:r>
    </w:p>
    <w:bookmarkEnd w:id="1370"/>
    <w:bookmarkStart w:name="z1378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комбинированных коробок и иных изделий из бумажных, картонных и металлических деталей (доньев, крышек, колпачков);</w:t>
      </w:r>
    </w:p>
    <w:bookmarkEnd w:id="1371"/>
    <w:bookmarkStart w:name="z1379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бумажно-декоративных изделий с подборкой заготовок по цвету и способу печати; получение, подрезка или вырезка заготовок, подборка, склейка, приклейка, наклейка, вклейка и подрисовка согласно образцу;</w:t>
      </w:r>
    </w:p>
    <w:bookmarkEnd w:id="1372"/>
    <w:bookmarkStart w:name="z1380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разбортовка бумажных корпусов на машине для выглаживания внутренней поверхности и устранение заусениц;</w:t>
      </w:r>
    </w:p>
    <w:bookmarkEnd w:id="1373"/>
    <w:bookmarkStart w:name="z1381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выглаживающего ролика;</w:t>
      </w:r>
    </w:p>
    <w:bookmarkEnd w:id="1374"/>
    <w:bookmarkStart w:name="z1382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вручную доньев, крышек, колпачков, прокладок из фольги в бумажные цилиндры;</w:t>
      </w:r>
    </w:p>
    <w:bookmarkEnd w:id="1375"/>
    <w:bookmarkStart w:name="z1383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(подвивка) горловин на автоматах и полуавтоматах;</w:t>
      </w:r>
    </w:p>
    <w:bookmarkEnd w:id="1376"/>
    <w:bookmarkStart w:name="z1384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сборки, подкатки и разбортовки.</w:t>
      </w:r>
    </w:p>
    <w:bookmarkEnd w:id="1377"/>
    <w:bookmarkStart w:name="z1385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Должен знать: </w:t>
      </w:r>
    </w:p>
    <w:bookmarkEnd w:id="1378"/>
    <w:bookmarkStart w:name="z138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способы регулировки оборудования; </w:t>
      </w:r>
    </w:p>
    <w:bookmarkEnd w:id="1379"/>
    <w:bookmarkStart w:name="z1387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комбинированных коробок и бумажно-декоративных заготовок, размеры и форму деталей для них; </w:t>
      </w:r>
    </w:p>
    <w:bookmarkEnd w:id="1380"/>
    <w:bookmarkStart w:name="z1388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подбора заготовок по цвету и способу печати; </w:t>
      </w:r>
    </w:p>
    <w:bookmarkEnd w:id="1381"/>
    <w:bookmarkStart w:name="z138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глажения, подкатки и сборки.</w:t>
      </w:r>
    </w:p>
    <w:bookmarkEnd w:id="1382"/>
    <w:bookmarkStart w:name="z1390" w:id="1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Сборщик бумажных изделий, 3 разряд</w:t>
      </w:r>
    </w:p>
    <w:bookmarkEnd w:id="1383"/>
    <w:bookmarkStart w:name="z139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Характеристика работ:</w:t>
      </w:r>
    </w:p>
    <w:bookmarkEnd w:id="1384"/>
    <w:bookmarkStart w:name="z139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макетов и сложных бумажно-декоративных изделий;</w:t>
      </w:r>
    </w:p>
    <w:bookmarkEnd w:id="1385"/>
    <w:bookmarkStart w:name="z1393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заготовок и полуфабрикатов согласно макету по цвету, способу печати и характеру изделия;</w:t>
      </w:r>
    </w:p>
    <w:bookmarkEnd w:id="1386"/>
    <w:bookmarkStart w:name="z139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полуфабрикатов, шитье вручную или на станках, выполнение отдельных операций по оформлению изделия в соответствии с макетом;</w:t>
      </w:r>
    </w:p>
    <w:bookmarkEnd w:id="1387"/>
    <w:bookmarkStart w:name="z139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крепление и приспособление металлических деталей с наклейкой тканей и резины к отдельным узлам литых бумажных изделий;</w:t>
      </w:r>
    </w:p>
    <w:bookmarkEnd w:id="1388"/>
    <w:bookmarkStart w:name="z139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деталей на герметичность;</w:t>
      </w:r>
    </w:p>
    <w:bookmarkEnd w:id="1389"/>
    <w:bookmarkStart w:name="z139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металлического донышка при помощи ручного винтового пресса;</w:t>
      </w:r>
    </w:p>
    <w:bookmarkEnd w:id="1390"/>
    <w:bookmarkStart w:name="z139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комплекта металлических горловин, донышек колец и манжет по размеру готового таза;</w:t>
      </w:r>
    </w:p>
    <w:bookmarkEnd w:id="1391"/>
    <w:bookmarkStart w:name="z139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деталей, зачистка швов и заусениц, подчеканка заклепок;</w:t>
      </w:r>
    </w:p>
    <w:bookmarkEnd w:id="1392"/>
    <w:bookmarkStart w:name="z140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горловин на зиг-машине;</w:t>
      </w:r>
    </w:p>
    <w:bookmarkEnd w:id="1393"/>
    <w:bookmarkStart w:name="z140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зацежовка манжет на зацежовочном станке;</w:t>
      </w:r>
    </w:p>
    <w:bookmarkEnd w:id="1394"/>
    <w:bookmarkStart w:name="z140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свивка бортов корпуса чемодана вручную на станке;</w:t>
      </w:r>
    </w:p>
    <w:bookmarkEnd w:id="1395"/>
    <w:bookmarkStart w:name="z140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уголков;</w:t>
      </w:r>
    </w:p>
    <w:bookmarkEnd w:id="1396"/>
    <w:bookmarkStart w:name="z140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установка деревянных рамок с опиловкой их;</w:t>
      </w:r>
    </w:p>
    <w:bookmarkEnd w:id="1397"/>
    <w:bookmarkStart w:name="z140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прибивка навесок к крышке, навеска крышки;</w:t>
      </w:r>
    </w:p>
    <w:bookmarkEnd w:id="1398"/>
    <w:bookmarkStart w:name="z140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склейка корпуса и крышек;</w:t>
      </w:r>
    </w:p>
    <w:bookmarkEnd w:id="1399"/>
    <w:bookmarkStart w:name="z140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замков.</w:t>
      </w:r>
    </w:p>
    <w:bookmarkEnd w:id="1400"/>
    <w:bookmarkStart w:name="z140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Должен знать: </w:t>
      </w:r>
    </w:p>
    <w:bookmarkEnd w:id="1401"/>
    <w:bookmarkStart w:name="z1409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способы регулировки его; </w:t>
      </w:r>
    </w:p>
    <w:bookmarkEnd w:id="1402"/>
    <w:bookmarkStart w:name="z141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зиг-машины и зацежовочного станка; </w:t>
      </w:r>
    </w:p>
    <w:bookmarkEnd w:id="1403"/>
    <w:bookmarkStart w:name="z141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бумажно-декоративных изделий; </w:t>
      </w:r>
    </w:p>
    <w:bookmarkEnd w:id="1404"/>
    <w:bookmarkStart w:name="z141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размеры бумажно-декоративных изделий; </w:t>
      </w:r>
    </w:p>
    <w:bookmarkEnd w:id="1405"/>
    <w:bookmarkStart w:name="z1413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раскроя материалов; </w:t>
      </w:r>
    </w:p>
    <w:bookmarkEnd w:id="1406"/>
    <w:bookmarkStart w:name="z1414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чемоданов; </w:t>
      </w:r>
    </w:p>
    <w:bookmarkEnd w:id="1407"/>
    <w:bookmarkStart w:name="z1415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изготовляемые тазы и готовые чемоданы, виды брака и способы их устранения.</w:t>
      </w:r>
    </w:p>
    <w:bookmarkEnd w:id="1408"/>
    <w:bookmarkStart w:name="z1416" w:id="1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Сборщик бумажных изделий, 4 разряд</w:t>
      </w:r>
    </w:p>
    <w:bookmarkEnd w:id="1409"/>
    <w:bookmarkStart w:name="z1417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1410"/>
    <w:bookmarkStart w:name="z1418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вклейка деревянных деталей и резиновых прокладок в литые бумажные изделия;</w:t>
      </w:r>
    </w:p>
    <w:bookmarkEnd w:id="1411"/>
    <w:bookmarkStart w:name="z1419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деталей для сборки;</w:t>
      </w:r>
    </w:p>
    <w:bookmarkEnd w:id="1412"/>
    <w:bookmarkStart w:name="z1420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всех операций по подгонке, раскраиванию, правке и склеиванию изделий.</w:t>
      </w:r>
    </w:p>
    <w:bookmarkEnd w:id="1413"/>
    <w:bookmarkStart w:name="z1421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1414"/>
    <w:bookmarkStart w:name="z142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 по склейке отдельных узлов в соответствии с техническими условиями; </w:t>
      </w:r>
    </w:p>
    <w:bookmarkEnd w:id="1415"/>
    <w:bookmarkStart w:name="z1423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клеев.</w:t>
      </w:r>
    </w:p>
    <w:bookmarkEnd w:id="1416"/>
    <w:bookmarkStart w:name="z1424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Закатчик бумажных изделий, 2 разряд</w:t>
      </w:r>
    </w:p>
    <w:bookmarkEnd w:id="1417"/>
    <w:bookmarkStart w:name="z1425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Характеристика работ:</w:t>
      </w:r>
    </w:p>
    <w:bookmarkEnd w:id="1418"/>
    <w:bookmarkStart w:name="z142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донышек, крышек или подкатка верхней части цилиндров на закаточном полуавтомате;</w:t>
      </w:r>
    </w:p>
    <w:bookmarkEnd w:id="1419"/>
    <w:bookmarkStart w:name="z1427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верхнего края металлического кольца горловины ленточного таза в соответствии с утвержденными техническими условиями;</w:t>
      </w:r>
    </w:p>
    <w:bookmarkEnd w:id="1420"/>
    <w:bookmarkStart w:name="z1428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закатывание бумаги или картона в гильзы, патроны, цилиндры на приводном гильзозакаточном станке, машине и специальном приспособлении;</w:t>
      </w:r>
    </w:p>
    <w:bookmarkEnd w:id="1421"/>
    <w:bookmarkStart w:name="z1429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полуавтоматов, гильзозакаточного станка, машины и приспособлений к работе;</w:t>
      </w:r>
    </w:p>
    <w:bookmarkEnd w:id="1422"/>
    <w:bookmarkStart w:name="z1430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к месту работы цилиндров, донышек или металлических колец;</w:t>
      </w:r>
    </w:p>
    <w:bookmarkEnd w:id="1423"/>
    <w:bookmarkStart w:name="z1431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закатываемой бумаги, картона или этикеток;</w:t>
      </w:r>
    </w:p>
    <w:bookmarkEnd w:id="1424"/>
    <w:bookmarkStart w:name="z143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закаточных валиков, ножей в зависимости от размера гильз, патронов, цилиндров или колец;</w:t>
      </w:r>
    </w:p>
    <w:bookmarkEnd w:id="1425"/>
    <w:bookmarkStart w:name="z1433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клеевого слоя;</w:t>
      </w:r>
    </w:p>
    <w:bookmarkEnd w:id="1426"/>
    <w:bookmarkStart w:name="z1434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гильз, патронов на кольца, обеспечивая точность и чистку реза;</w:t>
      </w:r>
    </w:p>
    <w:bookmarkEnd w:id="1427"/>
    <w:bookmarkStart w:name="z1435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клея, подогрев его, прессовка склеенных заготовок, их сушка;</w:t>
      </w:r>
    </w:p>
    <w:bookmarkEnd w:id="1428"/>
    <w:bookmarkStart w:name="z1436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гильз, патронов, цилиндров и колец с валиков и укладка их по размерам;</w:t>
      </w:r>
    </w:p>
    <w:bookmarkEnd w:id="1429"/>
    <w:bookmarkStart w:name="z143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машин и приспособлений, их чистка и смазка;</w:t>
      </w:r>
    </w:p>
    <w:bookmarkEnd w:id="1430"/>
    <w:bookmarkStart w:name="z143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выпускаемых изделий.</w:t>
      </w:r>
    </w:p>
    <w:bookmarkEnd w:id="1431"/>
    <w:bookmarkStart w:name="z143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1432"/>
    <w:bookmarkStart w:name="z144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сырье и материалах, употребляемых при изготовлении изделий; </w:t>
      </w:r>
    </w:p>
    <w:bookmarkEnd w:id="1433"/>
    <w:bookmarkStart w:name="z144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способы устранения мелких неполадок в работе полуавтомата, машины, гильзозакаточного станка и приспособлений; </w:t>
      </w:r>
    </w:p>
    <w:bookmarkEnd w:id="1434"/>
    <w:bookmarkStart w:name="z1442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измерительный инструмент; </w:t>
      </w:r>
    </w:p>
    <w:bookmarkEnd w:id="1435"/>
    <w:bookmarkStart w:name="z144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размеры изделий; </w:t>
      </w:r>
    </w:p>
    <w:bookmarkEnd w:id="1436"/>
    <w:bookmarkStart w:name="z144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вырабатываемых изделий.</w:t>
      </w:r>
    </w:p>
    <w:bookmarkEnd w:id="1437"/>
    <w:bookmarkStart w:name="z1445" w:id="1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Наборщик бумажных валов, 3 разряд</w:t>
      </w:r>
    </w:p>
    <w:bookmarkEnd w:id="1438"/>
    <w:bookmarkStart w:name="z144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Характеристика работ:</w:t>
      </w:r>
    </w:p>
    <w:bookmarkEnd w:id="1439"/>
    <w:bookmarkStart w:name="z144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подготовленной по размерам бумаги на стержень до полного набора вала по установленным техническим условиям;</w:t>
      </w:r>
    </w:p>
    <w:bookmarkEnd w:id="1440"/>
    <w:bookmarkStart w:name="z144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валов разных размеров;</w:t>
      </w:r>
    </w:p>
    <w:bookmarkEnd w:id="1441"/>
    <w:bookmarkStart w:name="z144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старых бумажных валов по размерам;</w:t>
      </w:r>
    </w:p>
    <w:bookmarkEnd w:id="1442"/>
    <w:bookmarkStart w:name="z145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вала на гидропресс;</w:t>
      </w:r>
    </w:p>
    <w:bookmarkEnd w:id="1443"/>
    <w:bookmarkStart w:name="z145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прессовка с последующим добором.</w:t>
      </w:r>
    </w:p>
    <w:bookmarkEnd w:id="1444"/>
    <w:bookmarkStart w:name="z145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Должен знать: </w:t>
      </w:r>
    </w:p>
    <w:bookmarkEnd w:id="1445"/>
    <w:bookmarkStart w:name="z145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пресса; </w:t>
      </w:r>
    </w:p>
    <w:bookmarkEnd w:id="1446"/>
    <w:bookmarkStart w:name="z145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наборки валов и технические условия на готовые валы.</w:t>
      </w:r>
    </w:p>
    <w:bookmarkEnd w:id="1447"/>
    <w:bookmarkStart w:name="z1455" w:id="1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Машинист бумагоделательной (картоноделательной) машины (сеточник), 4 разряд</w:t>
      </w:r>
    </w:p>
    <w:bookmarkEnd w:id="1448"/>
    <w:bookmarkStart w:name="z145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1449"/>
    <w:bookmarkStart w:name="z145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бумажного полотна на бумагоделательной машине с шириной сетки до 2,5 метров и установкой для мелования на бумагоделательной машине с шириной сетки свыше 3 метров и отлива картона на картоноделательной машине с шириной сетки до 3 метров и при обслуживании верхней сетки комбинированной картоноделательной машины;</w:t>
      </w:r>
    </w:p>
    <w:bookmarkEnd w:id="1450"/>
    <w:bookmarkStart w:name="z145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формования полотна бумаги (картона) на сетке по показаниям контрольно-измерительной аппаратуры, внешним признакам и результатам анализов, за отжимом полотна на прессах, за температурой в сушильной части, чистотой поверхности сушильных цилиндров и отводом конденсата;</w:t>
      </w:r>
    </w:p>
    <w:bookmarkEnd w:id="1451"/>
    <w:bookmarkStart w:name="z145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мелования на специальной установке бумагоделательной машины;</w:t>
      </w:r>
    </w:p>
    <w:bookmarkEnd w:id="1452"/>
    <w:bookmarkStart w:name="z146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машины, количеством и качеством вырабатываемой продукции;</w:t>
      </w:r>
    </w:p>
    <w:bookmarkEnd w:id="1453"/>
    <w:bookmarkStart w:name="z146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иных качественных показателей массы, поступающей на сетку;</w:t>
      </w:r>
    </w:p>
    <w:bookmarkEnd w:id="1454"/>
    <w:bookmarkStart w:name="z146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тряски и вакуума в отсасывающих ящиках и отсасывающем вале;</w:t>
      </w:r>
    </w:p>
    <w:bookmarkEnd w:id="1455"/>
    <w:bookmarkStart w:name="z146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машины на заданный режим в зависимости от качества сырья и ассортимента вырабатываемой продукции;</w:t>
      </w:r>
    </w:p>
    <w:bookmarkEnd w:id="1456"/>
    <w:bookmarkStart w:name="z146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аппаратуры;</w:t>
      </w:r>
    </w:p>
    <w:bookmarkEnd w:id="1457"/>
    <w:bookmarkStart w:name="z146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нормальной работой каландра и качеством отделки, за работой наката и качеством намотки готовой продукции.</w:t>
      </w:r>
    </w:p>
    <w:bookmarkEnd w:id="1458"/>
    <w:bookmarkStart w:name="z146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Должен знать: </w:t>
      </w:r>
    </w:p>
    <w:bookmarkEnd w:id="1459"/>
    <w:bookmarkStart w:name="z146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460"/>
    <w:bookmarkStart w:name="z146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1461"/>
    <w:bookmarkStart w:name="z146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регулирующей и контрольно-измерительной аппаратуры; </w:t>
      </w:r>
    </w:p>
    <w:bookmarkEnd w:id="1462"/>
    <w:bookmarkStart w:name="z147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выключения ее с пульта управления; </w:t>
      </w:r>
    </w:p>
    <w:bookmarkEnd w:id="1463"/>
    <w:bookmarkStart w:name="z147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исходного сырья и полуфабрикатов; </w:t>
      </w:r>
    </w:p>
    <w:bookmarkEnd w:id="1464"/>
    <w:bookmarkStart w:name="z147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отдельных факторов на технологию производства; </w:t>
      </w:r>
    </w:p>
    <w:bookmarkEnd w:id="1465"/>
    <w:bookmarkStart w:name="z147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полуфабрикатов, наполняющих и проклеивающих материалов, воды, пара, электроэнергии и одежды машин; </w:t>
      </w:r>
    </w:p>
    <w:bookmarkEnd w:id="1466"/>
    <w:bookmarkStart w:name="z147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1467"/>
    <w:bookmarkStart w:name="z1475" w:id="1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Машинист бумагоделательной (картоноделательной) машины (сеточник), 5 разряд</w:t>
      </w:r>
    </w:p>
    <w:bookmarkEnd w:id="1468"/>
    <w:bookmarkStart w:name="z147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Характеристика работ:</w:t>
      </w:r>
    </w:p>
    <w:bookmarkEnd w:id="1469"/>
    <w:bookmarkStart w:name="z147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бумажного полотна на бумагоделательной машине с шириной сетки свыше 2,5 метров до 4,5 метров и рабочей скоростью свыше 150 метров в минуту, на машине с дополнительным наливным устройством, а также на машине, вырабатывающей бумаги: конденсаторную, кабельные (высоко- и низковольтную), филигранную, офсетную, чанную, форзацную, картографическую, для глубокой печати, писчую, типографскую № 1, 2, и 3 мешочную, тетрадную, копировальную, промокательную, основу для кальки, пергамента и мелования, эстампную, перфокарточную, для упаковки продуктов на автоматах и иные ответственные виды технических бумаг и отлива картона на картоноделательной многоцилиндровой круглосеточной машине с шириной сетки свыше 3 метров и на машинах, имеющих семь и более цилиндров независимо от ширины полотна, а также при выработке электроизоляционного, матричного, прокладочного, кровельного и стелечного картона;</w:t>
      </w:r>
    </w:p>
    <w:bookmarkEnd w:id="1470"/>
    <w:bookmarkStart w:name="z147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машины, количеством и качеством вырабатываемой продукции;</w:t>
      </w:r>
    </w:p>
    <w:bookmarkEnd w:id="1471"/>
    <w:bookmarkStart w:name="z147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тряски и вакуума в отсасывающих ящиках и отсасывающем вале;</w:t>
      </w:r>
    </w:p>
    <w:bookmarkEnd w:id="1472"/>
    <w:bookmarkStart w:name="z148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формования полотна бумаги (картона) на сетке по показаниям контрольно-измерительной аппаратуры, внешним признакам и результатам анализов, за отжимом полотна на прессах, за температурой в сушильной части, чистотой поверхности сушильных цилиндров и отводом конденсата;</w:t>
      </w:r>
    </w:p>
    <w:bookmarkEnd w:id="1473"/>
    <w:bookmarkStart w:name="z148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иных качественных показателей массы, поступающей на сетку;</w:t>
      </w:r>
    </w:p>
    <w:bookmarkEnd w:id="1474"/>
    <w:bookmarkStart w:name="z148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каландра и качеством отделки, за работой наката и качеством намотки готовой продукции;</w:t>
      </w:r>
    </w:p>
    <w:bookmarkEnd w:id="1475"/>
    <w:bookmarkStart w:name="z148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полотна;</w:t>
      </w:r>
    </w:p>
    <w:bookmarkEnd w:id="1476"/>
    <w:bookmarkStart w:name="z148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и участие в смене и ремонте одежды машины;</w:t>
      </w:r>
    </w:p>
    <w:bookmarkEnd w:id="1477"/>
    <w:bookmarkStart w:name="z148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отдельных узлов машины;</w:t>
      </w:r>
    </w:p>
    <w:bookmarkEnd w:id="1478"/>
    <w:bookmarkStart w:name="z148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машины на заданный режим в зависимости от качества сырья и ассортимента вырабатываемой продукции;</w:t>
      </w:r>
    </w:p>
    <w:bookmarkEnd w:id="1479"/>
    <w:bookmarkStart w:name="z148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аппаратуры.</w:t>
      </w:r>
    </w:p>
    <w:bookmarkEnd w:id="1480"/>
    <w:bookmarkStart w:name="z148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1481"/>
    <w:bookmarkStart w:name="z148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482"/>
    <w:bookmarkStart w:name="z149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1483"/>
    <w:bookmarkStart w:name="z149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регулирующей и контрольно-измерительной аппаратуры; </w:t>
      </w:r>
    </w:p>
    <w:bookmarkEnd w:id="1484"/>
    <w:bookmarkStart w:name="z149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выключения ее с пульта управления; </w:t>
      </w:r>
    </w:p>
    <w:bookmarkEnd w:id="1485"/>
    <w:bookmarkStart w:name="z149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исходного сырья и полуфабрикатов; </w:t>
      </w:r>
    </w:p>
    <w:bookmarkEnd w:id="1486"/>
    <w:bookmarkStart w:name="z149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отдельных факторов на технологию производства; </w:t>
      </w:r>
    </w:p>
    <w:bookmarkEnd w:id="1487"/>
    <w:bookmarkStart w:name="z149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полуфабрикатов, наполняющих и проклеивающих материалов, воды, пара, электроэнергии и одежды машин; </w:t>
      </w:r>
    </w:p>
    <w:bookmarkEnd w:id="1488"/>
    <w:bookmarkStart w:name="z149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1489"/>
    <w:bookmarkStart w:name="z1497" w:id="1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Машинист бумагоделательной (картоноделательной) машины (сеточник), 6 разряд</w:t>
      </w:r>
    </w:p>
    <w:bookmarkEnd w:id="1490"/>
    <w:bookmarkStart w:name="z149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491"/>
    <w:bookmarkStart w:name="z149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бумажного полотна на бумагоделательной машине с шириной сетки свыше 4,5 метров независимо от скорости, машине с сеткой шириной свыше 3,5 метров и с рабочей скоростью свыше 300 метров в минуту, двух- и четырехсеточной столовой машине и при выработке денежной, узорной, документной и хлопкосодержащей бумаги высшего сорта и отлива картонного полотна на картоноделательной многоцилиндровой машине с шириной сетки свыше 6 метров и для производства двухслойного и более слоев картона, многоцилиндровой машине с шириной сетки свыше 4,5 метров и с рабочей скоростью свыше 90 метров в минуту, столовой машине с рабочей скоростью свыше 200 метров в минуту;</w:t>
      </w:r>
    </w:p>
    <w:bookmarkEnd w:id="1492"/>
    <w:bookmarkStart w:name="z150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машины, количеством и качеством вырабатываемой продукции;</w:t>
      </w:r>
    </w:p>
    <w:bookmarkEnd w:id="1493"/>
    <w:bookmarkStart w:name="z150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иных качественных показателей массы, поступающей на сетку;</w:t>
      </w:r>
    </w:p>
    <w:bookmarkEnd w:id="1494"/>
    <w:bookmarkStart w:name="z1502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тряски и вакуума в отсасывающих ящиках и отсасывающем вале;</w:t>
      </w:r>
    </w:p>
    <w:bookmarkEnd w:id="1495"/>
    <w:bookmarkStart w:name="z150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формования полотна бумаги (картона) на сетке по показаниям контрольно-измерительной аппаратуры, внешним признакам и результатам анализов, за образованием водяного знака, за отжимом полотна на прессах, за температурой в кривой сушильной части, чистотой поверхности сушильных цилиндров и отводом конденсата;</w:t>
      </w:r>
    </w:p>
    <w:bookmarkEnd w:id="1496"/>
    <w:bookmarkStart w:name="z150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мелования на специальной установке бумагоделательной машины;</w:t>
      </w:r>
    </w:p>
    <w:bookmarkEnd w:id="1497"/>
    <w:bookmarkStart w:name="z1505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полотна бумаги;</w:t>
      </w:r>
    </w:p>
    <w:bookmarkEnd w:id="1498"/>
    <w:bookmarkStart w:name="z150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отдельных узлов машины;</w:t>
      </w:r>
    </w:p>
    <w:bookmarkEnd w:id="1499"/>
    <w:bookmarkStart w:name="z150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каландра и качеством отделки, за работой наката и качеством намотки готовой продукции;</w:t>
      </w:r>
    </w:p>
    <w:bookmarkEnd w:id="1500"/>
    <w:bookmarkStart w:name="z150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и участие в смене и ремонте одежды машины;</w:t>
      </w:r>
    </w:p>
    <w:bookmarkEnd w:id="1501"/>
    <w:bookmarkStart w:name="z150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машины на заданный режим в зависимости от качества сырья и ассортимента вырабатываемой продукции;</w:t>
      </w:r>
    </w:p>
    <w:bookmarkEnd w:id="1502"/>
    <w:bookmarkStart w:name="z151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аппаратуры.</w:t>
      </w:r>
    </w:p>
    <w:bookmarkEnd w:id="1503"/>
    <w:bookmarkStart w:name="z151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1504"/>
    <w:bookmarkStart w:name="z151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 работы обслуживаемого оборудования;</w:t>
      </w:r>
    </w:p>
    <w:bookmarkEnd w:id="1505"/>
    <w:bookmarkStart w:name="z151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1506"/>
    <w:bookmarkStart w:name="z151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регулирующей и контрольно-измерительной аппаратуры; </w:t>
      </w:r>
    </w:p>
    <w:bookmarkEnd w:id="1507"/>
    <w:bookmarkStart w:name="z151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выключения ее с пульта управления; </w:t>
      </w:r>
    </w:p>
    <w:bookmarkEnd w:id="1508"/>
    <w:bookmarkStart w:name="z151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исходного сырья и полуфабрикатов; </w:t>
      </w:r>
    </w:p>
    <w:bookmarkEnd w:id="1509"/>
    <w:bookmarkStart w:name="z151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отдельных факторов на технологию производства; </w:t>
      </w:r>
    </w:p>
    <w:bookmarkEnd w:id="1510"/>
    <w:bookmarkStart w:name="z151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полуфабрикатов, наполняющих и проклеивающих материалов, воды, пара, электроэнергии и одежды машины; </w:t>
      </w:r>
    </w:p>
    <w:bookmarkEnd w:id="1511"/>
    <w:bookmarkStart w:name="z151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1512"/>
    <w:bookmarkStart w:name="z152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Требуется техническое и профессиональное (среднее специальное, среднее профессиональное) образование.</w:t>
      </w:r>
    </w:p>
    <w:bookmarkEnd w:id="1513"/>
    <w:bookmarkStart w:name="z1521" w:id="1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Сушильщик бумагоделательной (картоноделательной) машины, 3 разряд</w:t>
      </w:r>
    </w:p>
    <w:bookmarkEnd w:id="1514"/>
    <w:bookmarkStart w:name="z152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515"/>
    <w:bookmarkStart w:name="z152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 на бумагоделательных машинах при ширине сетки до 4,5 метров, машинах с сеткой шириной до 3,5 метров и рабочей скоростью до 350 метров в минуту и картона на картоноделательных столовых машинах с рабочей скоростью до 300 метров в минуту, многоцилиндровых, круглосеточных машинах при ширине сетки 4,5 метров и с рабочей скоростью до 250 метров в минуту;</w:t>
      </w:r>
    </w:p>
    <w:bookmarkEnd w:id="1516"/>
    <w:bookmarkStart w:name="z152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сушильную часть машины;</w:t>
      </w:r>
    </w:p>
    <w:bookmarkEnd w:id="1517"/>
    <w:bookmarkStart w:name="z152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сушильных сукон и полотна картона;</w:t>
      </w:r>
    </w:p>
    <w:bookmarkEnd w:id="1518"/>
    <w:bookmarkStart w:name="z152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пара в сушильных цилиндрах по показаниям контрольно-измерительных приборов;</w:t>
      </w:r>
    </w:p>
    <w:bookmarkEnd w:id="1519"/>
    <w:bookmarkStart w:name="z152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сушильных цилиндров, холодильника, каландров, наката;</w:t>
      </w:r>
    </w:p>
    <w:bookmarkEnd w:id="1520"/>
    <w:bookmarkStart w:name="z152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глазировки и работой наката;</w:t>
      </w:r>
    </w:p>
    <w:bookmarkEnd w:id="1521"/>
    <w:bookmarkStart w:name="z152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1522"/>
    <w:bookmarkStart w:name="z153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и вентиляционных устройств;</w:t>
      </w:r>
    </w:p>
    <w:bookmarkEnd w:id="1523"/>
    <w:bookmarkStart w:name="z153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машин.</w:t>
      </w:r>
    </w:p>
    <w:bookmarkEnd w:id="1524"/>
    <w:bookmarkStart w:name="z153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1525"/>
    <w:bookmarkStart w:name="z1533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машины, схему автоматизации, контрольно-измерительную и регулирующую аппаратуру; </w:t>
      </w:r>
    </w:p>
    <w:bookmarkEnd w:id="1526"/>
    <w:bookmarkStart w:name="z153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бумаги и картона; </w:t>
      </w:r>
    </w:p>
    <w:bookmarkEnd w:id="1527"/>
    <w:bookmarkStart w:name="z153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процесс дальнейшей отделки бумаги и картона.</w:t>
      </w:r>
    </w:p>
    <w:bookmarkEnd w:id="1528"/>
    <w:bookmarkStart w:name="z1536" w:id="1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Сушильщик бумагоделательной (картоноделательной) машины, 4 разряд</w:t>
      </w:r>
    </w:p>
    <w:bookmarkEnd w:id="1529"/>
    <w:bookmarkStart w:name="z153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1530"/>
    <w:bookmarkStart w:name="z153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 на бумагоделательных машинах при ширине сетки свыше 4,5 метров, машинах с сеткой шириной свыше 3,5 метров и рабочей скоростью свыше 350 до 550 метров в минуту, четырех- и двухсеточных столовых машинах, а также при выработке денежных, узорных, документных и хлопкосодержащих бумаг высших сортов и машинах, вырабатывающих бумаги: конденсаторную, кабельные (высоко- и низковольтную), филигранную, офсетную, чайную, форзацную, картографическую, для глубокой печати, писчую, типографскую № 1, 2, и 3, тетрадную, копировальную, промокательную, основу для кальки, пергамента и мелования, эстампную, перфокарточную, для упаковки продуктов и иные ответственные виды технических бумаг и картона на картоноделательных столовых машинах с рабочей скоростью свыше 300 метров в минуту, многоцилиндровых круглосеточных машинах при ширине сетки 4,5 метров и с рабочей скоростью свыше 250 метров в минуту;</w:t>
      </w:r>
    </w:p>
    <w:bookmarkEnd w:id="1531"/>
    <w:bookmarkStart w:name="z153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сушильную часть машины;</w:t>
      </w:r>
    </w:p>
    <w:bookmarkEnd w:id="1532"/>
    <w:bookmarkStart w:name="z154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сушильных сукон и полотна картона;</w:t>
      </w:r>
    </w:p>
    <w:bookmarkEnd w:id="1533"/>
    <w:bookmarkStart w:name="z154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пара в сушильных цилиндрах по показаниям контрольно-измерительных приборов;</w:t>
      </w:r>
    </w:p>
    <w:bookmarkEnd w:id="1534"/>
    <w:bookmarkStart w:name="z154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сушильных цилиндров, холодильника, каландров, наката;</w:t>
      </w:r>
    </w:p>
    <w:bookmarkEnd w:id="1535"/>
    <w:bookmarkStart w:name="z154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глазировки и работой наката;</w:t>
      </w:r>
    </w:p>
    <w:bookmarkEnd w:id="1536"/>
    <w:bookmarkStart w:name="z154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1537"/>
    <w:bookmarkStart w:name="z154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и вентиляционных устройств;</w:t>
      </w:r>
    </w:p>
    <w:bookmarkEnd w:id="1538"/>
    <w:bookmarkStart w:name="z154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машин;</w:t>
      </w:r>
    </w:p>
    <w:bookmarkEnd w:id="1539"/>
    <w:bookmarkStart w:name="z154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сеток, сушильных и прессовых сукон;</w:t>
      </w:r>
    </w:p>
    <w:bookmarkEnd w:id="1540"/>
    <w:bookmarkStart w:name="z154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одежды машин.</w:t>
      </w:r>
    </w:p>
    <w:bookmarkEnd w:id="1541"/>
    <w:bookmarkStart w:name="z1549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Должен знать: </w:t>
      </w:r>
    </w:p>
    <w:bookmarkEnd w:id="1542"/>
    <w:bookmarkStart w:name="z155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машин, схему автоматизации, контрольно-измерительную и регулирующую аппаратуру; </w:t>
      </w:r>
    </w:p>
    <w:bookmarkEnd w:id="1543"/>
    <w:bookmarkStart w:name="z1551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бумаги и картона; </w:t>
      </w:r>
    </w:p>
    <w:bookmarkEnd w:id="1544"/>
    <w:bookmarkStart w:name="z1552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процесс дальнейшей отделки бумаги и картона.</w:t>
      </w:r>
    </w:p>
    <w:bookmarkEnd w:id="1545"/>
    <w:bookmarkStart w:name="z1553" w:id="1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Сушильщик бумагоделательной (картоноделательной) машины, 5 разряд</w:t>
      </w:r>
    </w:p>
    <w:bookmarkEnd w:id="1546"/>
    <w:bookmarkStart w:name="z1554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Характеристика работ:</w:t>
      </w:r>
    </w:p>
    <w:bookmarkEnd w:id="1547"/>
    <w:bookmarkStart w:name="z155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 на бумагоделательных машинах по производству газетной и мешочной бумаги с рабочей скоростью свыше 550 до 700 метров в минуту и картона на картоноделательных машинах при ширине сетки свыше 6 метров и со скоростью до 350 метров в минуту;</w:t>
      </w:r>
    </w:p>
    <w:bookmarkEnd w:id="1548"/>
    <w:bookmarkStart w:name="z1556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сушильную часть машины;</w:t>
      </w:r>
    </w:p>
    <w:bookmarkEnd w:id="1549"/>
    <w:bookmarkStart w:name="z155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сушильных сукон и полотна картона;</w:t>
      </w:r>
    </w:p>
    <w:bookmarkEnd w:id="1550"/>
    <w:bookmarkStart w:name="z155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пара в сушильных цилиндрах по показаниям контрольно-измерительных приборов;</w:t>
      </w:r>
    </w:p>
    <w:bookmarkEnd w:id="1551"/>
    <w:bookmarkStart w:name="z1559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сушильных цилиндров, холодильника, каландров, наката;</w:t>
      </w:r>
    </w:p>
    <w:bookmarkEnd w:id="1552"/>
    <w:bookmarkStart w:name="z156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глазировки и работой наката;</w:t>
      </w:r>
    </w:p>
    <w:bookmarkEnd w:id="1553"/>
    <w:bookmarkStart w:name="z156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1554"/>
    <w:bookmarkStart w:name="z156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и вентиляционных устройств;</w:t>
      </w:r>
    </w:p>
    <w:bookmarkEnd w:id="1555"/>
    <w:bookmarkStart w:name="z156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машин;</w:t>
      </w:r>
    </w:p>
    <w:bookmarkEnd w:id="1556"/>
    <w:bookmarkStart w:name="z156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сеток, сушильных и прессовых сукон;</w:t>
      </w:r>
    </w:p>
    <w:bookmarkEnd w:id="1557"/>
    <w:bookmarkStart w:name="z156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одежды машин.</w:t>
      </w:r>
    </w:p>
    <w:bookmarkEnd w:id="1558"/>
    <w:bookmarkStart w:name="z156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1559"/>
    <w:bookmarkStart w:name="z156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машины, схему автоматизации, контрольно-измерительную и регулирующую аппаратуру; </w:t>
      </w:r>
    </w:p>
    <w:bookmarkEnd w:id="1560"/>
    <w:bookmarkStart w:name="z156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бумаги и картона; </w:t>
      </w:r>
    </w:p>
    <w:bookmarkEnd w:id="1561"/>
    <w:bookmarkStart w:name="z1569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процесс дальнейшей отделки бумаги и картона.</w:t>
      </w:r>
    </w:p>
    <w:bookmarkEnd w:id="1562"/>
    <w:bookmarkStart w:name="z1570" w:id="1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Сушильщик бумагоделательной (картоноделательной) машины, 6 разряд</w:t>
      </w:r>
    </w:p>
    <w:bookmarkEnd w:id="1563"/>
    <w:bookmarkStart w:name="z157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564"/>
    <w:bookmarkStart w:name="z157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бумаги на бумагоделательных машинах со скоростью свыше 700 метров в минуту и картоноделательных машинах с шириной сетки свыше 6 метров и со скоростью свыше 350 метров в минуту;</w:t>
      </w:r>
    </w:p>
    <w:bookmarkEnd w:id="1565"/>
    <w:bookmarkStart w:name="z157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сушильную часть машины;</w:t>
      </w:r>
    </w:p>
    <w:bookmarkEnd w:id="1566"/>
    <w:bookmarkStart w:name="z157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сушильных сукон и полотна картона;</w:t>
      </w:r>
    </w:p>
    <w:bookmarkEnd w:id="1567"/>
    <w:bookmarkStart w:name="z157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давлением пара в сушильных цилиндрах по показаниям контрольно-измерительных приборов;</w:t>
      </w:r>
    </w:p>
    <w:bookmarkEnd w:id="1568"/>
    <w:bookmarkStart w:name="z157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сушильных цилиндров, холодильника, каландров, наката;</w:t>
      </w:r>
    </w:p>
    <w:bookmarkEnd w:id="1569"/>
    <w:bookmarkStart w:name="z157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глазировки и работой наката;</w:t>
      </w:r>
    </w:p>
    <w:bookmarkEnd w:id="1570"/>
    <w:bookmarkStart w:name="z157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1571"/>
    <w:bookmarkStart w:name="z157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и вентиляционных устройств;</w:t>
      </w:r>
    </w:p>
    <w:bookmarkEnd w:id="1572"/>
    <w:bookmarkStart w:name="z158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машин.</w:t>
      </w:r>
    </w:p>
    <w:bookmarkEnd w:id="1573"/>
    <w:bookmarkStart w:name="z1581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Должен знать: </w:t>
      </w:r>
    </w:p>
    <w:bookmarkEnd w:id="1574"/>
    <w:bookmarkStart w:name="z1582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машины, схему автоматизации, контрольно-измерительную и регулирующую аппаратуру; </w:t>
      </w:r>
    </w:p>
    <w:bookmarkEnd w:id="1575"/>
    <w:bookmarkStart w:name="z1583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бумаги и картона; </w:t>
      </w:r>
    </w:p>
    <w:bookmarkEnd w:id="1576"/>
    <w:bookmarkStart w:name="z1584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процесс дальнейшей отделки бумаги и картона.</w:t>
      </w:r>
    </w:p>
    <w:bookmarkEnd w:id="1577"/>
    <w:bookmarkStart w:name="z1585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Требуется техническое и профессиональное (среднее специальное, среднее профессиональное) образование.</w:t>
      </w:r>
    </w:p>
    <w:bookmarkEnd w:id="1578"/>
    <w:bookmarkStart w:name="z1586" w:id="1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Накатчик бумагоделательной (картоноделательной) машины, 2 разряд</w:t>
      </w:r>
    </w:p>
    <w:bookmarkEnd w:id="1579"/>
    <w:bookmarkStart w:name="z158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1580"/>
    <w:bookmarkStart w:name="z1588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рулонов на накате на бумагоделательных машинах с рабочей скоростью до 550 метров в минуту и картоноделательных машинах при ширине сетки до 6 метров;</w:t>
      </w:r>
    </w:p>
    <w:bookmarkEnd w:id="1581"/>
    <w:bookmarkStart w:name="z158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 на холодильных цилиндрах, машинном каландре, накате и контроль качества намотки;</w:t>
      </w:r>
    </w:p>
    <w:bookmarkEnd w:id="1582"/>
    <w:bookmarkStart w:name="z1590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бумаги, картона на накат;</w:t>
      </w:r>
    </w:p>
    <w:bookmarkEnd w:id="1583"/>
    <w:bookmarkStart w:name="z1591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рулонов бумаги и установка валов для намотки новых рулонов;</w:t>
      </w:r>
    </w:p>
    <w:bookmarkEnd w:id="1584"/>
    <w:bookmarkStart w:name="z159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машин;</w:t>
      </w:r>
    </w:p>
    <w:bookmarkEnd w:id="1585"/>
    <w:bookmarkStart w:name="z1593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бумаги и картона по внешнему виду;</w:t>
      </w:r>
    </w:p>
    <w:bookmarkEnd w:id="1586"/>
    <w:bookmarkStart w:name="z159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работе сушильщику и выполнение работ под его руководством.</w:t>
      </w:r>
    </w:p>
    <w:bookmarkEnd w:id="1587"/>
    <w:bookmarkStart w:name="z159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1588"/>
    <w:bookmarkStart w:name="z159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наката, холодильника и каландров; </w:t>
      </w:r>
    </w:p>
    <w:bookmarkEnd w:id="1589"/>
    <w:bookmarkStart w:name="z1597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намотки бумаги, картона; </w:t>
      </w:r>
    </w:p>
    <w:bookmarkEnd w:id="1590"/>
    <w:bookmarkStart w:name="z1598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бумаги и картона по государственному стандарту.</w:t>
      </w:r>
    </w:p>
    <w:bookmarkEnd w:id="1591"/>
    <w:bookmarkStart w:name="z1599" w:id="1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Накатчик бумагоделательной (картоноделательной) машины, 3 разряд</w:t>
      </w:r>
    </w:p>
    <w:bookmarkEnd w:id="1592"/>
    <w:bookmarkStart w:name="z1600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Характеристика работ:</w:t>
      </w:r>
    </w:p>
    <w:bookmarkEnd w:id="1593"/>
    <w:bookmarkStart w:name="z1601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рулонов на накате на бумагоделательных машинах с рабочей скоростью свыше 550 до 700 метров в минуту, а также машинах, вырабатывающих бумаги: конденсаторную, кабельные (высоко- и низковольтную), филигранную, офсетную, чайную, форзацную, картографическую, тетрадную для глубокой печати, писчую, типографскую № 1, 2 и 3, мешочную, копировальную, промокательную, основу для кальки, пергамента и мелования, эстампную, перфокарточную, для упаковки продуктов и иные ответственные виды технических бумаг и на картоноделательных машинах при ширине сетки свыше 6 метров со скоростью до 350 метров в минуту;</w:t>
      </w:r>
    </w:p>
    <w:bookmarkEnd w:id="1594"/>
    <w:bookmarkStart w:name="z1602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 на холодильных цилиндрах, машинном каландре, накате и контроль качества намотки;</w:t>
      </w:r>
    </w:p>
    <w:bookmarkEnd w:id="1595"/>
    <w:bookmarkStart w:name="z1603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бумаги, картона на накат;</w:t>
      </w:r>
    </w:p>
    <w:bookmarkEnd w:id="1596"/>
    <w:bookmarkStart w:name="z1604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рулонов бумаги и установка валов для намотки новых рулонов;</w:t>
      </w:r>
    </w:p>
    <w:bookmarkEnd w:id="1597"/>
    <w:bookmarkStart w:name="z1605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машин;</w:t>
      </w:r>
    </w:p>
    <w:bookmarkEnd w:id="1598"/>
    <w:bookmarkStart w:name="z1606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бумаги и картона по внешнему виду;</w:t>
      </w:r>
    </w:p>
    <w:bookmarkEnd w:id="1599"/>
    <w:bookmarkStart w:name="z1607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сушильщику и выполнение работ под его руководством;</w:t>
      </w:r>
    </w:p>
    <w:bookmarkEnd w:id="1600"/>
    <w:bookmarkStart w:name="z1608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сушильного полотна;</w:t>
      </w:r>
    </w:p>
    <w:bookmarkEnd w:id="1601"/>
    <w:bookmarkStart w:name="z1609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полотна.</w:t>
      </w:r>
    </w:p>
    <w:bookmarkEnd w:id="1602"/>
    <w:bookmarkStart w:name="z1610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Должен знать: </w:t>
      </w:r>
    </w:p>
    <w:bookmarkEnd w:id="1603"/>
    <w:bookmarkStart w:name="z1611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наката, холодильника и каландров; </w:t>
      </w:r>
    </w:p>
    <w:bookmarkEnd w:id="1604"/>
    <w:bookmarkStart w:name="z1612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намотки бумаги, картона; </w:t>
      </w:r>
    </w:p>
    <w:bookmarkEnd w:id="1605"/>
    <w:bookmarkStart w:name="z1613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бумаги и картона по государственному стандарту.</w:t>
      </w:r>
    </w:p>
    <w:bookmarkEnd w:id="1606"/>
    <w:bookmarkStart w:name="z1614" w:id="1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Накатчик бумагоделательной (картоноделательной) машины, 4 разряд</w:t>
      </w:r>
    </w:p>
    <w:bookmarkEnd w:id="1607"/>
    <w:bookmarkStart w:name="z1615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1608"/>
    <w:bookmarkStart w:name="z1616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рулонов на накате на бумагоделательных машинах со скоростью свыше 700 метров в минуту и картоноделательных машинах с шириной сетки свыше 6 метров и со скоростью свыше 350 метров в минуту;</w:t>
      </w:r>
    </w:p>
    <w:bookmarkEnd w:id="1609"/>
    <w:bookmarkStart w:name="z161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 на холодильных цилиндрах, машинном каландре, накате и контроль качества намотки;</w:t>
      </w:r>
    </w:p>
    <w:bookmarkEnd w:id="1610"/>
    <w:bookmarkStart w:name="z1618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бумаги, картона на накат;</w:t>
      </w:r>
    </w:p>
    <w:bookmarkEnd w:id="1611"/>
    <w:bookmarkStart w:name="z1619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готовых рулонов бумаги и установка валов для намотки новых рулонов;</w:t>
      </w:r>
    </w:p>
    <w:bookmarkEnd w:id="1612"/>
    <w:bookmarkStart w:name="z1620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машин;</w:t>
      </w:r>
    </w:p>
    <w:bookmarkEnd w:id="1613"/>
    <w:bookmarkStart w:name="z1621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бумаги и картона по внешнему виду;</w:t>
      </w:r>
    </w:p>
    <w:bookmarkEnd w:id="1614"/>
    <w:bookmarkStart w:name="z1622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работе сушильщику и выполнение работ под его руководством;</w:t>
      </w:r>
    </w:p>
    <w:bookmarkEnd w:id="1615"/>
    <w:bookmarkStart w:name="z1623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сушильного полотна;</w:t>
      </w:r>
    </w:p>
    <w:bookmarkEnd w:id="1616"/>
    <w:bookmarkStart w:name="z1624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прохождением бумажного полотна.</w:t>
      </w:r>
    </w:p>
    <w:bookmarkEnd w:id="1617"/>
    <w:bookmarkStart w:name="z1625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1618"/>
    <w:bookmarkStart w:name="z1626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наката, холодильника и каландров; </w:t>
      </w:r>
    </w:p>
    <w:bookmarkEnd w:id="1619"/>
    <w:bookmarkStart w:name="z1627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намотки бумаги, картона; </w:t>
      </w:r>
    </w:p>
    <w:bookmarkEnd w:id="1620"/>
    <w:bookmarkStart w:name="z1628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бумаги и картона по государственному стандарту.</w:t>
      </w:r>
    </w:p>
    <w:bookmarkEnd w:id="1621"/>
    <w:bookmarkStart w:name="z1629" w:id="1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Прессовщик бумагоделательной (картоноделательной) машины, 2 разряд</w:t>
      </w:r>
    </w:p>
    <w:bookmarkEnd w:id="1622"/>
    <w:bookmarkStart w:name="z163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1623"/>
    <w:bookmarkStart w:name="z1631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бумаги и картона на прессовой части бумагоделательных машин с рабочей скоростью до 300 метров в минуту и картоноделательных машин при ширине сетки до 6 метров и со скоростью до 350 метров в минуту;</w:t>
      </w:r>
    </w:p>
    <w:bookmarkEnd w:id="1624"/>
    <w:bookmarkStart w:name="z1632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натяжением бумажного полотна между прессами;</w:t>
      </w:r>
    </w:p>
    <w:bookmarkEnd w:id="1625"/>
    <w:bookmarkStart w:name="z1633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прессовых сукон;</w:t>
      </w:r>
    </w:p>
    <w:bookmarkEnd w:id="1626"/>
    <w:bookmarkStart w:name="z1634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сукон и прочистка спрысков;</w:t>
      </w:r>
    </w:p>
    <w:bookmarkEnd w:id="1627"/>
    <w:bookmarkStart w:name="z1635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прессов и за равномерной влажностью по всей ширине полотна.</w:t>
      </w:r>
    </w:p>
    <w:bookmarkEnd w:id="1628"/>
    <w:bookmarkStart w:name="z1636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Должен знать: </w:t>
      </w:r>
    </w:p>
    <w:bookmarkEnd w:id="1629"/>
    <w:bookmarkStart w:name="z1637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прессовой части машины и влажность полотна после каждого пресса; </w:t>
      </w:r>
    </w:p>
    <w:bookmarkEnd w:id="1630"/>
    <w:bookmarkStart w:name="z1638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заправки полотна и марки сукон.</w:t>
      </w:r>
    </w:p>
    <w:bookmarkEnd w:id="1631"/>
    <w:bookmarkStart w:name="z1639" w:id="1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Прессовщик бумагоделательной (картоноделательной) машины, 3 разряд</w:t>
      </w:r>
    </w:p>
    <w:bookmarkEnd w:id="1632"/>
    <w:bookmarkStart w:name="z1640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работ:</w:t>
      </w:r>
    </w:p>
    <w:bookmarkEnd w:id="1633"/>
    <w:bookmarkStart w:name="z1641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бумаги и картона на прессовой части бумагоделательных машин с рабочей скоростью свыше 300 метров в минуту до 700 метров в минуту, а также машин, вырабатывающих бумаги: конденсаторную, кабельные (высоко- и низковольтную), филигранную, офсетную, чайную, форзацную, картографическую, для глубокой печати, писчую, типографскую № 1, 2 и 3, мешочную, тетрадную, копировальную, промокательную, основу для кальки, пергамента, мелования, асбестобумажного полотна и кожевенного картона, эстампную, перфокарточную, для упаковки продуктов и иные ответственные виды технических бумаг и картоноделательных круглосеточных машин с шириной сетки свыше 6 метров и со скоростью до 350 метров в минуту;</w:t>
      </w:r>
    </w:p>
    <w:bookmarkEnd w:id="1634"/>
    <w:bookmarkStart w:name="z1642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натяжением бумажного полотна между прессами;</w:t>
      </w:r>
    </w:p>
    <w:bookmarkEnd w:id="1635"/>
    <w:bookmarkStart w:name="z1643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прессовых сукон;</w:t>
      </w:r>
    </w:p>
    <w:bookmarkEnd w:id="1636"/>
    <w:bookmarkStart w:name="z1644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сукон и прочистка спрысков;</w:t>
      </w:r>
    </w:p>
    <w:bookmarkEnd w:id="1637"/>
    <w:bookmarkStart w:name="z1645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прессов и за равномерной влажностью по всей ширине полотна.</w:t>
      </w:r>
    </w:p>
    <w:bookmarkEnd w:id="1638"/>
    <w:bookmarkStart w:name="z1646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Должен знать: </w:t>
      </w:r>
    </w:p>
    <w:bookmarkEnd w:id="1639"/>
    <w:bookmarkStart w:name="z1647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прессовой части машины и влажность полотна после каждого пресса; </w:t>
      </w:r>
    </w:p>
    <w:bookmarkEnd w:id="1640"/>
    <w:bookmarkStart w:name="z1648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заправки полотна и марки сукон.</w:t>
      </w:r>
    </w:p>
    <w:bookmarkEnd w:id="1641"/>
    <w:bookmarkStart w:name="z1649" w:id="1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Прессовщик бумагоделательной (картоноделательной) машины, 4 разряд</w:t>
      </w:r>
    </w:p>
    <w:bookmarkEnd w:id="1642"/>
    <w:bookmarkStart w:name="z1650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Характеристика работ:</w:t>
      </w:r>
    </w:p>
    <w:bookmarkEnd w:id="1643"/>
    <w:bookmarkStart w:name="z1651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бумаги и картона на прессовой части машины со скоростью свыше 700 метров в минуту и картоноделательных машинах с шириной сетки свыше 6 метров и со скоростью свыше 350 метров в минуту;</w:t>
      </w:r>
    </w:p>
    <w:bookmarkEnd w:id="1644"/>
    <w:bookmarkStart w:name="z1652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натяжением бумажного полотна между прессами;</w:t>
      </w:r>
    </w:p>
    <w:bookmarkEnd w:id="1645"/>
    <w:bookmarkStart w:name="z1653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натяжка и правка прессовых сукон;</w:t>
      </w:r>
    </w:p>
    <w:bookmarkEnd w:id="1646"/>
    <w:bookmarkStart w:name="z1654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сукон и прочистка спрысков;</w:t>
      </w:r>
    </w:p>
    <w:bookmarkEnd w:id="1647"/>
    <w:bookmarkStart w:name="z1655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прессов и за равномерной влажностью по всей ширине полотна.</w:t>
      </w:r>
    </w:p>
    <w:bookmarkEnd w:id="1648"/>
    <w:bookmarkStart w:name="z1656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1649"/>
    <w:bookmarkStart w:name="z1657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прессовой части машины и влажность полотна после каждого пресса; </w:t>
      </w:r>
    </w:p>
    <w:bookmarkEnd w:id="1650"/>
    <w:bookmarkStart w:name="z1658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заправки полотна и марки сукон.</w:t>
      </w:r>
    </w:p>
    <w:bookmarkEnd w:id="1651"/>
    <w:bookmarkStart w:name="z1659" w:id="1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Клейщик бумаги, картона и изделий из них, 1 разряд</w:t>
      </w:r>
    </w:p>
    <w:bookmarkEnd w:id="1652"/>
    <w:bookmarkStart w:name="z1660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1653"/>
    <w:bookmarkStart w:name="z1661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пакетов, мешков, футляров, конвертов и иных изделий массового производства;</w:t>
      </w:r>
    </w:p>
    <w:bookmarkEnd w:id="1654"/>
    <w:bookmarkStart w:name="z1662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роспуск и нанесение клея на детали, изделия из бумаги, картона, фольги и иных материалов;</w:t>
      </w:r>
    </w:p>
    <w:bookmarkEnd w:id="1655"/>
    <w:bookmarkStart w:name="z1663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сортировка расслоя картона по сортам и его склейка;</w:t>
      </w:r>
    </w:p>
    <w:bookmarkEnd w:id="1656"/>
    <w:bookmarkStart w:name="z1664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склейки и проклейки изделий.</w:t>
      </w:r>
    </w:p>
    <w:bookmarkEnd w:id="1657"/>
    <w:bookmarkStart w:name="z1665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Должен знать: </w:t>
      </w:r>
    </w:p>
    <w:bookmarkEnd w:id="1658"/>
    <w:bookmarkStart w:name="z1666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склеивания картона, бумаги, ротопленки, восковки; </w:t>
      </w:r>
    </w:p>
    <w:bookmarkEnd w:id="1659"/>
    <w:bookmarkStart w:name="z1667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склейки изделий.</w:t>
      </w:r>
    </w:p>
    <w:bookmarkEnd w:id="1660"/>
    <w:bookmarkStart w:name="z1668" w:id="1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Клейщик бумаги, картона и изделий из них, 2 разряд</w:t>
      </w:r>
    </w:p>
    <w:bookmarkEnd w:id="1661"/>
    <w:bookmarkStart w:name="z1669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1662"/>
    <w:bookmarkStart w:name="z1670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проклейка листовой бумаги, картона, вспомогательных и декоративных материалов на клеильно-мазальной машине и вручную;</w:t>
      </w:r>
    </w:p>
    <w:bookmarkEnd w:id="1663"/>
    <w:bookmarkStart w:name="z1671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потали на картон;</w:t>
      </w:r>
    </w:p>
    <w:bookmarkEnd w:id="1664"/>
    <w:bookmarkStart w:name="z1672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протирка и укладка картона в пачки;</w:t>
      </w:r>
    </w:p>
    <w:bookmarkEnd w:id="1665"/>
    <w:bookmarkStart w:name="z1673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поясков на цилиндр ровничной катушки на опрессовочной машине;</w:t>
      </w:r>
    </w:p>
    <w:bookmarkEnd w:id="1666"/>
    <w:bookmarkStart w:name="z1674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свивка сегментов в манжеты на болванках;</w:t>
      </w:r>
    </w:p>
    <w:bookmarkEnd w:id="1667"/>
    <w:bookmarkStart w:name="z1675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машины и наблюдение за чистотой нанесения клея;</w:t>
      </w:r>
    </w:p>
    <w:bookmarkEnd w:id="1668"/>
    <w:bookmarkStart w:name="z1676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восковки и ротопленки к подкладке, приутюживание расплавленным парафином, а ротопленки – клеем;</w:t>
      </w:r>
    </w:p>
    <w:bookmarkEnd w:id="1669"/>
    <w:bookmarkStart w:name="z1677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отсортировка непригодных по техническим условиям листов;</w:t>
      </w:r>
    </w:p>
    <w:bookmarkEnd w:id="1670"/>
    <w:bookmarkStart w:name="z1678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листов и укладка их в коробки.</w:t>
      </w:r>
    </w:p>
    <w:bookmarkEnd w:id="1671"/>
    <w:bookmarkStart w:name="z1679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Должен знать: </w:t>
      </w:r>
    </w:p>
    <w:bookmarkEnd w:id="1672"/>
    <w:bookmarkStart w:name="z1680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клеильно-мазальной машины; </w:t>
      </w:r>
    </w:p>
    <w:bookmarkEnd w:id="1673"/>
    <w:bookmarkStart w:name="z168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проклейки и склейки; </w:t>
      </w:r>
    </w:p>
    <w:bookmarkEnd w:id="1674"/>
    <w:bookmarkStart w:name="z168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рецептуру, виды и назначение клеев.</w:t>
      </w:r>
    </w:p>
    <w:bookmarkEnd w:id="1675"/>
    <w:bookmarkStart w:name="z1683" w:id="1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Резчик бумаги, картона и целлюлозы, 1 разряд</w:t>
      </w:r>
    </w:p>
    <w:bookmarkEnd w:id="1676"/>
    <w:bookmarkStart w:name="z168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1677"/>
    <w:bookmarkStart w:name="z168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срывов бумаги вручную;</w:t>
      </w:r>
    </w:p>
    <w:bookmarkEnd w:id="1678"/>
    <w:bookmarkStart w:name="z168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продольная и поперечная резка бумаги и картона на станках со скоростью до 700 метров в минуту под руководством резчика более высокой квалификации;</w:t>
      </w:r>
    </w:p>
    <w:bookmarkEnd w:id="1679"/>
    <w:bookmarkStart w:name="z168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подкатка, установка рулонов бумаги на станках для резки на бобины и телеграфную ленту;</w:t>
      </w:r>
    </w:p>
    <w:bookmarkEnd w:id="1680"/>
    <w:bookmarkStart w:name="z168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рулонов клиньями;</w:t>
      </w:r>
    </w:p>
    <w:bookmarkEnd w:id="1681"/>
    <w:bookmarkStart w:name="z168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(картонного) полотна в машину;</w:t>
      </w:r>
    </w:p>
    <w:bookmarkEnd w:id="1682"/>
    <w:bookmarkStart w:name="z169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укладка готовой продукции;</w:t>
      </w:r>
    </w:p>
    <w:bookmarkEnd w:id="1683"/>
    <w:bookmarkStart w:name="z169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отходов;</w:t>
      </w:r>
    </w:p>
    <w:bookmarkEnd w:id="1684"/>
    <w:bookmarkStart w:name="z169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прокол телеграфной ленты.</w:t>
      </w:r>
    </w:p>
    <w:bookmarkEnd w:id="1685"/>
    <w:bookmarkStart w:name="z169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1686"/>
    <w:bookmarkStart w:name="z169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при резке бумаги и картона.</w:t>
      </w:r>
    </w:p>
    <w:bookmarkEnd w:id="1687"/>
    <w:bookmarkStart w:name="z1695" w:id="1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Резчик бумаги, картона и целлюлозы, 2 разряд</w:t>
      </w:r>
    </w:p>
    <w:bookmarkEnd w:id="1688"/>
    <w:bookmarkStart w:name="z169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1689"/>
    <w:bookmarkStart w:name="z169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продольная и поперечная резка бумаги и картона на станках со скоростью свыше 700 до 1800 метров в минуту на ротационных резальных машинах и резка бумаги: денежной, мелованной, конденсаторной, асбестовой, копировальной, восковки, ротопленки, филлигранной, фольги, целлофана и иных высокосортных технических бумаг и целлюлозы на листы при скорости резки до 100 метров в минуту под руководством резчика более высокой квалификации;</w:t>
      </w:r>
    </w:p>
    <w:bookmarkEnd w:id="1690"/>
    <w:bookmarkStart w:name="z169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формата, смена, точка и правка ножей;</w:t>
      </w:r>
    </w:p>
    <w:bookmarkEnd w:id="1691"/>
    <w:bookmarkStart w:name="z169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бумаги при обрывах;</w:t>
      </w:r>
    </w:p>
    <w:bookmarkEnd w:id="1692"/>
    <w:bookmarkStart w:name="z170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отвозка и укладка готовой продукции;</w:t>
      </w:r>
    </w:p>
    <w:bookmarkEnd w:id="1693"/>
    <w:bookmarkStart w:name="z170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реза и соблюдение точности заданных размеров;</w:t>
      </w:r>
    </w:p>
    <w:bookmarkEnd w:id="1694"/>
    <w:bookmarkStart w:name="z170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картона на полосы;</w:t>
      </w:r>
    </w:p>
    <w:bookmarkEnd w:id="1695"/>
    <w:bookmarkStart w:name="z170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оборудования;</w:t>
      </w:r>
    </w:p>
    <w:bookmarkEnd w:id="1696"/>
    <w:bookmarkStart w:name="z170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резка патронной бумаги для заготовок бумажных гильз со строго ограниченными размерами по диаметру гильзы, в размере (0,15 - 0,3 миллиметров);</w:t>
      </w:r>
    </w:p>
    <w:bookmarkEnd w:id="1697"/>
    <w:bookmarkStart w:name="z170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и чистоты резания;</w:t>
      </w:r>
    </w:p>
    <w:bookmarkEnd w:id="1698"/>
    <w:bookmarkStart w:name="z170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машины;</w:t>
      </w:r>
    </w:p>
    <w:bookmarkEnd w:id="1699"/>
    <w:bookmarkStart w:name="z170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полотна;</w:t>
      </w:r>
    </w:p>
    <w:bookmarkEnd w:id="1700"/>
    <w:bookmarkStart w:name="z1708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контрольно-измерительной аппаратуры.</w:t>
      </w:r>
    </w:p>
    <w:bookmarkEnd w:id="1701"/>
    <w:bookmarkStart w:name="z170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Должен знать: </w:t>
      </w:r>
    </w:p>
    <w:bookmarkEnd w:id="1702"/>
    <w:bookmarkStart w:name="z171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703"/>
    <w:bookmarkStart w:name="z171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стандартные форматы и правила резки бумаги, картона и целлюлозы; </w:t>
      </w:r>
    </w:p>
    <w:bookmarkEnd w:id="1704"/>
    <w:bookmarkStart w:name="z171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точки и правки ножей и смены форматов.</w:t>
      </w:r>
    </w:p>
    <w:bookmarkEnd w:id="1705"/>
    <w:bookmarkStart w:name="z1713" w:id="1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Резчик бумаги, картона и целлюлозы, 3 разряд</w:t>
      </w:r>
    </w:p>
    <w:bookmarkEnd w:id="1706"/>
    <w:bookmarkStart w:name="z171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1707"/>
    <w:bookmarkStart w:name="z171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продольной и поперечной резки бумаги и картона на станках со скоростью свыше 1800 метров в минуту и резки бумаги с локальным водяным знаком под руководством резчика более высокой квалификации;</w:t>
      </w:r>
    </w:p>
    <w:bookmarkEnd w:id="1708"/>
    <w:bookmarkStart w:name="z171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формата;</w:t>
      </w:r>
    </w:p>
    <w:bookmarkEnd w:id="1709"/>
    <w:bookmarkStart w:name="z171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смена, точка и правка ножей;</w:t>
      </w:r>
    </w:p>
    <w:bookmarkEnd w:id="1710"/>
    <w:bookmarkStart w:name="z171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бумаги при обрывах;</w:t>
      </w:r>
    </w:p>
    <w:bookmarkEnd w:id="1711"/>
    <w:bookmarkStart w:name="z1719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литых бумажных изделий после сушки и в соответствии с технологией производства, вторичная обрезка после калибровки изделий;</w:t>
      </w:r>
    </w:p>
    <w:bookmarkEnd w:id="1712"/>
    <w:bookmarkStart w:name="z1720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отвозка и укладка готовой продукции;</w:t>
      </w:r>
    </w:p>
    <w:bookmarkEnd w:id="1713"/>
    <w:bookmarkStart w:name="z1721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реза и соблюдение точности заданных размеров;</w:t>
      </w:r>
    </w:p>
    <w:bookmarkEnd w:id="1714"/>
    <w:bookmarkStart w:name="z1722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картона на полосы;</w:t>
      </w:r>
    </w:p>
    <w:bookmarkEnd w:id="1715"/>
    <w:bookmarkStart w:name="z1723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оборудования;</w:t>
      </w:r>
    </w:p>
    <w:bookmarkEnd w:id="1716"/>
    <w:bookmarkStart w:name="z1724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резки бумаги и картона на станках со скоростью до 700 метров в минуту и резки целлюлозы на листы при скорости резки до 100 метров в минуту;</w:t>
      </w:r>
    </w:p>
    <w:bookmarkEnd w:id="1717"/>
    <w:bookmarkStart w:name="z1725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и чистоты резания;</w:t>
      </w:r>
    </w:p>
    <w:bookmarkEnd w:id="1718"/>
    <w:bookmarkStart w:name="z1726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машины, смена ножей;</w:t>
      </w:r>
    </w:p>
    <w:bookmarkEnd w:id="1719"/>
    <w:bookmarkStart w:name="z1727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контрольно-измерительной аппаратуры.</w:t>
      </w:r>
    </w:p>
    <w:bookmarkEnd w:id="1720"/>
    <w:bookmarkStart w:name="z1728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Должен знать: </w:t>
      </w:r>
    </w:p>
    <w:bookmarkEnd w:id="1721"/>
    <w:bookmarkStart w:name="z1729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контрольно-измерительной аппаратуры; </w:t>
      </w:r>
    </w:p>
    <w:bookmarkEnd w:id="1722"/>
    <w:bookmarkStart w:name="z1730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стандартные форматы и правила резки бумаги (картона); </w:t>
      </w:r>
    </w:p>
    <w:bookmarkEnd w:id="1723"/>
    <w:bookmarkStart w:name="z173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точки и правки ножей и смены форматов.</w:t>
      </w:r>
    </w:p>
    <w:bookmarkEnd w:id="1724"/>
    <w:bookmarkStart w:name="z1732" w:id="1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Резчик бумаги, картона и целлюлозы, 4 разряд</w:t>
      </w:r>
    </w:p>
    <w:bookmarkEnd w:id="1725"/>
    <w:bookmarkStart w:name="z173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1726"/>
    <w:bookmarkStart w:name="z173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бумаги и картона на машинах и станках различных систем со скоростью свыше 700 до 1800 метров в минуту, на ротационных резальных машинах и резка денежной, мелованной, конденсаторной, асбестовой, копировальной, филигранной бумаг, восковки, ротопленки, фольги, целлофана, красочно-изобразительной продукции, иных высокосортных технических бумаг на установленные форматы и подрезка спецбумаг на заданный формат;</w:t>
      </w:r>
    </w:p>
    <w:bookmarkEnd w:id="1727"/>
    <w:bookmarkStart w:name="z173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и чистоты резания;</w:t>
      </w:r>
    </w:p>
    <w:bookmarkEnd w:id="1728"/>
    <w:bookmarkStart w:name="z173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резки;</w:t>
      </w:r>
    </w:p>
    <w:bookmarkEnd w:id="1729"/>
    <w:bookmarkStart w:name="z173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машины, установка форматов, смена ножей;</w:t>
      </w:r>
    </w:p>
    <w:bookmarkEnd w:id="1730"/>
    <w:bookmarkStart w:name="z173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полотна;</w:t>
      </w:r>
    </w:p>
    <w:bookmarkEnd w:id="1731"/>
    <w:bookmarkStart w:name="z173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контрольно-измерительной аппаратуры;</w:t>
      </w:r>
    </w:p>
    <w:bookmarkEnd w:id="1732"/>
    <w:bookmarkStart w:name="z174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оборудования;</w:t>
      </w:r>
    </w:p>
    <w:bookmarkEnd w:id="1733"/>
    <w:bookmarkStart w:name="z174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резчиками более низкой квалификации.</w:t>
      </w:r>
    </w:p>
    <w:bookmarkEnd w:id="1734"/>
    <w:bookmarkStart w:name="z174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1735"/>
    <w:bookmarkStart w:name="z174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контрольно-измерительной аппаратуры;</w:t>
      </w:r>
    </w:p>
    <w:bookmarkEnd w:id="1736"/>
    <w:bookmarkStart w:name="z1744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продукции, точности формата, чистоте реза; </w:t>
      </w:r>
    </w:p>
    <w:bookmarkEnd w:id="1737"/>
    <w:bookmarkStart w:name="z174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меры по предупреждению и устранению его; </w:t>
      </w:r>
    </w:p>
    <w:bookmarkEnd w:id="1738"/>
    <w:bookmarkStart w:name="z174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раскроя с учетом направления волокон.</w:t>
      </w:r>
    </w:p>
    <w:bookmarkEnd w:id="1739"/>
    <w:bookmarkStart w:name="z174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станков со скоростью свыше 1800 метров в минуту и резке бумаги с локальным водяным знаком тарифицируется на 1 разряд выше.</w:t>
      </w:r>
    </w:p>
    <w:bookmarkEnd w:id="1740"/>
    <w:bookmarkStart w:name="z1748" w:id="1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Сушильщик бумаги, картона, фибры и изделий из них, 2 разряд</w:t>
      </w:r>
    </w:p>
    <w:bookmarkEnd w:id="1741"/>
    <w:bookmarkStart w:name="z174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1742"/>
    <w:bookmarkStart w:name="z1750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изделий в сушильных камерах разных систем непрерывного и периодического действия под руководством сушильщика более высокой квалификации;</w:t>
      </w:r>
    </w:p>
    <w:bookmarkEnd w:id="1743"/>
    <w:bookmarkStart w:name="z175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сушильные камеры бумаги ручного отлива, картона, фибры, бумажной пряжи, литых бумажных и шпульно-катушечных изделий;</w:t>
      </w:r>
    </w:p>
    <w:bookmarkEnd w:id="1744"/>
    <w:bookmarkStart w:name="z175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сушильных камер, транспортеров и иного оборудования;</w:t>
      </w:r>
    </w:p>
    <w:bookmarkEnd w:id="1745"/>
    <w:bookmarkStart w:name="z175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готовых изделий из сушильных камер и укладывание их.</w:t>
      </w:r>
    </w:p>
    <w:bookmarkEnd w:id="1746"/>
    <w:bookmarkStart w:name="z175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Должен знать: </w:t>
      </w:r>
    </w:p>
    <w:bookmarkEnd w:id="1747"/>
    <w:bookmarkStart w:name="z1755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748"/>
    <w:bookmarkStart w:name="z1756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изделий и укладки их.</w:t>
      </w:r>
    </w:p>
    <w:bookmarkEnd w:id="1749"/>
    <w:bookmarkStart w:name="z1757" w:id="1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Сушильщик бумаги, картона, фибры и изделий из них, 3 разряд</w:t>
      </w:r>
    </w:p>
    <w:bookmarkEnd w:id="1750"/>
    <w:bookmarkStart w:name="z1758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1751"/>
    <w:bookmarkStart w:name="z175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фибры, картона, литых бумажных изделий в сушильных камерах непрерывного или периодического действия согласно технологическому режиму;</w:t>
      </w:r>
    </w:p>
    <w:bookmarkEnd w:id="1752"/>
    <w:bookmarkStart w:name="z176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 сушильных шкафах, на сушильных цилиндрах гознаковских бумаг до и после проклейки;</w:t>
      </w:r>
    </w:p>
    <w:bookmarkEnd w:id="1753"/>
    <w:bookmarkStart w:name="z176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влажности воздуха в камере;</w:t>
      </w:r>
    </w:p>
    <w:bookmarkEnd w:id="1754"/>
    <w:bookmarkStart w:name="z176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bookmarkEnd w:id="1755"/>
    <w:bookmarkStart w:name="z176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камеры для термообработки волокна и изделий;</w:t>
      </w:r>
    </w:p>
    <w:bookmarkEnd w:id="1756"/>
    <w:bookmarkStart w:name="z176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изделий согласно заданному режиму;</w:t>
      </w:r>
    </w:p>
    <w:bookmarkEnd w:id="1757"/>
    <w:bookmarkStart w:name="z176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пара;</w:t>
      </w:r>
    </w:p>
    <w:bookmarkEnd w:id="1758"/>
    <w:bookmarkStart w:name="z176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сдача бумаги.</w:t>
      </w:r>
    </w:p>
    <w:bookmarkEnd w:id="1759"/>
    <w:bookmarkStart w:name="z176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Должен знать: </w:t>
      </w:r>
    </w:p>
    <w:bookmarkEnd w:id="1760"/>
    <w:bookmarkStart w:name="z176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761"/>
    <w:bookmarkStart w:name="z1769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контрольно-измерительной аппаратурой; </w:t>
      </w:r>
    </w:p>
    <w:bookmarkEnd w:id="1762"/>
    <w:bookmarkStart w:name="z1770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и влияние влажности и усадки на качество изделий; </w:t>
      </w:r>
    </w:p>
    <w:bookmarkEnd w:id="1763"/>
    <w:bookmarkStart w:name="z1771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изделий, поступающих в сушильные камеры; </w:t>
      </w:r>
    </w:p>
    <w:bookmarkEnd w:id="1764"/>
    <w:bookmarkStart w:name="z1772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1765"/>
    <w:bookmarkStart w:name="z1773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сушки.</w:t>
      </w:r>
    </w:p>
    <w:bookmarkEnd w:id="1766"/>
    <w:bookmarkStart w:name="z1774" w:id="1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Испытатель бумажных мешков, 2 разряд</w:t>
      </w:r>
    </w:p>
    <w:bookmarkEnd w:id="1767"/>
    <w:bookmarkStart w:name="z1775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1768"/>
    <w:bookmarkStart w:name="z177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испытание, заполнение цементом, взвешивание, подноска мешков в помещение;</w:t>
      </w:r>
    </w:p>
    <w:bookmarkEnd w:id="1769"/>
    <w:bookmarkStart w:name="z1777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открытых мешков к станку и закрытых к месту ручного испытания;</w:t>
      </w:r>
    </w:p>
    <w:bookmarkEnd w:id="1770"/>
    <w:bookmarkStart w:name="z1778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испытываемых мешков и разбитых мешков с пересыпкой цемента в бункер;</w:t>
      </w:r>
    </w:p>
    <w:bookmarkEnd w:id="1771"/>
    <w:bookmarkStart w:name="z1779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таблиц количества ударов, выдерживаемых мешками.</w:t>
      </w:r>
    </w:p>
    <w:bookmarkEnd w:id="1772"/>
    <w:bookmarkStart w:name="z1780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1773"/>
    <w:bookmarkStart w:name="z1781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испытания мешков; </w:t>
      </w:r>
    </w:p>
    <w:bookmarkEnd w:id="1774"/>
    <w:bookmarkStart w:name="z1782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качеству мешков; </w:t>
      </w:r>
    </w:p>
    <w:bookmarkEnd w:id="1775"/>
    <w:bookmarkStart w:name="z1783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испытательных таблиц.</w:t>
      </w:r>
    </w:p>
    <w:bookmarkEnd w:id="1776"/>
    <w:bookmarkStart w:name="z1784" w:id="1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Заготовщик бумажных пакетов, 1 разряд</w:t>
      </w:r>
    </w:p>
    <w:bookmarkEnd w:id="1777"/>
    <w:bookmarkStart w:name="z1785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1778"/>
    <w:bookmarkStart w:name="z1786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пакетов под руководством заготовщика более высокой квалификации;</w:t>
      </w:r>
    </w:p>
    <w:bookmarkEnd w:id="1779"/>
    <w:bookmarkStart w:name="z1787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нарезка бумаги по шаблону;</w:t>
      </w:r>
    </w:p>
    <w:bookmarkEnd w:id="1780"/>
    <w:bookmarkStart w:name="z1788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края бумаги на деревянной колодке;</w:t>
      </w:r>
    </w:p>
    <w:bookmarkEnd w:id="1781"/>
    <w:bookmarkStart w:name="z1789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заклейка его;</w:t>
      </w:r>
    </w:p>
    <w:bookmarkEnd w:id="1782"/>
    <w:bookmarkStart w:name="z1790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пакета горячим утюгом.</w:t>
      </w:r>
    </w:p>
    <w:bookmarkEnd w:id="1783"/>
    <w:bookmarkStart w:name="z1791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Должен знать: </w:t>
      </w:r>
    </w:p>
    <w:bookmarkEnd w:id="1784"/>
    <w:bookmarkStart w:name="z1792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бумажных пакетов и технические требования на эти изделия.</w:t>
      </w:r>
    </w:p>
    <w:bookmarkEnd w:id="1785"/>
    <w:bookmarkStart w:name="z1793" w:id="1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Заготовщик бумажных пакетов, 2 разряд</w:t>
      </w:r>
    </w:p>
    <w:bookmarkEnd w:id="1786"/>
    <w:bookmarkStart w:name="z1794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1787"/>
    <w:bookmarkStart w:name="z1795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пакетов, альбомов, тетрадей и блокнотов вручную;</w:t>
      </w:r>
    </w:p>
    <w:bookmarkEnd w:id="1788"/>
    <w:bookmarkStart w:name="z1796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сортировка, счет, сгиб бумаги, вклеивание тетрадей в обложку, вкладывание бювара и отсчет в пачки;</w:t>
      </w:r>
    </w:p>
    <w:bookmarkEnd w:id="1789"/>
    <w:bookmarkStart w:name="z1797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тетрадей на станке;</w:t>
      </w:r>
    </w:p>
    <w:bookmarkEnd w:id="1790"/>
    <w:bookmarkStart w:name="z1798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тетрадей на станке и вручную;</w:t>
      </w:r>
    </w:p>
    <w:bookmarkEnd w:id="1791"/>
    <w:bookmarkStart w:name="z1799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изделий из бумаги с укладкой их.</w:t>
      </w:r>
    </w:p>
    <w:bookmarkEnd w:id="1792"/>
    <w:bookmarkStart w:name="z1800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Должен знать: </w:t>
      </w:r>
    </w:p>
    <w:bookmarkEnd w:id="1793"/>
    <w:bookmarkStart w:name="z1801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изготовление изделия; </w:t>
      </w:r>
    </w:p>
    <w:bookmarkEnd w:id="1794"/>
    <w:bookmarkStart w:name="z1802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станка.</w:t>
      </w:r>
    </w:p>
    <w:bookmarkEnd w:id="1795"/>
    <w:bookmarkStart w:name="z1803" w:id="1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Наладчик оборудования в бумажном производстве, 2 разряд</w:t>
      </w:r>
    </w:p>
    <w:bookmarkEnd w:id="1796"/>
    <w:bookmarkStart w:name="z1804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1797"/>
    <w:bookmarkStart w:name="z1805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под руководством наладчика более высокой квалификации;</w:t>
      </w:r>
    </w:p>
    <w:bookmarkEnd w:id="1798"/>
    <w:bookmarkStart w:name="z1806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оборудования;</w:t>
      </w:r>
    </w:p>
    <w:bookmarkEnd w:id="1799"/>
    <w:bookmarkStart w:name="z1807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его;</w:t>
      </w:r>
    </w:p>
    <w:bookmarkEnd w:id="1800"/>
    <w:bookmarkStart w:name="z1808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чистка, смазка и замена отдельных приспособлений и инструментов;</w:t>
      </w:r>
    </w:p>
    <w:bookmarkEnd w:id="1801"/>
    <w:bookmarkStart w:name="z1809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работы станков.</w:t>
      </w:r>
    </w:p>
    <w:bookmarkEnd w:id="1802"/>
    <w:bookmarkStart w:name="z1810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1803"/>
    <w:bookmarkStart w:name="z1811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оборудования, номенклатуру узлов и деталей, подвергающихся наибольшему износу; </w:t>
      </w:r>
    </w:p>
    <w:bookmarkEnd w:id="1804"/>
    <w:bookmarkStart w:name="z1812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приспособлений и инструмента; </w:t>
      </w:r>
    </w:p>
    <w:bookmarkEnd w:id="1805"/>
    <w:bookmarkStart w:name="z1813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таблицы настройки скоростей; </w:t>
      </w:r>
    </w:p>
    <w:bookmarkEnd w:id="1806"/>
    <w:bookmarkStart w:name="z1814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смазок и сорта масел.</w:t>
      </w:r>
    </w:p>
    <w:bookmarkEnd w:id="1807"/>
    <w:bookmarkStart w:name="z1815" w:id="1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Наладчик оборудования в бумажном производстве, 4 разряд</w:t>
      </w:r>
    </w:p>
    <w:bookmarkEnd w:id="1808"/>
    <w:bookmarkStart w:name="z1816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1809"/>
    <w:bookmarkStart w:name="z1817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резательного, шлифовального и картонажного оборудования;</w:t>
      </w:r>
    </w:p>
    <w:bookmarkEnd w:id="1810"/>
    <w:bookmarkStart w:name="z1818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оборудования;</w:t>
      </w:r>
    </w:p>
    <w:bookmarkEnd w:id="1811"/>
    <w:bookmarkStart w:name="z1819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автоматической упаковочной линии, включая пресс, оберточные, поворотные, обвязочные, маркировочные, весовые автоматы;</w:t>
      </w:r>
    </w:p>
    <w:bookmarkEnd w:id="1812"/>
    <w:bookmarkStart w:name="z1820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выпускаемой продукции и установленным технологическим режимом работы оборудования;</w:t>
      </w:r>
    </w:p>
    <w:bookmarkEnd w:id="1813"/>
    <w:bookmarkStart w:name="z1821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по оптимальному раскрою рулонов бумаги;</w:t>
      </w:r>
    </w:p>
    <w:bookmarkEnd w:id="1814"/>
    <w:bookmarkStart w:name="z1822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шпулезаверточных, конусозаверточных машин и полуавтоматов под руководством наладчика более высокой квалификации.</w:t>
      </w:r>
    </w:p>
    <w:bookmarkEnd w:id="1815"/>
    <w:bookmarkStart w:name="z1823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Должен знать: </w:t>
      </w:r>
    </w:p>
    <w:bookmarkEnd w:id="1816"/>
    <w:bookmarkStart w:name="z1824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наладочные и слесарно-ремонтные работы; </w:t>
      </w:r>
    </w:p>
    <w:bookmarkEnd w:id="1817"/>
    <w:bookmarkStart w:name="z1825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и виды применяемых материалов; </w:t>
      </w:r>
    </w:p>
    <w:bookmarkEnd w:id="1818"/>
    <w:bookmarkStart w:name="z1826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государственным стандартам.</w:t>
      </w:r>
    </w:p>
    <w:bookmarkEnd w:id="1819"/>
    <w:bookmarkStart w:name="z1827" w:id="1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Наладчик оборудования в бумажном производстве, 5 разряд</w:t>
      </w:r>
    </w:p>
    <w:bookmarkEnd w:id="1820"/>
    <w:bookmarkStart w:name="z1828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1821"/>
    <w:bookmarkStart w:name="z1829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шпулезаверточных, конусозаверточных машин и полуавтоматов;</w:t>
      </w:r>
    </w:p>
    <w:bookmarkEnd w:id="1822"/>
    <w:bookmarkStart w:name="z1830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наладка, проверка и перезаправка машин на заданный ассортимент;</w:t>
      </w:r>
    </w:p>
    <w:bookmarkEnd w:id="1823"/>
    <w:bookmarkStart w:name="z1831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процесса, качеством вырабатываемых изделий и обеспечение установленного скоростного режима;</w:t>
      </w:r>
    </w:p>
    <w:bookmarkEnd w:id="1824"/>
    <w:bookmarkStart w:name="z1832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поточной линии и регулировка их;</w:t>
      </w:r>
    </w:p>
    <w:bookmarkEnd w:id="1825"/>
    <w:bookmarkStart w:name="z1833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оборудования;</w:t>
      </w:r>
    </w:p>
    <w:bookmarkEnd w:id="1826"/>
    <w:bookmarkStart w:name="z1834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дефектных ведомостей на капитальный ремонт оборудования, в приемке оборудования после ремонта;</w:t>
      </w:r>
    </w:p>
    <w:bookmarkEnd w:id="1827"/>
    <w:bookmarkStart w:name="z1835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полуфабрикатов и материалов;</w:t>
      </w:r>
    </w:p>
    <w:bookmarkEnd w:id="1828"/>
    <w:bookmarkStart w:name="z1836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технологическим процессом изготовления изделий и качественными показателями их в соответствии с государственным стандартом;</w:t>
      </w:r>
    </w:p>
    <w:bookmarkEnd w:id="1829"/>
    <w:bookmarkStart w:name="z1837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расчетов по оптимальной работе оборудования и сокращению отходов сырья.</w:t>
      </w:r>
    </w:p>
    <w:bookmarkEnd w:id="1830"/>
    <w:bookmarkStart w:name="z1838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Должен знать: </w:t>
      </w:r>
    </w:p>
    <w:bookmarkEnd w:id="1831"/>
    <w:bookmarkStart w:name="z1839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принцип работы обслуживаемого оборудования; </w:t>
      </w:r>
    </w:p>
    <w:bookmarkEnd w:id="1832"/>
    <w:bookmarkStart w:name="z1840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узлов и деталей, подвергающихся наибольшему износу; </w:t>
      </w:r>
    </w:p>
    <w:bookmarkEnd w:id="1833"/>
    <w:bookmarkStart w:name="z1841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таблицы настройки скоростей; </w:t>
      </w:r>
    </w:p>
    <w:bookmarkEnd w:id="1834"/>
    <w:bookmarkStart w:name="z1842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и сорта применяемых материалов и полуфабрикатов; </w:t>
      </w:r>
    </w:p>
    <w:bookmarkEnd w:id="1835"/>
    <w:bookmarkStart w:name="z1843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качественные показатели готовой продукции.</w:t>
      </w:r>
    </w:p>
    <w:bookmarkEnd w:id="1836"/>
    <w:bookmarkStart w:name="z1844" w:id="1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Сортировщик бумажного производства, 1 разряд</w:t>
      </w:r>
    </w:p>
    <w:bookmarkEnd w:id="1837"/>
    <w:bookmarkStart w:name="z1845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1838"/>
    <w:bookmarkStart w:name="z1846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макулатуры, бумажного брака, обрезков тряпья;</w:t>
      </w:r>
    </w:p>
    <w:bookmarkEnd w:id="1839"/>
    <w:bookmarkStart w:name="z1847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сортировке бумаги на контрольно-испытательных станках;</w:t>
      </w:r>
    </w:p>
    <w:bookmarkEnd w:id="1840"/>
    <w:bookmarkStart w:name="z1848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кип волокнистого сырья (тряпья, макулатуры, хлопка и иного сырья);</w:t>
      </w:r>
    </w:p>
    <w:bookmarkEnd w:id="1841"/>
    <w:bookmarkStart w:name="z1849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сырья посторонних предметов (пуговиц, крючков, кожи, резины, скрепок и иных предметов);</w:t>
      </w:r>
    </w:p>
    <w:bookmarkEnd w:id="1842"/>
    <w:bookmarkStart w:name="z1850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сырья по качеству, цвету и прочим техническим условиям;</w:t>
      </w:r>
    </w:p>
    <w:bookmarkEnd w:id="1843"/>
    <w:bookmarkStart w:name="z1851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отсортированного сырья на контрольный просмотр.</w:t>
      </w:r>
    </w:p>
    <w:bookmarkEnd w:id="1844"/>
    <w:bookmarkStart w:name="z1852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Должен знать: </w:t>
      </w:r>
    </w:p>
    <w:bookmarkEnd w:id="1845"/>
    <w:bookmarkStart w:name="z1853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волокнистых материалов, правила сортировки.</w:t>
      </w:r>
    </w:p>
    <w:bookmarkEnd w:id="1846"/>
    <w:bookmarkStart w:name="z1854" w:id="1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Сортировщик бумажного производства, 2 разряд</w:t>
      </w:r>
    </w:p>
    <w:bookmarkEnd w:id="1847"/>
    <w:bookmarkStart w:name="z1855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1848"/>
    <w:bookmarkStart w:name="z1856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листовых бумаг по сортам и форматам;</w:t>
      </w:r>
    </w:p>
    <w:bookmarkEnd w:id="1849"/>
    <w:bookmarkStart w:name="z1857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ролевой бумаги с перемоткой, картона, фибры и изделий из них (копировальной бумаги, восковки, ротопленки, деталей из бумаги, картона и фибры, бумажных мешков и иных изделий) по сортам;</w:t>
      </w:r>
    </w:p>
    <w:bookmarkEnd w:id="1850"/>
    <w:bookmarkStart w:name="z1858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счет отсортированной продукции;</w:t>
      </w:r>
    </w:p>
    <w:bookmarkEnd w:id="1851"/>
    <w:bookmarkStart w:name="z1859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микрометром толщины картона, фибры и изделий из них;</w:t>
      </w:r>
    </w:p>
    <w:bookmarkEnd w:id="1852"/>
    <w:bookmarkStart w:name="z1860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на стеллажи;</w:t>
      </w:r>
    </w:p>
    <w:bookmarkEnd w:id="1853"/>
    <w:bookmarkStart w:name="z1861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промышленных бумаг по сортам, партиям и форматам;</w:t>
      </w:r>
    </w:p>
    <w:bookmarkEnd w:id="1854"/>
    <w:bookmarkStart w:name="z1862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полуфабрикатов (полумассы) и бумажного брака строгого учета от различного сора;</w:t>
      </w:r>
    </w:p>
    <w:bookmarkEnd w:id="1855"/>
    <w:bookmarkStart w:name="z1863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отсчет бумаги в пачки, укладка на стеллажи, определение сортности и массы квадратного метра бумаги;</w:t>
      </w:r>
    </w:p>
    <w:bookmarkEnd w:id="1856"/>
    <w:bookmarkStart w:name="z1864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первичной сопроводительной документации;</w:t>
      </w:r>
    </w:p>
    <w:bookmarkEnd w:id="1857"/>
    <w:bookmarkStart w:name="z1865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окорки и проходящих по транспортеру балансов;</w:t>
      </w:r>
    </w:p>
    <w:bookmarkEnd w:id="1858"/>
    <w:bookmarkStart w:name="z1866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отбракованного баланса на доокорку;</w:t>
      </w:r>
    </w:p>
    <w:bookmarkEnd w:id="1859"/>
    <w:bookmarkStart w:name="z1867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транспортера и сортировок щепы;</w:t>
      </w:r>
    </w:p>
    <w:bookmarkEnd w:id="1860"/>
    <w:bookmarkStart w:name="z1868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заторов, чистка сит;</w:t>
      </w:r>
    </w:p>
    <w:bookmarkEnd w:id="1861"/>
    <w:bookmarkStart w:name="z1869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патронов цилиндров, конусов, фибровых тазов и металлической арматуры согласно техническим условиям и государственному стандарту;</w:t>
      </w:r>
    </w:p>
    <w:bookmarkEnd w:id="1862"/>
    <w:bookmarkStart w:name="z1870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дефектных изделий;</w:t>
      </w:r>
    </w:p>
    <w:bookmarkEnd w:id="1863"/>
    <w:bookmarkStart w:name="z1871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укладка, счет (или взвешивание) отсортированных изделий в кассеты или коробки по сортам, цветам и группам в соответствии с утвержденной инструкцией и соблюдением технических условий;</w:t>
      </w:r>
    </w:p>
    <w:bookmarkEnd w:id="1864"/>
    <w:bookmarkStart w:name="z1872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продукции из кассет в пропиточные "люльки" агрегата с подбором изделий в "люльки" по сортам, цвету, группам и видам.</w:t>
      </w:r>
    </w:p>
    <w:bookmarkEnd w:id="1865"/>
    <w:bookmarkStart w:name="z1873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Должен знать: </w:t>
      </w:r>
    </w:p>
    <w:bookmarkEnd w:id="1866"/>
    <w:bookmarkStart w:name="z1874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867"/>
    <w:bookmarkStart w:name="z1875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контрольно-измерительной аппаратуры; </w:t>
      </w:r>
    </w:p>
    <w:bookmarkEnd w:id="1868"/>
    <w:bookmarkStart w:name="z1876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продукцию, дефекты бумаги; </w:t>
      </w:r>
    </w:p>
    <w:bookmarkEnd w:id="1869"/>
    <w:bookmarkStart w:name="z1877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сортировки; </w:t>
      </w:r>
    </w:p>
    <w:bookmarkEnd w:id="1870"/>
    <w:bookmarkStart w:name="z1878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в соответствии с техническими условиями и государственными стандартами; </w:t>
      </w:r>
    </w:p>
    <w:bookmarkEnd w:id="1871"/>
    <w:bookmarkStart w:name="z1879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вырабатываемых изделий и требования, предъявляемые к ним; </w:t>
      </w:r>
    </w:p>
    <w:bookmarkEnd w:id="1872"/>
    <w:bookmarkStart w:name="z1880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полуфабрикатов (полумассы), бумажного брака строгого учета, баланса и щепы; </w:t>
      </w:r>
    </w:p>
    <w:bookmarkEnd w:id="1873"/>
    <w:bookmarkStart w:name="z1881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сортировке и укладке изделий.</w:t>
      </w:r>
    </w:p>
    <w:bookmarkEnd w:id="1874"/>
    <w:bookmarkStart w:name="z1882" w:id="1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Сортировщик бумажного производства, 3 разряд</w:t>
      </w:r>
    </w:p>
    <w:bookmarkEnd w:id="1875"/>
    <w:bookmarkStart w:name="z1883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1876"/>
    <w:bookmarkStart w:name="z1884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бумаг строгого учета и всех видов узорных бумаг по сортам, партиям и группе впитываемости;</w:t>
      </w:r>
    </w:p>
    <w:bookmarkEnd w:id="1877"/>
    <w:bookmarkStart w:name="z1885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отсчет сортированной бумаги в пачки и укладка их на стеллажи;</w:t>
      </w:r>
    </w:p>
    <w:bookmarkEnd w:id="1878"/>
    <w:bookmarkStart w:name="z1886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и массы квадратного метра бумаги;</w:t>
      </w:r>
    </w:p>
    <w:bookmarkEnd w:id="1879"/>
    <w:bookmarkStart w:name="z1887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первичной сопроводительной документации;</w:t>
      </w:r>
    </w:p>
    <w:bookmarkEnd w:id="1880"/>
    <w:bookmarkStart w:name="z1888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бумажных мешков на автоматической поточной линии.</w:t>
      </w:r>
    </w:p>
    <w:bookmarkEnd w:id="1881"/>
    <w:bookmarkStart w:name="z1889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Должен знать: </w:t>
      </w:r>
    </w:p>
    <w:bookmarkEnd w:id="1882"/>
    <w:bookmarkStart w:name="z1890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бумаги; </w:t>
      </w:r>
    </w:p>
    <w:bookmarkEnd w:id="1883"/>
    <w:bookmarkStart w:name="z1891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сортировки с просмотром на просвет и "под слово"; </w:t>
      </w:r>
    </w:p>
    <w:bookmarkEnd w:id="1884"/>
    <w:bookmarkStart w:name="z1892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мешков на автоматической линии.</w:t>
      </w:r>
    </w:p>
    <w:bookmarkEnd w:id="1885"/>
    <w:bookmarkStart w:name="z1893" w:id="1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Сортировщик бумажного производства, 4 разряд</w:t>
      </w:r>
    </w:p>
    <w:bookmarkEnd w:id="1886"/>
    <w:bookmarkStart w:name="z1894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1887"/>
    <w:bookmarkStart w:name="z1895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подрез бумаг с локальным водяным знаком на аппарате;</w:t>
      </w:r>
    </w:p>
    <w:bookmarkEnd w:id="1888"/>
    <w:bookmarkStart w:name="z1896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бумаг с общим водяным знаком по сортам, партиям и группе впитываемости;</w:t>
      </w:r>
    </w:p>
    <w:bookmarkEnd w:id="1889"/>
    <w:bookmarkStart w:name="z1897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отсчет сортированной бумаги в пачки, укладка их на стеллажи;</w:t>
      </w:r>
    </w:p>
    <w:bookmarkEnd w:id="1890"/>
    <w:bookmarkStart w:name="z1898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сортности и массы квадратного метра бумаги;</w:t>
      </w:r>
    </w:p>
    <w:bookmarkEnd w:id="1891"/>
    <w:bookmarkStart w:name="z1899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первичной сопроводительной документации;</w:t>
      </w:r>
    </w:p>
    <w:bookmarkEnd w:id="1892"/>
    <w:bookmarkStart w:name="z1900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сохранность продукции.</w:t>
      </w:r>
    </w:p>
    <w:bookmarkEnd w:id="1893"/>
    <w:bookmarkStart w:name="z1901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1894"/>
    <w:bookmarkStart w:name="z1902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бумаги; </w:t>
      </w:r>
    </w:p>
    <w:bookmarkEnd w:id="1895"/>
    <w:bookmarkStart w:name="z1903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сортировки с просмотром на просвет.</w:t>
      </w:r>
    </w:p>
    <w:bookmarkEnd w:id="1896"/>
    <w:bookmarkStart w:name="z1904" w:id="1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Сортировщик бумажного производства, 5 разряд</w:t>
      </w:r>
    </w:p>
    <w:bookmarkEnd w:id="1897"/>
    <w:bookmarkStart w:name="z1905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1898"/>
    <w:bookmarkStart w:name="z1906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специальных бумаг;</w:t>
      </w:r>
    </w:p>
    <w:bookmarkEnd w:id="1899"/>
    <w:bookmarkStart w:name="z1907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оформления каждого сорта сопроводительной документацией;</w:t>
      </w:r>
    </w:p>
    <w:bookmarkEnd w:id="1900"/>
    <w:bookmarkStart w:name="z1908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по сортировке специальных бумаг;</w:t>
      </w:r>
    </w:p>
    <w:bookmarkEnd w:id="1901"/>
    <w:bookmarkStart w:name="z1909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узорчатой бумаги ручного отлива от сушильщиков;</w:t>
      </w:r>
    </w:p>
    <w:bookmarkEnd w:id="1902"/>
    <w:bookmarkStart w:name="z1910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специальной бумаги, учет и выдача по счету на технологические операции;</w:t>
      </w:r>
    </w:p>
    <w:bookmarkEnd w:id="1903"/>
    <w:bookmarkStart w:name="z1911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и оформление партий бумаг;</w:t>
      </w:r>
    </w:p>
    <w:bookmarkEnd w:id="1904"/>
    <w:bookmarkStart w:name="z1912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учет выработки сортировщиц, представление данных о количестве и качестве обрабатываемой и сдаваемой бумаги;</w:t>
      </w:r>
    </w:p>
    <w:bookmarkEnd w:id="1905"/>
    <w:bookmarkStart w:name="z1913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сохранность продукции.</w:t>
      </w:r>
    </w:p>
    <w:bookmarkEnd w:id="1906"/>
    <w:bookmarkStart w:name="z1914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Должен знать: </w:t>
      </w:r>
    </w:p>
    <w:bookmarkEnd w:id="1907"/>
    <w:bookmarkStart w:name="z1915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продукции; </w:t>
      </w:r>
    </w:p>
    <w:bookmarkEnd w:id="1908"/>
    <w:bookmarkStart w:name="z1916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 и хранения бумаги строгого учета.</w:t>
      </w:r>
    </w:p>
    <w:bookmarkEnd w:id="1909"/>
    <w:bookmarkStart w:name="z1917" w:id="1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Намотчик бумажных цилиндров, 2 разряд</w:t>
      </w:r>
    </w:p>
    <w:bookmarkEnd w:id="1910"/>
    <w:bookmarkStart w:name="z1918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1911"/>
    <w:bookmarkStart w:name="z1919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цилиндров разных типоразмеров из бумажных выкроек с применением специальных приспособлений и оправок;</w:t>
      </w:r>
    </w:p>
    <w:bookmarkEnd w:id="1912"/>
    <w:bookmarkStart w:name="z1920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конусных поясков на патроны на намоточной машине с предварительным проклеиванием выкроек;</w:t>
      </w:r>
    </w:p>
    <w:bookmarkEnd w:id="1913"/>
    <w:bookmarkStart w:name="z1921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специальные стойки для просушки их в стеллажах;</w:t>
      </w:r>
    </w:p>
    <w:bookmarkEnd w:id="1914"/>
    <w:bookmarkStart w:name="z1922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скоростного режима намотки и подачи выкройки на оправку;</w:t>
      </w:r>
    </w:p>
    <w:bookmarkEnd w:id="1915"/>
    <w:bookmarkStart w:name="z1923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установки оправок и приспособлений;</w:t>
      </w:r>
    </w:p>
    <w:bookmarkEnd w:id="1916"/>
    <w:bookmarkStart w:name="z1924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выкроек;</w:t>
      </w:r>
    </w:p>
    <w:bookmarkEnd w:id="1917"/>
    <w:bookmarkStart w:name="z1925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клеителей, шлифовки бумаги и за размерами выкроек и цилиндров согласно установленным техническим условиям;</w:t>
      </w:r>
    </w:p>
    <w:bookmarkEnd w:id="1918"/>
    <w:bookmarkStart w:name="z1926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машины, чистка и смазка ее.</w:t>
      </w:r>
    </w:p>
    <w:bookmarkEnd w:id="1919"/>
    <w:bookmarkStart w:name="z1927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Должен знать: </w:t>
      </w:r>
    </w:p>
    <w:bookmarkEnd w:id="1920"/>
    <w:bookmarkStart w:name="z1928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намоточной машины; </w:t>
      </w:r>
    </w:p>
    <w:bookmarkEnd w:id="1921"/>
    <w:bookmarkStart w:name="z1929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изделия; </w:t>
      </w:r>
    </w:p>
    <w:bookmarkEnd w:id="1922"/>
    <w:bookmarkStart w:name="z1930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размеры и плотность бумаги; </w:t>
      </w:r>
    </w:p>
    <w:bookmarkEnd w:id="1923"/>
    <w:bookmarkStart w:name="z1931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продукции по внешним признакам;</w:t>
      </w:r>
    </w:p>
    <w:bookmarkEnd w:id="1924"/>
    <w:bookmarkStart w:name="z1932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устранения дефектов готовой продукции; </w:t>
      </w:r>
    </w:p>
    <w:bookmarkEnd w:id="1925"/>
    <w:bookmarkStart w:name="z1933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клеителей и правила нанесения их на выкройку; </w:t>
      </w:r>
    </w:p>
    <w:bookmarkEnd w:id="1926"/>
    <w:bookmarkStart w:name="z1934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полуфабрикатов и их пригодность для работы.</w:t>
      </w:r>
    </w:p>
    <w:bookmarkEnd w:id="1927"/>
    <w:bookmarkStart w:name="z1935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намотке цилиндров разных типоразмеров - 3 разряд.</w:t>
      </w:r>
    </w:p>
    <w:bookmarkEnd w:id="1928"/>
    <w:bookmarkStart w:name="z1936" w:id="1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Машинист машины по производству изделий из бумаги, 1 разряд</w:t>
      </w:r>
    </w:p>
    <w:bookmarkEnd w:id="1929"/>
    <w:bookmarkStart w:name="z1937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1930"/>
    <w:bookmarkStart w:name="z1938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готовых изделий, складирование в пачки, взвешивание и относка их на склад;</w:t>
      </w:r>
    </w:p>
    <w:bookmarkEnd w:id="1931"/>
    <w:bookmarkStart w:name="z1939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брака;</w:t>
      </w:r>
    </w:p>
    <w:bookmarkEnd w:id="1932"/>
    <w:bookmarkStart w:name="z1940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укладка бумаги в пачки и подача их на упаковку;</w:t>
      </w:r>
    </w:p>
    <w:bookmarkEnd w:id="1933"/>
    <w:bookmarkStart w:name="z1941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машины.</w:t>
      </w:r>
    </w:p>
    <w:bookmarkEnd w:id="1934"/>
    <w:bookmarkStart w:name="z1942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Должен знать: </w:t>
      </w:r>
    </w:p>
    <w:bookmarkEnd w:id="1935"/>
    <w:bookmarkStart w:name="z1943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продукции; </w:t>
      </w:r>
    </w:p>
    <w:bookmarkEnd w:id="1936"/>
    <w:bookmarkStart w:name="z1944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машиной.</w:t>
      </w:r>
    </w:p>
    <w:bookmarkEnd w:id="1937"/>
    <w:bookmarkStart w:name="z1945" w:id="1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Машинист машины по производству изделий из бумаги, 2 разряд</w:t>
      </w:r>
    </w:p>
    <w:bookmarkEnd w:id="1938"/>
    <w:bookmarkStart w:name="z1946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1939"/>
    <w:bookmarkStart w:name="z1947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салфеток, детских пеленок, гигиенических пакетов и иных аналогичных изделий из бумаги под руководством машиниста более высокой квалификации;</w:t>
      </w:r>
    </w:p>
    <w:bookmarkEnd w:id="1940"/>
    <w:bookmarkStart w:name="z1948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рулонов бумаги к машине и их обработка;</w:t>
      </w:r>
    </w:p>
    <w:bookmarkEnd w:id="1941"/>
    <w:bookmarkStart w:name="z1949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полотна бумаги в машину, регулирование натяжения и хода полотна бумаги, складывание и разрезание бумаги по размерам, нанесение тиснения или перфорации;</w:t>
      </w:r>
    </w:p>
    <w:bookmarkEnd w:id="1942"/>
    <w:bookmarkStart w:name="z1950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упаковка готовых изделий из бумаги на упаковочной машине;</w:t>
      </w:r>
    </w:p>
    <w:bookmarkEnd w:id="1943"/>
    <w:bookmarkStart w:name="z1951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клея и заполнение им ванночки упаковочной машины;</w:t>
      </w:r>
    </w:p>
    <w:bookmarkEnd w:id="1944"/>
    <w:bookmarkStart w:name="z1952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размеров упаковочного листа;</w:t>
      </w:r>
    </w:p>
    <w:bookmarkEnd w:id="1945"/>
    <w:bookmarkStart w:name="z1953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готовой продукции;</w:t>
      </w:r>
    </w:p>
    <w:bookmarkEnd w:id="1946"/>
    <w:bookmarkStart w:name="z1954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упаковочной машины.</w:t>
      </w:r>
    </w:p>
    <w:bookmarkEnd w:id="1947"/>
    <w:bookmarkStart w:name="z1955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Должен знать: </w:t>
      </w:r>
    </w:p>
    <w:bookmarkEnd w:id="1948"/>
    <w:bookmarkStart w:name="z1956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1949"/>
    <w:bookmarkStart w:name="z1957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бумаге и готовой продукции; </w:t>
      </w:r>
    </w:p>
    <w:bookmarkEnd w:id="1950"/>
    <w:bookmarkStart w:name="z1958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приборов; </w:t>
      </w:r>
    </w:p>
    <w:bookmarkEnd w:id="1951"/>
    <w:bookmarkStart w:name="z1959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упаковочной машины; </w:t>
      </w:r>
    </w:p>
    <w:bookmarkEnd w:id="1952"/>
    <w:bookmarkStart w:name="z1960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 и устранению.</w:t>
      </w:r>
    </w:p>
    <w:bookmarkEnd w:id="1953"/>
    <w:bookmarkStart w:name="z1961" w:id="1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Машинист машины по производству изделий из бумаги, 3 разряд</w:t>
      </w:r>
    </w:p>
    <w:bookmarkEnd w:id="1954"/>
    <w:bookmarkStart w:name="z1962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1955"/>
    <w:bookmarkStart w:name="z1963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салфеток, гигиенических пакетов и иных аналогичных изделий из бумаги;</w:t>
      </w:r>
    </w:p>
    <w:bookmarkEnd w:id="1956"/>
    <w:bookmarkStart w:name="z1964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 в машину;</w:t>
      </w:r>
    </w:p>
    <w:bookmarkEnd w:id="1957"/>
    <w:bookmarkStart w:name="z1965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машины, натяжение бумаги и плотности ее намотки;</w:t>
      </w:r>
    </w:p>
    <w:bookmarkEnd w:id="1958"/>
    <w:bookmarkStart w:name="z1966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размерами и фальцеванием изделий;</w:t>
      </w:r>
    </w:p>
    <w:bookmarkEnd w:id="1959"/>
    <w:bookmarkStart w:name="z1967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ленточного ножа машины с соблюдением угла и равномерности заточки по всей его длине.</w:t>
      </w:r>
    </w:p>
    <w:bookmarkEnd w:id="1960"/>
    <w:bookmarkStart w:name="z1968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Должен знать: </w:t>
      </w:r>
    </w:p>
    <w:bookmarkEnd w:id="1961"/>
    <w:bookmarkStart w:name="z1969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962"/>
    <w:bookmarkStart w:name="z1970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изделий из бумаги; </w:t>
      </w:r>
    </w:p>
    <w:bookmarkEnd w:id="1963"/>
    <w:bookmarkStart w:name="z1971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контрольно-измерительных приборов; </w:t>
      </w:r>
    </w:p>
    <w:bookmarkEnd w:id="1964"/>
    <w:bookmarkStart w:name="z1972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сырья и материалов; </w:t>
      </w:r>
    </w:p>
    <w:bookmarkEnd w:id="1965"/>
    <w:bookmarkStart w:name="z1973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машины, натяжения бумаги и плотности ее намотки; </w:t>
      </w:r>
    </w:p>
    <w:bookmarkEnd w:id="1966"/>
    <w:bookmarkStart w:name="z1974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1967"/>
    <w:bookmarkStart w:name="z1975" w:id="1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Машинист машины по производству изделий из бумаги, 4 разряд</w:t>
      </w:r>
    </w:p>
    <w:bookmarkEnd w:id="1968"/>
    <w:bookmarkStart w:name="z1976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1969"/>
    <w:bookmarkStart w:name="z1977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полотенец, туалетной бумаги и иных аналогичных изделий;</w:t>
      </w:r>
    </w:p>
    <w:bookmarkEnd w:id="1970"/>
    <w:bookmarkStart w:name="z1978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разрезание бумаги по размерам в продольном и поперечном направлениях, фальцевание, нанесение перфорации и счет количества изделий, а также полиэтиленовой пленки, нетканых материалов, нанесение рисунков в две и более красок;</w:t>
      </w:r>
    </w:p>
    <w:bookmarkEnd w:id="1971"/>
    <w:bookmarkStart w:name="z1979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узлов машины и регулирование циклов между ними;</w:t>
      </w:r>
    </w:p>
    <w:bookmarkEnd w:id="1972"/>
    <w:bookmarkStart w:name="z1980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оборудования;</w:t>
      </w:r>
    </w:p>
    <w:bookmarkEnd w:id="1973"/>
    <w:bookmarkStart w:name="z1981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салфеток бумажных на высокопроизводительных автоматических линиях под руководством машиниста более высокой квалификации;</w:t>
      </w:r>
    </w:p>
    <w:bookmarkEnd w:id="1974"/>
    <w:bookmarkStart w:name="z1982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бумажных салфеток в полиэтиленовые пленки и гофротару;</w:t>
      </w:r>
    </w:p>
    <w:bookmarkEnd w:id="1975"/>
    <w:bookmarkStart w:name="z1983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всех узлов автоматической линии;</w:t>
      </w:r>
    </w:p>
    <w:bookmarkEnd w:id="1976"/>
    <w:bookmarkStart w:name="z1984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бумаги, полиэтиленовой пленки и иных материалов.</w:t>
      </w:r>
    </w:p>
    <w:bookmarkEnd w:id="1977"/>
    <w:bookmarkStart w:name="z1985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Должен знать: </w:t>
      </w:r>
    </w:p>
    <w:bookmarkEnd w:id="1978"/>
    <w:bookmarkStart w:name="z1986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1979"/>
    <w:bookmarkStart w:name="z1987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продукции; </w:t>
      </w:r>
    </w:p>
    <w:bookmarkEnd w:id="1980"/>
    <w:bookmarkStart w:name="z1988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настройки контрольно-измерительных приборов; </w:t>
      </w:r>
    </w:p>
    <w:bookmarkEnd w:id="1981"/>
    <w:bookmarkStart w:name="z1989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машины и положения бумаги; </w:t>
      </w:r>
    </w:p>
    <w:bookmarkEnd w:id="1982"/>
    <w:bookmarkStart w:name="z1990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обслуживаемого оборудования, схемы маслопроводов, водопроводов, пневмопроводов; </w:t>
      </w:r>
    </w:p>
    <w:bookmarkEnd w:id="1983"/>
    <w:bookmarkStart w:name="z1991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смазки; </w:t>
      </w:r>
    </w:p>
    <w:bookmarkEnd w:id="1984"/>
    <w:bookmarkStart w:name="z1992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используемых материалов, красок, клея.</w:t>
      </w:r>
    </w:p>
    <w:bookmarkEnd w:id="1985"/>
    <w:bookmarkStart w:name="z1993" w:id="1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Машинист машины по производству изделий из бумаги, 5 разряд</w:t>
      </w:r>
    </w:p>
    <w:bookmarkEnd w:id="1986"/>
    <w:bookmarkStart w:name="z1994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Характеристика работ:</w:t>
      </w:r>
    </w:p>
    <w:bookmarkEnd w:id="1987"/>
    <w:bookmarkStart w:name="z1995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бумажных салфеток и иных аналогичных изделий на высокопроизводительных автоматических линиях;</w:t>
      </w:r>
    </w:p>
    <w:bookmarkEnd w:id="1988"/>
    <w:bookmarkStart w:name="z1996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разрезание полиэтиленовой пленки, бумаги;</w:t>
      </w:r>
    </w:p>
    <w:bookmarkEnd w:id="1989"/>
    <w:bookmarkStart w:name="z1997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рисунков в две и более красок, тиснение рисунка, фальцевание, упаковка изделий в полиэтиленовые пленки и гофротару;</w:t>
      </w:r>
    </w:p>
    <w:bookmarkEnd w:id="1990"/>
    <w:bookmarkStart w:name="z1998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линии;</w:t>
      </w:r>
    </w:p>
    <w:bookmarkEnd w:id="1991"/>
    <w:bookmarkStart w:name="z1999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всех узлов автоматической линии;</w:t>
      </w:r>
    </w:p>
    <w:bookmarkEnd w:id="1992"/>
    <w:bookmarkStart w:name="z2000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контрольно-измерительных приборов, давления масла и сжатого воздуха, охлаждения воды;</w:t>
      </w:r>
    </w:p>
    <w:bookmarkEnd w:id="1993"/>
    <w:bookmarkStart w:name="z2001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автоматической линии в высокоскоростном режиме.</w:t>
      </w:r>
    </w:p>
    <w:bookmarkEnd w:id="1994"/>
    <w:bookmarkStart w:name="z2002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Должен знать: </w:t>
      </w:r>
    </w:p>
    <w:bookmarkEnd w:id="1995"/>
    <w:bookmarkStart w:name="z2003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1996"/>
    <w:bookmarkStart w:name="z2004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электронной, регулирующей и контрольно-измерительной аппаратуры; </w:t>
      </w:r>
    </w:p>
    <w:bookmarkEnd w:id="1997"/>
    <w:bookmarkStart w:name="z2005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и настройки узлов линии для достижения синхронной работы; </w:t>
      </w:r>
    </w:p>
    <w:bookmarkEnd w:id="1998"/>
    <w:bookmarkStart w:name="z2006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маслопроводов, водопроводов и пневмопроводов; </w:t>
      </w:r>
    </w:p>
    <w:bookmarkEnd w:id="1999"/>
    <w:bookmarkStart w:name="z2007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материалов, красок, клея.</w:t>
      </w:r>
    </w:p>
    <w:bookmarkEnd w:id="2000"/>
    <w:bookmarkStart w:name="z2008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Комплектовщик деталей и изделий из бумаги, 2 разряд</w:t>
      </w:r>
    </w:p>
    <w:bookmarkEnd w:id="2001"/>
    <w:bookmarkStart w:name="z2009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2002"/>
    <w:bookmarkStart w:name="z2010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(отбор) партии обоев по заданному ассортименту, образцам артикулов, расцветкам и сортам и литых бумажных изделий по видам;</w:t>
      </w:r>
    </w:p>
    <w:bookmarkEnd w:id="2003"/>
    <w:bookmarkStart w:name="z2011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приемка изделий;</w:t>
      </w:r>
    </w:p>
    <w:bookmarkEnd w:id="2004"/>
    <w:bookmarkStart w:name="z2012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 обоям бордюров, фризов по существующему ассортименту обоев;</w:t>
      </w:r>
    </w:p>
    <w:bookmarkEnd w:id="2005"/>
    <w:bookmarkStart w:name="z2013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комплектов деталей в промежуточном складе и выдача их на рабочие места.</w:t>
      </w:r>
    </w:p>
    <w:bookmarkEnd w:id="2006"/>
    <w:bookmarkStart w:name="z2014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Должен знать: </w:t>
      </w:r>
    </w:p>
    <w:bookmarkEnd w:id="2007"/>
    <w:bookmarkStart w:name="z2015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и хранения деталей; </w:t>
      </w:r>
    </w:p>
    <w:bookmarkEnd w:id="2008"/>
    <w:bookmarkStart w:name="z2016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обработку;</w:t>
      </w:r>
    </w:p>
    <w:bookmarkEnd w:id="2009"/>
    <w:bookmarkStart w:name="z2017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деталей; </w:t>
      </w:r>
    </w:p>
    <w:bookmarkEnd w:id="2010"/>
    <w:bookmarkStart w:name="z2018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артикулы и сорта обоев; </w:t>
      </w:r>
    </w:p>
    <w:bookmarkEnd w:id="2011"/>
    <w:bookmarkStart w:name="z2019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соотношение бордюров и фризов к обоям; </w:t>
      </w:r>
    </w:p>
    <w:bookmarkEnd w:id="2012"/>
    <w:bookmarkStart w:name="z2020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и площади склейки.</w:t>
      </w:r>
    </w:p>
    <w:bookmarkEnd w:id="2013"/>
    <w:bookmarkStart w:name="z2021" w:id="2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Полировщик изделий из бумаги, 1 разряд</w:t>
      </w:r>
    </w:p>
    <w:bookmarkEnd w:id="2014"/>
    <w:bookmarkStart w:name="z2022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294.Характеристика работ:</w:t>
      </w:r>
    </w:p>
    <w:bookmarkEnd w:id="2015"/>
    <w:bookmarkStart w:name="z2023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поверхности изделий и деталей наждачной шкуркой;</w:t>
      </w:r>
    </w:p>
    <w:bookmarkEnd w:id="2016"/>
    <w:bookmarkStart w:name="z2024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в приспособление и полировка поверхности с применением парафина и талька или на карборундовом круге.</w:t>
      </w:r>
    </w:p>
    <w:bookmarkEnd w:id="2017"/>
    <w:bookmarkStart w:name="z2025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Должен знать: </w:t>
      </w:r>
    </w:p>
    <w:bookmarkEnd w:id="2018"/>
    <w:bookmarkStart w:name="z2026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полировки изделий; </w:t>
      </w:r>
    </w:p>
    <w:bookmarkEnd w:id="2019"/>
    <w:bookmarkStart w:name="z2027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наждачной шкурки и карборундовых кругов;</w:t>
      </w:r>
    </w:p>
    <w:bookmarkEnd w:id="2020"/>
    <w:bookmarkStart w:name="z2028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способы устранения брака при полировке.</w:t>
      </w:r>
    </w:p>
    <w:bookmarkEnd w:id="2021"/>
    <w:bookmarkStart w:name="z2029" w:id="2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Полировщик изделий из бумаги, 2 разряд</w:t>
      </w:r>
    </w:p>
    <w:bookmarkEnd w:id="2022"/>
    <w:bookmarkStart w:name="z2030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Характеристика работ:</w:t>
      </w:r>
    </w:p>
    <w:bookmarkEnd w:id="2023"/>
    <w:bookmarkStart w:name="z2031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поверхности изделий из бумаги и деталей на полировочных станках;</w:t>
      </w:r>
    </w:p>
    <w:bookmarkEnd w:id="2024"/>
    <w:bookmarkStart w:name="z2032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валика и пневмоотсоса;</w:t>
      </w:r>
    </w:p>
    <w:bookmarkEnd w:id="2025"/>
    <w:bookmarkStart w:name="z2033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 и устранение мелких неполадок в его работе.</w:t>
      </w:r>
    </w:p>
    <w:bookmarkEnd w:id="2026"/>
    <w:bookmarkStart w:name="z2034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Должен знать: </w:t>
      </w:r>
    </w:p>
    <w:bookmarkEnd w:id="2027"/>
    <w:bookmarkStart w:name="z2035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полировочных станков; </w:t>
      </w:r>
    </w:p>
    <w:bookmarkEnd w:id="2028"/>
    <w:bookmarkStart w:name="z2036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полировки изделий; </w:t>
      </w:r>
    </w:p>
    <w:bookmarkEnd w:id="2029"/>
    <w:bookmarkStart w:name="z2037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способы устранения брака при полировке.</w:t>
      </w:r>
    </w:p>
    <w:bookmarkEnd w:id="2030"/>
    <w:bookmarkStart w:name="z2038" w:id="2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Раскатчик-сортировщик бумаги, 1 разряд</w:t>
      </w:r>
    </w:p>
    <w:bookmarkEnd w:id="2031"/>
    <w:bookmarkStart w:name="z2039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Характеристика работ:</w:t>
      </w:r>
    </w:p>
    <w:bookmarkEnd w:id="2032"/>
    <w:bookmarkStart w:name="z2040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пергаментной, светочувствительной, миллиметровой, диазотипной, копировальной и иных видов технической и крашеной бумаги на полотна требуемых форматов под руководством раскатчика-сортировщика более высокой квалификации;</w:t>
      </w:r>
    </w:p>
    <w:bookmarkEnd w:id="2033"/>
    <w:bookmarkStart w:name="z2041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дефектных мест в процессе раскатки.</w:t>
      </w:r>
    </w:p>
    <w:bookmarkEnd w:id="2034"/>
    <w:bookmarkStart w:name="z2042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Должен знать: </w:t>
      </w:r>
    </w:p>
    <w:bookmarkEnd w:id="2035"/>
    <w:bookmarkStart w:name="z2043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станка; </w:t>
      </w:r>
    </w:p>
    <w:bookmarkEnd w:id="2036"/>
    <w:bookmarkStart w:name="z2044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бумаги; </w:t>
      </w:r>
    </w:p>
    <w:bookmarkEnd w:id="2037"/>
    <w:bookmarkStart w:name="z2045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полотен для отдельных изделий.</w:t>
      </w:r>
    </w:p>
    <w:bookmarkEnd w:id="2038"/>
    <w:bookmarkStart w:name="z2046" w:id="2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Раскатчик-сортировщик бумаги, 3 разряд</w:t>
      </w:r>
    </w:p>
    <w:bookmarkEnd w:id="2039"/>
    <w:bookmarkStart w:name="z2047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Характеристика работ:</w:t>
      </w:r>
    </w:p>
    <w:bookmarkEnd w:id="2040"/>
    <w:bookmarkStart w:name="z2048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пергаментной, светочувствительной, миллиметровой, диазотипной, копировальной и иных видов технической и крашеной бумаги, пропитанных эмульсиями азотистых соединений, анилиновыми красителями и хромовыми солями, в рулоны и на полотна требуемых форматов;</w:t>
      </w:r>
    </w:p>
    <w:bookmarkEnd w:id="2041"/>
    <w:bookmarkStart w:name="z2049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удаление дефектных мест в процессе раскатки;</w:t>
      </w:r>
    </w:p>
    <w:bookmarkEnd w:id="2042"/>
    <w:bookmarkStart w:name="z2050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листов в пачке.</w:t>
      </w:r>
    </w:p>
    <w:bookmarkEnd w:id="2043"/>
    <w:bookmarkStart w:name="z2051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Должен знать: </w:t>
      </w:r>
    </w:p>
    <w:bookmarkEnd w:id="2044"/>
    <w:bookmarkStart w:name="z2052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станка; </w:t>
      </w:r>
    </w:p>
    <w:bookmarkEnd w:id="2045"/>
    <w:bookmarkStart w:name="z2053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условия; </w:t>
      </w:r>
    </w:p>
    <w:bookmarkEnd w:id="2046"/>
    <w:bookmarkStart w:name="z2054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бумаги; </w:t>
      </w:r>
    </w:p>
    <w:bookmarkEnd w:id="2047"/>
    <w:bookmarkStart w:name="z2055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полотен для отдельных деталей и частей изделий.</w:t>
      </w:r>
    </w:p>
    <w:bookmarkEnd w:id="2048"/>
    <w:bookmarkStart w:name="z2056" w:id="2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Шлифовщик бумаги, картона и фибры, 2 разряд</w:t>
      </w:r>
    </w:p>
    <w:bookmarkEnd w:id="2049"/>
    <w:bookmarkStart w:name="z2057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Характеристика работ:</w:t>
      </w:r>
    </w:p>
    <w:bookmarkEnd w:id="2050"/>
    <w:bookmarkStart w:name="z2058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краев бумаги в рулонах картона и кромок листа фибры на шлифовальной машине или закроенных деталей на фаско-спускальном станке;</w:t>
      </w:r>
    </w:p>
    <w:bookmarkEnd w:id="2051"/>
    <w:bookmarkStart w:name="z2059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шлифовальных камней;</w:t>
      </w:r>
    </w:p>
    <w:bookmarkEnd w:id="2052"/>
    <w:bookmarkStart w:name="z2060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бумаги и картона, пылеуловителей;</w:t>
      </w:r>
    </w:p>
    <w:bookmarkEnd w:id="2053"/>
    <w:bookmarkStart w:name="z2061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рулонов бумаги или картона и заправка их в машину;</w:t>
      </w:r>
    </w:p>
    <w:bookmarkEnd w:id="2054"/>
    <w:bookmarkStart w:name="z2062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круглой и трубочной фибры на шлифовальных станках различных систем;</w:t>
      </w:r>
    </w:p>
    <w:bookmarkEnd w:id="2055"/>
    <w:bookmarkStart w:name="z2063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натяжения полотна, намотки рулона, работы пылеуловителей, шлифовки бумаги, картона и фибры, наладка машины.</w:t>
      </w:r>
    </w:p>
    <w:bookmarkEnd w:id="2056"/>
    <w:bookmarkStart w:name="z2064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Должен знать: </w:t>
      </w:r>
    </w:p>
    <w:bookmarkEnd w:id="2057"/>
    <w:bookmarkStart w:name="z2065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наладки шлифовальной машины, пылеуловителей и фаско-спускального станка; </w:t>
      </w:r>
    </w:p>
    <w:bookmarkEnd w:id="2058"/>
    <w:bookmarkStart w:name="z2066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назначение шлифуемых бумаг, картона и фибры; </w:t>
      </w:r>
    </w:p>
    <w:bookmarkEnd w:id="2059"/>
    <w:bookmarkStart w:name="z2067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машины; </w:t>
      </w:r>
    </w:p>
    <w:bookmarkEnd w:id="2060"/>
    <w:bookmarkStart w:name="z2068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шлифовки.</w:t>
      </w:r>
    </w:p>
    <w:bookmarkEnd w:id="2061"/>
    <w:bookmarkStart w:name="z2069" w:id="2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Филигранщик бумаги, 1 разряд</w:t>
      </w:r>
    </w:p>
    <w:bookmarkEnd w:id="2062"/>
    <w:bookmarkStart w:name="z2070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Характеристика работ:</w:t>
      </w:r>
    </w:p>
    <w:bookmarkEnd w:id="2063"/>
    <w:bookmarkStart w:name="z2071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филигранирования бумаги под руководством филигранщика более высокой квалификации;</w:t>
      </w:r>
    </w:p>
    <w:bookmarkEnd w:id="2064"/>
    <w:bookmarkStart w:name="z2072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бумаги к станкам, взвешивание бумаги и отвозка ее;</w:t>
      </w:r>
    </w:p>
    <w:bookmarkEnd w:id="2065"/>
    <w:bookmarkStart w:name="z2073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валов;</w:t>
      </w:r>
    </w:p>
    <w:bookmarkEnd w:id="2066"/>
    <w:bookmarkStart w:name="z2074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станков.</w:t>
      </w:r>
    </w:p>
    <w:bookmarkEnd w:id="2067"/>
    <w:bookmarkStart w:name="z2075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Должен знать: </w:t>
      </w:r>
    </w:p>
    <w:bookmarkEnd w:id="2068"/>
    <w:bookmarkStart w:name="z2076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 и качественные показатели филигранированной бумаги.</w:t>
      </w:r>
    </w:p>
    <w:bookmarkEnd w:id="2069"/>
    <w:bookmarkStart w:name="z2077" w:id="2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Филигранщик бумаги, 3 разряд</w:t>
      </w:r>
    </w:p>
    <w:bookmarkEnd w:id="2070"/>
    <w:bookmarkStart w:name="z2078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Характеристика работ:</w:t>
      </w:r>
    </w:p>
    <w:bookmarkEnd w:id="2071"/>
    <w:bookmarkStart w:name="z2079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филигранирования бумаги на станках;</w:t>
      </w:r>
    </w:p>
    <w:bookmarkEnd w:id="2072"/>
    <w:bookmarkStart w:name="z2080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древесных валов и степени увлажнения бумаги;</w:t>
      </w:r>
    </w:p>
    <w:bookmarkEnd w:id="2073"/>
    <w:bookmarkStart w:name="z2081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бумажной ленты через валы.</w:t>
      </w:r>
    </w:p>
    <w:bookmarkEnd w:id="2074"/>
    <w:bookmarkStart w:name="z2082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Должен знать: </w:t>
      </w:r>
    </w:p>
    <w:bookmarkEnd w:id="2075"/>
    <w:bookmarkStart w:name="z2083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станков; </w:t>
      </w:r>
    </w:p>
    <w:bookmarkEnd w:id="2076"/>
    <w:bookmarkStart w:name="z2084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бумаги и качественные показатели готовой продукции.</w:t>
      </w:r>
    </w:p>
    <w:bookmarkEnd w:id="2077"/>
    <w:bookmarkStart w:name="z2085" w:id="2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Машинист машины для покрытия бумаги полиэтиленовой пленкой, 3 разряд</w:t>
      </w:r>
    </w:p>
    <w:bookmarkEnd w:id="2078"/>
    <w:bookmarkStart w:name="z2086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Характеристика работ:</w:t>
      </w:r>
    </w:p>
    <w:bookmarkEnd w:id="2079"/>
    <w:bookmarkStart w:name="z2087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для нанесения на него полиэтиленовой пленки и иных покровных материалов;</w:t>
      </w:r>
    </w:p>
    <w:bookmarkEnd w:id="2080"/>
    <w:bookmarkStart w:name="z2088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экструдера полиэтиленом и иным покровным материалом;</w:t>
      </w:r>
    </w:p>
    <w:bookmarkEnd w:id="2081"/>
    <w:bookmarkStart w:name="z2089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и обоев на стенды машины;</w:t>
      </w:r>
    </w:p>
    <w:bookmarkEnd w:id="2082"/>
    <w:bookmarkStart w:name="z2090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намотки бумажного и обойного полотна, работой насосов, подающих воду для охлаждения валов.</w:t>
      </w:r>
    </w:p>
    <w:bookmarkEnd w:id="2083"/>
    <w:bookmarkStart w:name="z2091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Должен знать: </w:t>
      </w:r>
    </w:p>
    <w:bookmarkEnd w:id="2084"/>
    <w:bookmarkStart w:name="z2092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подъемных механизмов, заправочных стендов и насосов, подающих воду; </w:t>
      </w:r>
    </w:p>
    <w:bookmarkEnd w:id="2085"/>
    <w:bookmarkStart w:name="z2093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 и обоев, полиэтилена и иных покровных материалов; </w:t>
      </w:r>
    </w:p>
    <w:bookmarkEnd w:id="2086"/>
    <w:bookmarkStart w:name="z2094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нанесения полиэтиленовой и иной пленки.</w:t>
      </w:r>
    </w:p>
    <w:bookmarkEnd w:id="2087"/>
    <w:bookmarkStart w:name="z2095" w:id="2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Машинист машины для покрытия бумаги полиэтиленовой пленкой, 5 разряд</w:t>
      </w:r>
    </w:p>
    <w:bookmarkEnd w:id="2088"/>
    <w:bookmarkStart w:name="z2096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2089"/>
    <w:bookmarkStart w:name="z2097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бумаги полиэтиленовой пленкой;</w:t>
      </w:r>
    </w:p>
    <w:bookmarkEnd w:id="2090"/>
    <w:bookmarkStart w:name="z2098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плавления полиэтилена в экструдере;</w:t>
      </w:r>
    </w:p>
    <w:bookmarkEnd w:id="2091"/>
    <w:bookmarkStart w:name="z2099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расхода полиэтилена, пара, воды, а также температуры плавления полиэтилена в разных зонах в соответствии с установленным температурным режимом и технологическим процессом по показаниям приборов;</w:t>
      </w:r>
    </w:p>
    <w:bookmarkEnd w:id="2092"/>
    <w:bookmarkStart w:name="z2100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пленки и нанесение ее на бумажное и обойное полотно;</w:t>
      </w:r>
    </w:p>
    <w:bookmarkEnd w:id="2093"/>
    <w:bookmarkStart w:name="z2101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анализов;</w:t>
      </w:r>
    </w:p>
    <w:bookmarkEnd w:id="2094"/>
    <w:bookmarkStart w:name="z2102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машины и их устранение;</w:t>
      </w:r>
    </w:p>
    <w:bookmarkEnd w:id="2095"/>
    <w:bookmarkStart w:name="z2103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замене съемных валов машины.</w:t>
      </w:r>
    </w:p>
    <w:bookmarkEnd w:id="2096"/>
    <w:bookmarkStart w:name="z2104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Должен знать: </w:t>
      </w:r>
    </w:p>
    <w:bookmarkEnd w:id="2097"/>
    <w:bookmarkStart w:name="z2105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машины и контрольно-измерительной аппаратуры; </w:t>
      </w:r>
    </w:p>
    <w:bookmarkEnd w:id="2098"/>
    <w:bookmarkStart w:name="z2106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плавления полиэтилена, получения пленки и нанесения ее на бумажное и обойное полотно; </w:t>
      </w:r>
    </w:p>
    <w:bookmarkEnd w:id="2099"/>
    <w:bookmarkStart w:name="z2107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обслуживаемой машины; </w:t>
      </w:r>
    </w:p>
    <w:bookmarkEnd w:id="2100"/>
    <w:bookmarkStart w:name="z2108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полиэтилена и иных покровных материалов, бумаги-основы и обоев.</w:t>
      </w:r>
    </w:p>
    <w:bookmarkEnd w:id="2101"/>
    <w:bookmarkStart w:name="z2109" w:id="2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Накатчик машины для покрытия бумаги полиэтиленовой пленкой, 2 разряд</w:t>
      </w:r>
    </w:p>
    <w:bookmarkEnd w:id="2102"/>
    <w:bookmarkStart w:name="z2110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Характеристика работ:</w:t>
      </w:r>
    </w:p>
    <w:bookmarkEnd w:id="2103"/>
    <w:bookmarkStart w:name="z2111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бумаги с полиэтиленовым покрытием на накате;</w:t>
      </w:r>
    </w:p>
    <w:bookmarkEnd w:id="2104"/>
    <w:bookmarkStart w:name="z2112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бумажного полотна на накате и раскатах;</w:t>
      </w:r>
    </w:p>
    <w:bookmarkEnd w:id="2105"/>
    <w:bookmarkStart w:name="z2113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экструдера полиэтиленом;</w:t>
      </w:r>
    </w:p>
    <w:bookmarkEnd w:id="2106"/>
    <w:bookmarkStart w:name="z2114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рулонов бумаги, покрытых полиэтиленовой пленкой;</w:t>
      </w:r>
    </w:p>
    <w:bookmarkEnd w:id="2107"/>
    <w:bookmarkStart w:name="z2115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отвозка тамбуров.</w:t>
      </w:r>
    </w:p>
    <w:bookmarkEnd w:id="2108"/>
    <w:bookmarkStart w:name="z2116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Должен знать: </w:t>
      </w:r>
    </w:p>
    <w:bookmarkEnd w:id="2109"/>
    <w:bookmarkStart w:name="z2117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наката, раскатов и правила намотки бумажного полотна.</w:t>
      </w:r>
    </w:p>
    <w:bookmarkEnd w:id="2110"/>
    <w:bookmarkStart w:name="z2118" w:id="2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Прессовщик отходов, 2 разряд</w:t>
      </w:r>
    </w:p>
    <w:bookmarkEnd w:id="2111"/>
    <w:bookmarkStart w:name="z2119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Характеристика работ:</w:t>
      </w:r>
    </w:p>
    <w:bookmarkEnd w:id="2112"/>
    <w:bookmarkStart w:name="z2120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бумажных и картонных обрезков, брака, бумаги строгого учета и промышленных бумаг государственного знака, бумажной пыли в кипы;</w:t>
      </w:r>
    </w:p>
    <w:bookmarkEnd w:id="2113"/>
    <w:bookmarkStart w:name="z2121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прессовки по группам и наименованиям, чистоты запрессованного брака и пыли;</w:t>
      </w:r>
    </w:p>
    <w:bookmarkEnd w:id="2114"/>
    <w:bookmarkStart w:name="z2122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кип из пресса;</w:t>
      </w:r>
    </w:p>
    <w:bookmarkEnd w:id="2115"/>
    <w:bookmarkStart w:name="z2123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прессовки, за электроконтактными переключателями, пневмосистемой подачи отходов;</w:t>
      </w:r>
    </w:p>
    <w:bookmarkEnd w:id="2116"/>
    <w:bookmarkStart w:name="z2124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прессованных кип и укладка их в штабеля;</w:t>
      </w:r>
    </w:p>
    <w:bookmarkEnd w:id="2117"/>
    <w:bookmarkStart w:name="z2125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пресса.</w:t>
      </w:r>
    </w:p>
    <w:bookmarkEnd w:id="2118"/>
    <w:bookmarkStart w:name="z2126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Должен знать: </w:t>
      </w:r>
    </w:p>
    <w:bookmarkEnd w:id="2119"/>
    <w:bookmarkStart w:name="z2127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пресса, электросистемы контактных переключателей, пневмосепараторов; </w:t>
      </w:r>
    </w:p>
    <w:bookmarkEnd w:id="2120"/>
    <w:bookmarkStart w:name="z2128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останова транспортера; </w:t>
      </w:r>
    </w:p>
    <w:bookmarkEnd w:id="2121"/>
    <w:bookmarkStart w:name="z2129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прессования; </w:t>
      </w:r>
    </w:p>
    <w:bookmarkEnd w:id="2122"/>
    <w:bookmarkStart w:name="z2130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 кип; </w:t>
      </w:r>
    </w:p>
    <w:bookmarkEnd w:id="2123"/>
    <w:bookmarkStart w:name="z2131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пыли; </w:t>
      </w:r>
    </w:p>
    <w:bookmarkEnd w:id="2124"/>
    <w:bookmarkStart w:name="z2132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брака по группам.</w:t>
      </w:r>
    </w:p>
    <w:bookmarkEnd w:id="2125"/>
    <w:bookmarkStart w:name="z2133" w:id="2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Машинист креповой машины, 2 разряд</w:t>
      </w:r>
    </w:p>
    <w:bookmarkEnd w:id="2126"/>
    <w:bookmarkStart w:name="z2134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Характеристика работ:</w:t>
      </w:r>
    </w:p>
    <w:bookmarkEnd w:id="2127"/>
    <w:bookmarkStart w:name="z2135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крепирования бумаги под руководством машиниста более высокой квалификации;</w:t>
      </w:r>
    </w:p>
    <w:bookmarkEnd w:id="2128"/>
    <w:bookmarkStart w:name="z2136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 при пуске машины, при смене рулонов и обрывах;</w:t>
      </w:r>
    </w:p>
    <w:bookmarkEnd w:id="2129"/>
    <w:bookmarkStart w:name="z213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рулонов бумаги с наката и правка сукон;</w:t>
      </w:r>
    </w:p>
    <w:bookmarkEnd w:id="2130"/>
    <w:bookmarkStart w:name="z213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пара в цилиндрах.</w:t>
      </w:r>
    </w:p>
    <w:bookmarkEnd w:id="2131"/>
    <w:bookmarkStart w:name="z213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Должен знать: </w:t>
      </w:r>
    </w:p>
    <w:bookmarkEnd w:id="2132"/>
    <w:bookmarkStart w:name="z214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креповой машины; </w:t>
      </w:r>
    </w:p>
    <w:bookmarkEnd w:id="2133"/>
    <w:bookmarkStart w:name="z214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сушки бумаги; </w:t>
      </w:r>
    </w:p>
    <w:bookmarkEnd w:id="2134"/>
    <w:bookmarkStart w:name="z214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крепированной бумаге.</w:t>
      </w:r>
    </w:p>
    <w:bookmarkEnd w:id="2135"/>
    <w:bookmarkStart w:name="z2143" w:id="2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Машинист креповой машины, 3 разряд</w:t>
      </w:r>
    </w:p>
    <w:bookmarkEnd w:id="2136"/>
    <w:bookmarkStart w:name="z214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Характеристика работ:</w:t>
      </w:r>
    </w:p>
    <w:bookmarkEnd w:id="2137"/>
    <w:bookmarkStart w:name="z214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крепирования бумаги, окраски и сушки;</w:t>
      </w:r>
    </w:p>
    <w:bookmarkEnd w:id="2138"/>
    <w:bookmarkStart w:name="z214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установка рулонов бумаги и фольги;</w:t>
      </w:r>
    </w:p>
    <w:bookmarkEnd w:id="2139"/>
    <w:bookmarkStart w:name="z214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 и фольги через ведущие валики и ванну на крепирующий цилиндр;</w:t>
      </w:r>
    </w:p>
    <w:bookmarkEnd w:id="2140"/>
    <w:bookmarkStart w:name="z214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намоткой бумаги на накат и за давлением в цилиндрах.</w:t>
      </w:r>
    </w:p>
    <w:bookmarkEnd w:id="2141"/>
    <w:bookmarkStart w:name="z2149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Должен знать: </w:t>
      </w:r>
    </w:p>
    <w:bookmarkEnd w:id="2142"/>
    <w:bookmarkStart w:name="z215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машины и контрольно-измерительной аппаратуры; </w:t>
      </w:r>
    </w:p>
    <w:bookmarkEnd w:id="2143"/>
    <w:bookmarkStart w:name="z2151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сушки; </w:t>
      </w:r>
    </w:p>
    <w:bookmarkEnd w:id="2144"/>
    <w:bookmarkStart w:name="z215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раствора; </w:t>
      </w:r>
    </w:p>
    <w:bookmarkEnd w:id="2145"/>
    <w:bookmarkStart w:name="z215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крепирования бумаги.</w:t>
      </w:r>
    </w:p>
    <w:bookmarkEnd w:id="2146"/>
    <w:bookmarkStart w:name="z2154" w:id="2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Модельер коробок, 5 разряд</w:t>
      </w:r>
    </w:p>
    <w:bookmarkEnd w:id="2147"/>
    <w:bookmarkStart w:name="z215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Характеристика работ:</w:t>
      </w:r>
    </w:p>
    <w:bookmarkEnd w:id="2148"/>
    <w:bookmarkStart w:name="z215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моделей художественных коробок и иных изделий любой сложности и конфигурации с раскроем всех деталей;</w:t>
      </w:r>
    </w:p>
    <w:bookmarkEnd w:id="2149"/>
    <w:bookmarkStart w:name="z215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и составление чертежей деталей по рисункам художника;</w:t>
      </w:r>
    </w:p>
    <w:bookmarkEnd w:id="2150"/>
    <w:bookmarkStart w:name="z215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деталей;</w:t>
      </w:r>
    </w:p>
    <w:bookmarkEnd w:id="2151"/>
    <w:bookmarkStart w:name="z215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опытных образцов клеевых коробок любой сложности.</w:t>
      </w:r>
    </w:p>
    <w:bookmarkEnd w:id="2152"/>
    <w:bookmarkStart w:name="z216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Должен знать: </w:t>
      </w:r>
    </w:p>
    <w:bookmarkEnd w:id="2153"/>
    <w:bookmarkStart w:name="z216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сырья и его свойства при изготовлении различных видов коробок; </w:t>
      </w:r>
    </w:p>
    <w:bookmarkEnd w:id="2154"/>
    <w:bookmarkStart w:name="z216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 правила художественного оформления клеевых коробок любой сложности.</w:t>
      </w:r>
    </w:p>
    <w:bookmarkEnd w:id="2155"/>
    <w:bookmarkStart w:name="z2163" w:id="2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Сгустительщик, 2 разряд</w:t>
      </w:r>
    </w:p>
    <w:bookmarkEnd w:id="2156"/>
    <w:bookmarkStart w:name="z216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Характеристика работ:</w:t>
      </w:r>
    </w:p>
    <w:bookmarkEnd w:id="2157"/>
    <w:bookmarkStart w:name="z2165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концентрации целлюлозы, полуцеллюлозы и древесной массы, поступающих на сгуститель, в соответствии с технологическим режимом;</w:t>
      </w:r>
    </w:p>
    <w:bookmarkEnd w:id="2158"/>
    <w:bookmarkStart w:name="z2166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сетки паром;</w:t>
      </w:r>
    </w:p>
    <w:bookmarkEnd w:id="2159"/>
    <w:bookmarkStart w:name="z216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сгустителя;</w:t>
      </w:r>
    </w:p>
    <w:bookmarkEnd w:id="2160"/>
    <w:bookmarkStart w:name="z216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чистка оборудования;</w:t>
      </w:r>
    </w:p>
    <w:bookmarkEnd w:id="2161"/>
    <w:bookmarkStart w:name="z216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оборудования.</w:t>
      </w:r>
    </w:p>
    <w:bookmarkEnd w:id="2162"/>
    <w:bookmarkStart w:name="z217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Должен знать: </w:t>
      </w:r>
    </w:p>
    <w:bookmarkEnd w:id="2163"/>
    <w:bookmarkStart w:name="z2171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сгустителей и качественные показатели целлюлозы, полуцеллюлозы и древесной массы.</w:t>
      </w:r>
    </w:p>
    <w:bookmarkEnd w:id="2164"/>
    <w:bookmarkStart w:name="z2172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установок по сгущению целлюлозы, предназначенной для химической переработки - 3 разряд.</w:t>
      </w:r>
    </w:p>
    <w:bookmarkEnd w:id="2165"/>
    <w:bookmarkStart w:name="z2173" w:id="2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Отливщик литых бумажных изделий, 2 разряд</w:t>
      </w:r>
    </w:p>
    <w:bookmarkEnd w:id="2166"/>
    <w:bookmarkStart w:name="z2174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2167"/>
    <w:bookmarkStart w:name="z2175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литых бумажных изделий под руководством отливщика более высокой квалификации;</w:t>
      </w:r>
    </w:p>
    <w:bookmarkEnd w:id="2168"/>
    <w:bookmarkStart w:name="z2176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массой приемных воронок отливного аппарата и минеральным волокном пресс-форм;</w:t>
      </w:r>
    </w:p>
    <w:bookmarkEnd w:id="2169"/>
    <w:bookmarkStart w:name="z2177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участие в смене одежды машин;</w:t>
      </w:r>
    </w:p>
    <w:bookmarkEnd w:id="2170"/>
    <w:bookmarkStart w:name="z2178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пресс-форм.</w:t>
      </w:r>
    </w:p>
    <w:bookmarkEnd w:id="2171"/>
    <w:bookmarkStart w:name="z2179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Должен знать: </w:t>
      </w:r>
    </w:p>
    <w:bookmarkEnd w:id="2172"/>
    <w:bookmarkStart w:name="z2180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технологический процесс отлива.</w:t>
      </w:r>
    </w:p>
    <w:bookmarkEnd w:id="2173"/>
    <w:bookmarkStart w:name="z2181" w:id="2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Отливщик литых бумажных изделий, 4 разряд</w:t>
      </w:r>
    </w:p>
    <w:bookmarkEnd w:id="2174"/>
    <w:bookmarkStart w:name="z2182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Характеристика работ:</w:t>
      </w:r>
    </w:p>
    <w:bookmarkEnd w:id="2175"/>
    <w:bookmarkStart w:name="z2183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изделий на отливных и отжимных аппаратах и пресс-формах;</w:t>
      </w:r>
    </w:p>
    <w:bookmarkEnd w:id="2176"/>
    <w:bookmarkStart w:name="z2184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отдельных узлов оборудования;</w:t>
      </w:r>
    </w:p>
    <w:bookmarkEnd w:id="2177"/>
    <w:bookmarkStart w:name="z2185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поступающей массы;</w:t>
      </w:r>
    </w:p>
    <w:bookmarkEnd w:id="2178"/>
    <w:bookmarkStart w:name="z2186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одежды машин;</w:t>
      </w:r>
    </w:p>
    <w:bookmarkEnd w:id="2179"/>
    <w:bookmarkStart w:name="z2187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вырабатываемых изделий.</w:t>
      </w:r>
    </w:p>
    <w:bookmarkEnd w:id="2180"/>
    <w:bookmarkStart w:name="z2188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327. Должен знать: </w:t>
      </w:r>
    </w:p>
    <w:bookmarkEnd w:id="2181"/>
    <w:bookmarkStart w:name="z2189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работы обслуживаемого оборудования; </w:t>
      </w:r>
    </w:p>
    <w:bookmarkEnd w:id="2182"/>
    <w:bookmarkStart w:name="z2190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композицию и концентрацию массы; </w:t>
      </w:r>
    </w:p>
    <w:bookmarkEnd w:id="2183"/>
    <w:bookmarkStart w:name="z219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отлива изделий; </w:t>
      </w:r>
    </w:p>
    <w:bookmarkEnd w:id="2184"/>
    <w:bookmarkStart w:name="z2192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вырабатываемых изделий.</w:t>
      </w:r>
    </w:p>
    <w:bookmarkEnd w:id="2185"/>
    <w:bookmarkStart w:name="z2193" w:id="2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161. Отделочник литых бумажных изделий, 2 разряд</w:t>
      </w:r>
    </w:p>
    <w:bookmarkEnd w:id="2186"/>
    <w:bookmarkStart w:name="z2194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2187"/>
    <w:bookmarkStart w:name="z2195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и наружная отделка (зачистка, шпаклевка, окраска) литых бумажных изделий нитроэмалями;</w:t>
      </w:r>
    </w:p>
    <w:bookmarkEnd w:id="2188"/>
    <w:bookmarkStart w:name="z2196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 изделий к отделке.</w:t>
      </w:r>
    </w:p>
    <w:bookmarkEnd w:id="2189"/>
    <w:bookmarkStart w:name="z2197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Должен знать: </w:t>
      </w:r>
    </w:p>
    <w:bookmarkEnd w:id="2190"/>
    <w:bookmarkStart w:name="z2198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установок; </w:t>
      </w:r>
    </w:p>
    <w:bookmarkEnd w:id="2191"/>
    <w:bookmarkStart w:name="z2199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отделки изделий; </w:t>
      </w:r>
    </w:p>
    <w:bookmarkEnd w:id="2192"/>
    <w:bookmarkStart w:name="z2200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выдержки между промежуточными операциями после окраски; </w:t>
      </w:r>
    </w:p>
    <w:bookmarkEnd w:id="2193"/>
    <w:bookmarkStart w:name="z2201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нитроэмалей, растворителей, олифы, шпаклевок.</w:t>
      </w:r>
    </w:p>
    <w:bookmarkEnd w:id="2194"/>
    <w:bookmarkStart w:name="z2202" w:id="2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162. Прессовщик литых бумажных изделий, 2 разряд</w:t>
      </w:r>
    </w:p>
    <w:bookmarkEnd w:id="2195"/>
    <w:bookmarkStart w:name="z2203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Характеристика работ:</w:t>
      </w:r>
    </w:p>
    <w:bookmarkEnd w:id="2196"/>
    <w:bookmarkStart w:name="z2204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литых бумажных изделий на аппаратах различных типов;</w:t>
      </w:r>
    </w:p>
    <w:bookmarkEnd w:id="2197"/>
    <w:bookmarkStart w:name="z2205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работе;</w:t>
      </w:r>
    </w:p>
    <w:bookmarkEnd w:id="2198"/>
    <w:bookmarkStart w:name="z2206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поступающих после отлива изделий;</w:t>
      </w:r>
    </w:p>
    <w:bookmarkEnd w:id="2199"/>
    <w:bookmarkStart w:name="z2207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определение качества изделий по техническим условиям.</w:t>
      </w:r>
    </w:p>
    <w:bookmarkEnd w:id="2200"/>
    <w:bookmarkStart w:name="z2208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Должен знать: </w:t>
      </w:r>
    </w:p>
    <w:bookmarkEnd w:id="2201"/>
    <w:bookmarkStart w:name="z2209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прессовых машин; </w:t>
      </w:r>
    </w:p>
    <w:bookmarkEnd w:id="2202"/>
    <w:bookmarkStart w:name="z2210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воздушной и вакуумной системами и контрольно-измерительными приборами; </w:t>
      </w:r>
    </w:p>
    <w:bookmarkEnd w:id="2203"/>
    <w:bookmarkStart w:name="z2211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прессования; </w:t>
      </w:r>
    </w:p>
    <w:bookmarkEnd w:id="2204"/>
    <w:bookmarkStart w:name="z2212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продукцию.</w:t>
      </w:r>
    </w:p>
    <w:bookmarkEnd w:id="2205"/>
    <w:bookmarkStart w:name="z2213" w:id="2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163. Кислотчик, 2 разряд</w:t>
      </w:r>
    </w:p>
    <w:bookmarkEnd w:id="2206"/>
    <w:bookmarkStart w:name="z2214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Характеристика работ:</w:t>
      </w:r>
    </w:p>
    <w:bookmarkEnd w:id="2207"/>
    <w:bookmarkStart w:name="z2215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башенной кислоты кислотных цехов заводов по производству целлюлозы и полуцеллюлозы суммарной производительностью до 250 тонн в сутки под руководством кислотчика более высокой квалификации;</w:t>
      </w:r>
    </w:p>
    <w:bookmarkEnd w:id="2208"/>
    <w:bookmarkStart w:name="z2216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турм и загрузка их известковым камнем или инертной насадкой;</w:t>
      </w:r>
    </w:p>
    <w:bookmarkEnd w:id="2209"/>
    <w:bookmarkStart w:name="z2217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ликвидация закупорок;</w:t>
      </w:r>
    </w:p>
    <w:bookmarkEnd w:id="2210"/>
    <w:bookmarkStart w:name="z2218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и качеством кислоты, поступающей из турм, за работой и состоянием серных, колчеданных печей и аппаратов по выработке растворимого основания, промывалок газа и коммуникаций.</w:t>
      </w:r>
    </w:p>
    <w:bookmarkEnd w:id="2211"/>
    <w:bookmarkStart w:name="z2219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Должен знать: </w:t>
      </w:r>
    </w:p>
    <w:bookmarkEnd w:id="2212"/>
    <w:bookmarkStart w:name="z2220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турм и оборудования кислотного цеха; </w:t>
      </w:r>
    </w:p>
    <w:bookmarkEnd w:id="2213"/>
    <w:bookmarkStart w:name="z2221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2214"/>
    <w:bookmarkStart w:name="z2222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башенной и варочной кислоты и основания.</w:t>
      </w:r>
    </w:p>
    <w:bookmarkEnd w:id="2215"/>
    <w:bookmarkStart w:name="z2223" w:id="2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164. Кислотчик, 3 разряд</w:t>
      </w:r>
    </w:p>
    <w:bookmarkEnd w:id="2216"/>
    <w:bookmarkStart w:name="z2224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Характеристика работ:</w:t>
      </w:r>
    </w:p>
    <w:bookmarkEnd w:id="2217"/>
    <w:bookmarkStart w:name="z2225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башенной кислоты кислотных цехов заводов целлюлозы и полуцеллюлозы суммарной производительностью свыше 250 тонн в сутки;</w:t>
      </w:r>
    </w:p>
    <w:bookmarkEnd w:id="2218"/>
    <w:bookmarkStart w:name="z2226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турм и загрузка их известковым камнем или инертной насадкой;</w:t>
      </w:r>
    </w:p>
    <w:bookmarkEnd w:id="2219"/>
    <w:bookmarkStart w:name="z2227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 и ликвидация закупорок;</w:t>
      </w:r>
    </w:p>
    <w:bookmarkEnd w:id="2220"/>
    <w:bookmarkStart w:name="z2228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и качеством кислоты, поступающей из турм, за работой и состоянием серных, колчеданных печей и аппаратов по выработке растворимого основания, промывалок газа и коммуникаций;</w:t>
      </w:r>
    </w:p>
    <w:bookmarkEnd w:id="2221"/>
    <w:bookmarkStart w:name="z2229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варочной кислоты и растворимого основания кислотных цехов заводов по производству целлюлозы и полуцеллюлозы производительностью до 250 тонн в сутки под руководством варщика более высокой квалификации;</w:t>
      </w:r>
    </w:p>
    <w:bookmarkEnd w:id="2222"/>
    <w:bookmarkStart w:name="z2230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и качеством поступающей серы или колчедана и химикатов;</w:t>
      </w:r>
    </w:p>
    <w:bookmarkEnd w:id="2223"/>
    <w:bookmarkStart w:name="z2231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среза;</w:t>
      </w:r>
    </w:p>
    <w:bookmarkEnd w:id="2224"/>
    <w:bookmarkStart w:name="z2232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воздуха, тяги и правильного горения в серной печи или этажах колчеданной печи, работы аппаратов по приготовлению растворимого основания;</w:t>
      </w:r>
    </w:p>
    <w:bookmarkEnd w:id="2225"/>
    <w:bookmarkStart w:name="z2233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селена;</w:t>
      </w:r>
    </w:p>
    <w:bookmarkEnd w:id="2226"/>
    <w:bookmarkStart w:name="z2234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аппаратуры.</w:t>
      </w:r>
    </w:p>
    <w:bookmarkEnd w:id="2227"/>
    <w:bookmarkStart w:name="z2235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Должен знать: </w:t>
      </w:r>
    </w:p>
    <w:bookmarkEnd w:id="2228"/>
    <w:bookmarkStart w:name="z2236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турм и оборудования кислотного цеха; </w:t>
      </w:r>
    </w:p>
    <w:bookmarkEnd w:id="2229"/>
    <w:bookmarkStart w:name="z2237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2230"/>
    <w:bookmarkStart w:name="z2238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башенной и варочной кислоты и основания.</w:t>
      </w:r>
    </w:p>
    <w:bookmarkEnd w:id="2231"/>
    <w:bookmarkStart w:name="z2239" w:id="2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165. Кислотчик, 4 разряд</w:t>
      </w:r>
    </w:p>
    <w:bookmarkEnd w:id="2232"/>
    <w:bookmarkStart w:name="z2240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работ:</w:t>
      </w:r>
    </w:p>
    <w:bookmarkEnd w:id="2233"/>
    <w:bookmarkStart w:name="z2241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варочной кислоты и растворимого основания кислотных цехов заводов суммарной производительностью свыше 250 тонн в сутки под руководством варщика более высокой квалификации;</w:t>
      </w:r>
    </w:p>
    <w:bookmarkEnd w:id="2234"/>
    <w:bookmarkStart w:name="z2242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и качеством поступающей серы или колчедана и химикатов;</w:t>
      </w:r>
    </w:p>
    <w:bookmarkEnd w:id="2235"/>
    <w:bookmarkStart w:name="z2243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среза;</w:t>
      </w:r>
    </w:p>
    <w:bookmarkEnd w:id="2236"/>
    <w:bookmarkStart w:name="z2244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воздуха, тяги и правильного горения в серной печи или этажах колчеданной печи, работы аппаратов по приготовлению растворимого основания;</w:t>
      </w:r>
    </w:p>
    <w:bookmarkEnd w:id="2237"/>
    <w:bookmarkStart w:name="z2245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селена;</w:t>
      </w:r>
    </w:p>
    <w:bookmarkEnd w:id="2238"/>
    <w:bookmarkStart w:name="z2246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промывалок газа, коммуникаций, регулирующей и контрольно-измерительной аппаратуры;</w:t>
      </w:r>
    </w:p>
    <w:bookmarkEnd w:id="2239"/>
    <w:bookmarkStart w:name="z2247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варочной кислоты и растворимого основания кислотных цехов заводов по производству целлюлозы и полуцеллюлозы суммарной производительностью до 100 тонн в сутки;</w:t>
      </w:r>
    </w:p>
    <w:bookmarkEnd w:id="2240"/>
    <w:bookmarkStart w:name="z2248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всех агрегатов кислотного отдела: серных и колчеданных печей, эксгаустеров, насосов, поглотительных камер, турм, абсорберов, барботажных колонок, аппаратов для приготовления растворимого основания, оборудования по очистке и охлаждению газов и иных агрегатов;</w:t>
      </w:r>
    </w:p>
    <w:bookmarkEnd w:id="2241"/>
    <w:bookmarkStart w:name="z2249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и качества поступающей серы, колчедана, химикатов, крепости кислоты и основания, давления в газопроводах;</w:t>
      </w:r>
    </w:p>
    <w:bookmarkEnd w:id="2242"/>
    <w:bookmarkStart w:name="z2250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химикатов и электроэнергии.</w:t>
      </w:r>
    </w:p>
    <w:bookmarkEnd w:id="2243"/>
    <w:bookmarkStart w:name="z2251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Должен знать:</w:t>
      </w:r>
    </w:p>
    <w:bookmarkEnd w:id="2244"/>
    <w:bookmarkStart w:name="z2252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регулирующей и контрольно-измерительной аппаратуры кислотного отдела; </w:t>
      </w:r>
    </w:p>
    <w:bookmarkEnd w:id="2245"/>
    <w:bookmarkStart w:name="z2253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приготовления кислоты и основания; </w:t>
      </w:r>
    </w:p>
    <w:bookmarkEnd w:id="2246"/>
    <w:bookmarkStart w:name="z2254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сырье, химикаты; </w:t>
      </w:r>
    </w:p>
    <w:bookmarkEnd w:id="2247"/>
    <w:bookmarkStart w:name="z2255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вырабатываемой кислоты и основания.</w:t>
      </w:r>
    </w:p>
    <w:bookmarkEnd w:id="2248"/>
    <w:bookmarkStart w:name="z2256" w:id="2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166. Кислотчик, 5 разряд</w:t>
      </w:r>
    </w:p>
    <w:bookmarkEnd w:id="2249"/>
    <w:bookmarkStart w:name="z2257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Характеристика работ:</w:t>
      </w:r>
    </w:p>
    <w:bookmarkEnd w:id="2250"/>
    <w:bookmarkStart w:name="z2258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варочной кислоты и растворимого основания кислотных цехов заводов по производству целлюлозы и полуцеллюлозы суммарной производительностью до 250 тонн в сутки;</w:t>
      </w:r>
    </w:p>
    <w:bookmarkEnd w:id="2251"/>
    <w:bookmarkStart w:name="z2259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всех агрегатов кислотного отдела: серных и колчеданных печей, эксгаустеров, насосов, поглотительных камер, турм, абсорберов, барботажных колонок, аппаратов для приготовления растворимого основания, оборудования по очистке и охлаждению газов и иных агрегатов;</w:t>
      </w:r>
    </w:p>
    <w:bookmarkEnd w:id="2252"/>
    <w:bookmarkStart w:name="z2260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и качества поступающей серы, колчедана, химикатов и электроэнергии;</w:t>
      </w:r>
    </w:p>
    <w:bookmarkEnd w:id="2253"/>
    <w:bookmarkStart w:name="z2261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химикатов и электроэнергии;</w:t>
      </w:r>
    </w:p>
    <w:bookmarkEnd w:id="2254"/>
    <w:bookmarkStart w:name="z2262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аппаратуры.</w:t>
      </w:r>
    </w:p>
    <w:bookmarkEnd w:id="2255"/>
    <w:bookmarkStart w:name="z2263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Должен знать: </w:t>
      </w:r>
    </w:p>
    <w:bookmarkEnd w:id="2256"/>
    <w:bookmarkStart w:name="z2264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регулирующей и контрольно-измерительной аппаратуры; </w:t>
      </w:r>
    </w:p>
    <w:bookmarkEnd w:id="2257"/>
    <w:bookmarkStart w:name="z2265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приготовления кислоты и растворов основания; </w:t>
      </w:r>
    </w:p>
    <w:bookmarkEnd w:id="2258"/>
    <w:bookmarkStart w:name="z2266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химикаты и удельные нормы расхода химикатов, воды, электроэнергии; </w:t>
      </w:r>
    </w:p>
    <w:bookmarkEnd w:id="2259"/>
    <w:bookmarkStart w:name="z2267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крепости кислоты и основания.</w:t>
      </w:r>
    </w:p>
    <w:bookmarkEnd w:id="2260"/>
    <w:bookmarkStart w:name="z2268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кислотных цехов заводов, вырабатывающих целлюлозу, предназначенную для химической переработки, тарифицируется на 1 разряд выше.</w:t>
      </w:r>
    </w:p>
    <w:bookmarkEnd w:id="2261"/>
    <w:bookmarkStart w:name="z2269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167. Кислотчик, 6 разряд</w:t>
      </w:r>
    </w:p>
    <w:bookmarkEnd w:id="2262"/>
    <w:bookmarkStart w:name="z2270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Характеристика работ:</w:t>
      </w:r>
    </w:p>
    <w:bookmarkEnd w:id="2263"/>
    <w:bookmarkStart w:name="z2271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варочной кислоты и растворимого основания кислотных цехов заводов по производству целлюлозы и полуцеллюлозы суммарной производительностью свыше 250 тонн в сутки;</w:t>
      </w:r>
    </w:p>
    <w:bookmarkEnd w:id="2264"/>
    <w:bookmarkStart w:name="z2272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всех агрегатов кислотного отдела и оборудования с пульта управления;</w:t>
      </w:r>
    </w:p>
    <w:bookmarkEnd w:id="2265"/>
    <w:bookmarkStart w:name="z2273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со смежными производствами;</w:t>
      </w:r>
    </w:p>
    <w:bookmarkEnd w:id="2266"/>
    <w:bookmarkStart w:name="z2274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кислоты из сдувочных газов;</w:t>
      </w:r>
    </w:p>
    <w:bookmarkEnd w:id="2267"/>
    <w:bookmarkStart w:name="z2275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количества и качества поступающей серы, колчедана, химикатов, крепости кислоты и основания, давления в газопроводах;</w:t>
      </w:r>
    </w:p>
    <w:bookmarkEnd w:id="2268"/>
    <w:bookmarkStart w:name="z2276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химикатов и электроэнергии;</w:t>
      </w:r>
    </w:p>
    <w:bookmarkEnd w:id="2269"/>
    <w:bookmarkStart w:name="z2277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 и контрольно-измерительной аппаратуры;</w:t>
      </w:r>
    </w:p>
    <w:bookmarkEnd w:id="2270"/>
    <w:bookmarkStart w:name="z2278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кислотчиками низшей квалификации.</w:t>
      </w:r>
    </w:p>
    <w:bookmarkEnd w:id="2271"/>
    <w:bookmarkStart w:name="z2279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Должен знать: </w:t>
      </w:r>
    </w:p>
    <w:bookmarkEnd w:id="2272"/>
    <w:bookmarkStart w:name="z2280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регулирующей и контрольно-измерительной аппаратуры; </w:t>
      </w:r>
    </w:p>
    <w:bookmarkEnd w:id="2273"/>
    <w:bookmarkStart w:name="z2281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приготовления кислоты и растворов основания; </w:t>
      </w:r>
    </w:p>
    <w:bookmarkEnd w:id="2274"/>
    <w:bookmarkStart w:name="z2282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химикаты и удельные нормы расхода химикатов, воды, электроэнергии; </w:t>
      </w:r>
    </w:p>
    <w:bookmarkEnd w:id="2275"/>
    <w:bookmarkStart w:name="z2283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кислоты и основания.</w:t>
      </w:r>
    </w:p>
    <w:bookmarkEnd w:id="2276"/>
    <w:bookmarkStart w:name="z2284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Требуется техническое и профессиональное (среднее специальное, среднее профессиональное) образование.</w:t>
      </w:r>
    </w:p>
    <w:bookmarkEnd w:id="2277"/>
    <w:bookmarkStart w:name="z2285" w:id="2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168. Обмуровщик кислотных резервуаров, 2 разряд</w:t>
      </w:r>
    </w:p>
    <w:bookmarkEnd w:id="2278"/>
    <w:bookmarkStart w:name="z2286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2279"/>
    <w:bookmarkStart w:name="z2287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подготовка поверхности кислотных резервуаров: варочных котлов, цистерн, баков, печей и иного оборудования, подлежащего обмуровке или футеровке;</w:t>
      </w:r>
    </w:p>
    <w:bookmarkEnd w:id="2280"/>
    <w:bookmarkStart w:name="z2288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бетонирование и обмуровка или футеровка резервуаров кислотоупорными плитками;</w:t>
      </w:r>
    </w:p>
    <w:bookmarkEnd w:id="2281"/>
    <w:bookmarkStart w:name="z2289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под руководством обмуровщика более высокой квалификации.</w:t>
      </w:r>
    </w:p>
    <w:bookmarkEnd w:id="2282"/>
    <w:bookmarkStart w:name="z2290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Должен знать: </w:t>
      </w:r>
    </w:p>
    <w:bookmarkEnd w:id="2283"/>
    <w:bookmarkStart w:name="z2291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технические условия на обмуровочные и футеровочные материалы; </w:t>
      </w:r>
    </w:p>
    <w:bookmarkEnd w:id="2284"/>
    <w:bookmarkStart w:name="z2292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обмуровки и футеровки оборудования; </w:t>
      </w:r>
    </w:p>
    <w:bookmarkEnd w:id="2285"/>
    <w:bookmarkStart w:name="z2293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дефектов обмуровки и футеровки.</w:t>
      </w:r>
    </w:p>
    <w:bookmarkEnd w:id="2286"/>
    <w:bookmarkStart w:name="z2294" w:id="2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169. Обмуровщик кислотных резервуаров, 3 разряд</w:t>
      </w:r>
    </w:p>
    <w:bookmarkEnd w:id="2287"/>
    <w:bookmarkStart w:name="z2295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2288"/>
    <w:bookmarkStart w:name="z2296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подготовка поверхности кислотных резервуаров: варочных котлов, цистерн, баков, печей и иного оборудования, подлежащего обмуровке или футеровке;</w:t>
      </w:r>
    </w:p>
    <w:bookmarkEnd w:id="2289"/>
    <w:bookmarkStart w:name="z2297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плиток в варочных котлах, кислотных баках, турмах;</w:t>
      </w:r>
    </w:p>
    <w:bookmarkEnd w:id="2290"/>
    <w:bookmarkStart w:name="z2298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бетонировании, обмуровке или футеровке резервуаров кислотоупорными плитками;</w:t>
      </w:r>
    </w:p>
    <w:bookmarkEnd w:id="2291"/>
    <w:bookmarkStart w:name="z2299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вспомогательных механизмов при производстве подготовительных, обмуровочных или футеровочных работ;</w:t>
      </w:r>
    </w:p>
    <w:bookmarkEnd w:id="2292"/>
    <w:bookmarkStart w:name="z2300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под руководством обмуровщика более высокой квалификации.</w:t>
      </w:r>
    </w:p>
    <w:bookmarkEnd w:id="2293"/>
    <w:bookmarkStart w:name="z2301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Должен знать: </w:t>
      </w:r>
    </w:p>
    <w:bookmarkEnd w:id="2294"/>
    <w:bookmarkStart w:name="z2302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сорта и технические условия на обмуровочные и футеровочные материалы; </w:t>
      </w:r>
    </w:p>
    <w:bookmarkEnd w:id="2295"/>
    <w:bookmarkStart w:name="z2303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обмуровки и футеровки оборудования.</w:t>
      </w:r>
    </w:p>
    <w:bookmarkEnd w:id="2296"/>
    <w:bookmarkStart w:name="z2304" w:id="2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170. Обмуровщик кислотных резервуаров, 4 разряд</w:t>
      </w:r>
    </w:p>
    <w:bookmarkEnd w:id="2297"/>
    <w:bookmarkStart w:name="z2305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Характеристика работ:</w:t>
      </w:r>
    </w:p>
    <w:bookmarkEnd w:id="2298"/>
    <w:bookmarkStart w:name="z2306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бетонирование, обмуровка и футеровка поверхностей резервуаров кислотоупорными или термостойкими плитками под руководством обмуровщика более высокой квалификации;</w:t>
      </w:r>
    </w:p>
    <w:bookmarkEnd w:id="2299"/>
    <w:bookmarkStart w:name="z2307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подготовка поверхности кислотных резервуаров к обмуровке и футеровке;</w:t>
      </w:r>
    </w:p>
    <w:bookmarkEnd w:id="2300"/>
    <w:bookmarkStart w:name="z2308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плиток в варочных котлах, кислотных баках, турмах и камерах дополнительного сгорания;</w:t>
      </w:r>
    </w:p>
    <w:bookmarkEnd w:id="2301"/>
    <w:bookmarkStart w:name="z2309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соответствующих обмуровочных и футеровочных материалов;</w:t>
      </w:r>
    </w:p>
    <w:bookmarkEnd w:id="2302"/>
    <w:bookmarkStart w:name="z2310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вспомогательными механизмами и средствами при производстве подготовительных, обмуровочных и футеровочных работ.</w:t>
      </w:r>
    </w:p>
    <w:bookmarkEnd w:id="2303"/>
    <w:bookmarkStart w:name="z2311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2304"/>
    <w:bookmarkStart w:name="z2312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и условия работы резервуаров и аппаратуры, поверхность которых подвергается обмуровке и футеровке кислотоупорными материалами; </w:t>
      </w:r>
    </w:p>
    <w:bookmarkEnd w:id="2305"/>
    <w:bookmarkStart w:name="z2313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сорта и технические условия на обмуровочные и футеровочные материалы; </w:t>
      </w:r>
    </w:p>
    <w:bookmarkEnd w:id="2306"/>
    <w:bookmarkStart w:name="z2314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дефектов обмуровки и футеровки.</w:t>
      </w:r>
    </w:p>
    <w:bookmarkEnd w:id="2307"/>
    <w:bookmarkStart w:name="z2315" w:id="2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171. Обмуровщик кислотных резервуаров, 5 разряд</w:t>
      </w:r>
    </w:p>
    <w:bookmarkEnd w:id="2308"/>
    <w:bookmarkStart w:name="z2316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Характеристика работ:</w:t>
      </w:r>
    </w:p>
    <w:bookmarkEnd w:id="2309"/>
    <w:bookmarkStart w:name="z2317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очистке и подготовке поверхности кислотных резервуаров: варочных котлов, цистерн, баков, печей и иного оборудования, подлежащего обмуровке или футеровке;</w:t>
      </w:r>
    </w:p>
    <w:bookmarkEnd w:id="2310"/>
    <w:bookmarkStart w:name="z2318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соответствующих обмуровочных и футеровочных материалов;</w:t>
      </w:r>
    </w:p>
    <w:bookmarkEnd w:id="2311"/>
    <w:bookmarkStart w:name="z2319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обмуровки;</w:t>
      </w:r>
    </w:p>
    <w:bookmarkEnd w:id="2312"/>
    <w:bookmarkStart w:name="z2320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плиток в варочных котлах, кислотных баках, турмах и камерах дополнительного сгорания;</w:t>
      </w:r>
    </w:p>
    <w:bookmarkEnd w:id="2313"/>
    <w:bookmarkStart w:name="z2321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бетонирование, обмуровка и футеровка поверхностей резервуаров и аппаратуры кислотоупорными или термостойкими плитками;</w:t>
      </w:r>
    </w:p>
    <w:bookmarkEnd w:id="2314"/>
    <w:bookmarkStart w:name="z2322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вспомогательными механизмами и средствами при производстве подготовительных, обмуровочных и футеровочных работ.</w:t>
      </w:r>
    </w:p>
    <w:bookmarkEnd w:id="2315"/>
    <w:bookmarkStart w:name="z2323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2316"/>
    <w:bookmarkStart w:name="z2324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условия работы резервуаров и аппаратуры, поверхность которых подвергается обмуровке и футеровке; </w:t>
      </w:r>
    </w:p>
    <w:bookmarkEnd w:id="2317"/>
    <w:bookmarkStart w:name="z2325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технические условия обмуровочных и футеровочных материалов; </w:t>
      </w:r>
    </w:p>
    <w:bookmarkEnd w:id="2318"/>
    <w:bookmarkStart w:name="z2326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выявления и устранения дефектов обмуровки и футеровки.</w:t>
      </w:r>
    </w:p>
    <w:bookmarkEnd w:id="2319"/>
    <w:bookmarkStart w:name="z2327" w:id="2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172. Варщик хлопка, 2 разряд</w:t>
      </w:r>
    </w:p>
    <w:bookmarkEnd w:id="2320"/>
    <w:bookmarkStart w:name="z2328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2321"/>
    <w:bookmarkStart w:name="z2329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хлопка под руководством варщика более высокой квалификации;</w:t>
      </w:r>
    </w:p>
    <w:bookmarkEnd w:id="2322"/>
    <w:bookmarkStart w:name="z2330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подготовке котлов к варке;</w:t>
      </w:r>
    </w:p>
    <w:bookmarkEnd w:id="2323"/>
    <w:bookmarkStart w:name="z2331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хлопка и растворов;</w:t>
      </w:r>
    </w:p>
    <w:bookmarkEnd w:id="2324"/>
    <w:bookmarkStart w:name="z2332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котлов;</w:t>
      </w:r>
    </w:p>
    <w:bookmarkEnd w:id="2325"/>
    <w:bookmarkStart w:name="z2333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2326"/>
    <w:bookmarkStart w:name="z2334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оборудования.</w:t>
      </w:r>
    </w:p>
    <w:bookmarkEnd w:id="2327"/>
    <w:bookmarkStart w:name="z2335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2328"/>
    <w:bookmarkStart w:name="z2336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растворов и нормы загрузки химикатов в котел;</w:t>
      </w:r>
    </w:p>
    <w:bookmarkEnd w:id="2329"/>
    <w:bookmarkStart w:name="z2337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полумассы.</w:t>
      </w:r>
    </w:p>
    <w:bookmarkEnd w:id="2330"/>
    <w:bookmarkStart w:name="z2338" w:id="2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173. Варщик хлопка, 3 разряд</w:t>
      </w:r>
    </w:p>
    <w:bookmarkEnd w:id="2331"/>
    <w:bookmarkStart w:name="z2339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2332"/>
    <w:bookmarkStart w:name="z2340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разводки щелоков;</w:t>
      </w:r>
    </w:p>
    <w:bookmarkEnd w:id="2333"/>
    <w:bookmarkStart w:name="z2341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 котел щелочи, черных щелоков и воды;</w:t>
      </w:r>
    </w:p>
    <w:bookmarkEnd w:id="2334"/>
    <w:bookmarkStart w:name="z2342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мерников, трубопроводов, элеваторов, конденсаторов, транспортеров и шнекового уплотнителя;</w:t>
      </w:r>
    </w:p>
    <w:bookmarkEnd w:id="2335"/>
    <w:bookmarkStart w:name="z2343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закрывание крышек котлов;</w:t>
      </w:r>
    </w:p>
    <w:bookmarkEnd w:id="2336"/>
    <w:bookmarkStart w:name="z2344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брикетов в установке для подготовки волокнистых материалов.</w:t>
      </w:r>
    </w:p>
    <w:bookmarkEnd w:id="2337"/>
    <w:bookmarkStart w:name="z2345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2338"/>
    <w:bookmarkStart w:name="z2346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схему коммуникаций; </w:t>
      </w:r>
    </w:p>
    <w:bookmarkEnd w:id="2339"/>
    <w:bookmarkStart w:name="z2347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варки, отбелки и промывки; </w:t>
      </w:r>
    </w:p>
    <w:bookmarkEnd w:id="2340"/>
    <w:bookmarkStart w:name="z2348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химикатов на волокно при варке и отбелке; </w:t>
      </w:r>
    </w:p>
    <w:bookmarkEnd w:id="2341"/>
    <w:bookmarkStart w:name="z2349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дозировочными устройствами; </w:t>
      </w:r>
    </w:p>
    <w:bookmarkEnd w:id="2342"/>
    <w:bookmarkStart w:name="z2350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концентрации растворов для варки.</w:t>
      </w:r>
    </w:p>
    <w:bookmarkEnd w:id="2343"/>
    <w:bookmarkStart w:name="z2351" w:id="2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174. Варщик хлопка, 4 разряд</w:t>
      </w:r>
    </w:p>
    <w:bookmarkEnd w:id="2344"/>
    <w:bookmarkStart w:name="z2352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2345"/>
    <w:bookmarkStart w:name="z2353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регулирование технологического процесса варки и отбелки хлопковых материалов под руководством варщика более высокой квалификации;</w:t>
      </w:r>
    </w:p>
    <w:bookmarkEnd w:id="2346"/>
    <w:bookmarkStart w:name="z2354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варке котлов или варочно-отбельных аппаратов;</w:t>
      </w:r>
    </w:p>
    <w:bookmarkEnd w:id="2347"/>
    <w:bookmarkStart w:name="z2355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рабочих растворов;</w:t>
      </w:r>
    </w:p>
    <w:bookmarkEnd w:id="2348"/>
    <w:bookmarkStart w:name="z2356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хлопковых материалов, заливка растворов, выход на заданный температурный режим;</w:t>
      </w:r>
    </w:p>
    <w:bookmarkEnd w:id="2349"/>
    <w:bookmarkStart w:name="z2357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готовности полумассы и ее качества;</w:t>
      </w:r>
    </w:p>
    <w:bookmarkEnd w:id="2350"/>
    <w:bookmarkStart w:name="z2358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материалов, химикатов, пара, воды, электроэнергии;</w:t>
      </w:r>
    </w:p>
    <w:bookmarkEnd w:id="2351"/>
    <w:bookmarkStart w:name="z2359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коммуникаций, автоматической и контрольно-измерительной аппаратуры;</w:t>
      </w:r>
    </w:p>
    <w:bookmarkEnd w:id="2352"/>
    <w:bookmarkStart w:name="z2360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2353"/>
    <w:bookmarkStart w:name="z2361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Должен знать: </w:t>
      </w:r>
    </w:p>
    <w:bookmarkEnd w:id="2354"/>
    <w:bookmarkStart w:name="z2362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регулирующей и контрольно-измерительной аппаратуры; </w:t>
      </w:r>
    </w:p>
    <w:bookmarkEnd w:id="2355"/>
    <w:bookmarkStart w:name="z2363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хлопковых материалов, химикатов и влияние их на процесс сварки и отбелки.</w:t>
      </w:r>
    </w:p>
    <w:bookmarkEnd w:id="2356"/>
    <w:bookmarkStart w:name="z2364" w:id="2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175. Варщик хлопка, 5 разряд</w:t>
      </w:r>
    </w:p>
    <w:bookmarkEnd w:id="2357"/>
    <w:bookmarkStart w:name="z2365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Характеристика работ:</w:t>
      </w:r>
    </w:p>
    <w:bookmarkEnd w:id="2358"/>
    <w:bookmarkStart w:name="z2366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хлопковых материалов в шаровых варочных котлах под давлением или варка, отбелка и промывка в варочно-отбельных аппаратах для изготовления денежных или специальных видов бумаги;</w:t>
      </w:r>
    </w:p>
    <w:bookmarkEnd w:id="2359"/>
    <w:bookmarkStart w:name="z2367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волокнистых материалов, однородных по качеству;</w:t>
      </w:r>
    </w:p>
    <w:bookmarkEnd w:id="2360"/>
    <w:bookmarkStart w:name="z2368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установленного технологического режима варки, отбелки, промывки, норм расхода материалов, химикатов, пара, воды и электроэнергии;</w:t>
      </w:r>
    </w:p>
    <w:bookmarkEnd w:id="2361"/>
    <w:bookmarkStart w:name="z2369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поступающего сырья, химикатов и готового полуфабриката;</w:t>
      </w:r>
    </w:p>
    <w:bookmarkEnd w:id="2362"/>
    <w:bookmarkStart w:name="z2370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выработки;</w:t>
      </w:r>
    </w:p>
    <w:bookmarkEnd w:id="2363"/>
    <w:bookmarkStart w:name="z2371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уход за состоянием оборудования.</w:t>
      </w:r>
    </w:p>
    <w:bookmarkEnd w:id="2364"/>
    <w:bookmarkStart w:name="z2372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Должен знать: </w:t>
      </w:r>
    </w:p>
    <w:bookmarkEnd w:id="2365"/>
    <w:bookmarkStart w:name="z2373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оборудования, регулирующей и контрольно-измерительной аппаратуры; </w:t>
      </w:r>
    </w:p>
    <w:bookmarkEnd w:id="2366"/>
    <w:bookmarkStart w:name="z2374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процессы, протекающие при варке и отбелке; </w:t>
      </w:r>
    </w:p>
    <w:bookmarkEnd w:id="2367"/>
    <w:bookmarkStart w:name="z2375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определения концентрации щелочи и иных растворов; </w:t>
      </w:r>
    </w:p>
    <w:bookmarkEnd w:id="2368"/>
    <w:bookmarkStart w:name="z2376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понижения качества полуфабриката и способы их устранения; </w:t>
      </w:r>
    </w:p>
    <w:bookmarkEnd w:id="2369"/>
    <w:bookmarkStart w:name="z2377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контроля процесса варки и отбелки.</w:t>
      </w:r>
    </w:p>
    <w:bookmarkEnd w:id="2370"/>
    <w:bookmarkStart w:name="z2378" w:id="2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176. Регулировщик композиции и концентрации массы, 2 разряд</w:t>
      </w:r>
    </w:p>
    <w:bookmarkEnd w:id="2371"/>
    <w:bookmarkStart w:name="z2379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2372"/>
    <w:bookmarkStart w:name="z2380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составления композиции массы для производства бумаги и картона на бумагоделательных и картоноделательных машинах со скоростью до 500 метров в минуту;</w:t>
      </w:r>
    </w:p>
    <w:bookmarkEnd w:id="2373"/>
    <w:bookmarkStart w:name="z2381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наблюдение за работой аппаратов по автоматическому регулированию композиции и концентрации массы.</w:t>
      </w:r>
    </w:p>
    <w:bookmarkEnd w:id="2374"/>
    <w:bookmarkStart w:name="z2382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2375"/>
    <w:bookmarkStart w:name="z2383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аппаратуры; </w:t>
      </w:r>
    </w:p>
    <w:bookmarkEnd w:id="2376"/>
    <w:bookmarkStart w:name="z2384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композиции и концентрации различных видов продукции. </w:t>
      </w:r>
    </w:p>
    <w:bookmarkEnd w:id="2377"/>
    <w:bookmarkStart w:name="z2385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бумагоделательных машин со скоростью свыше 500 метров в минуту - 3 разряд.</w:t>
      </w:r>
    </w:p>
    <w:bookmarkEnd w:id="2378"/>
    <w:bookmarkStart w:name="z2386" w:id="2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177. Миксовщик, 2 разряд</w:t>
      </w:r>
    </w:p>
    <w:bookmarkEnd w:id="2379"/>
    <w:bookmarkStart w:name="z2387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2380"/>
    <w:bookmarkStart w:name="z2388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гашения и каустизации зеленого щелока, охлаждения и фильтрации белого щелока заводов по производству целлюлозы и полуцеллюлозы суммарной производительностью до 250 тонн в сутки под руководством миксовщика более высокой квалификации;</w:t>
      </w:r>
    </w:p>
    <w:bookmarkEnd w:id="2381"/>
    <w:bookmarkStart w:name="z2389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извести и зеленого щелока на основании лабораторных данных, технической характеристики извести и показаний контрольно-измерительной аппаратуры;</w:t>
      </w:r>
    </w:p>
    <w:bookmarkEnd w:id="2382"/>
    <w:bookmarkStart w:name="z2390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щелока и качества воды на промывку шлама;</w:t>
      </w:r>
    </w:p>
    <w:bookmarkEnd w:id="2383"/>
    <w:bookmarkStart w:name="z2391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прозрачностью фильтрованного белого щелока;</w:t>
      </w:r>
    </w:p>
    <w:bookmarkEnd w:id="2384"/>
    <w:bookmarkStart w:name="z2392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хранением и откачкой щелоков из баков;</w:t>
      </w:r>
    </w:p>
    <w:bookmarkEnd w:id="2385"/>
    <w:bookmarkStart w:name="z2393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содорегенерационным и варочным цехами;</w:t>
      </w:r>
    </w:p>
    <w:bookmarkEnd w:id="2386"/>
    <w:bookmarkStart w:name="z2394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оборудования.</w:t>
      </w:r>
    </w:p>
    <w:bookmarkEnd w:id="2387"/>
    <w:bookmarkStart w:name="z2395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2388"/>
    <w:bookmarkStart w:name="z2396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389"/>
    <w:bookmarkStart w:name="z2397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2390"/>
    <w:bookmarkStart w:name="z2398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каустизации щелока; </w:t>
      </w:r>
    </w:p>
    <w:bookmarkEnd w:id="2391"/>
    <w:bookmarkStart w:name="z2399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извести и зеленого щелока; </w:t>
      </w:r>
    </w:p>
    <w:bookmarkEnd w:id="2392"/>
    <w:bookmarkStart w:name="z2400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степень каустизации и скорость осветления белого щелока.</w:t>
      </w:r>
    </w:p>
    <w:bookmarkEnd w:id="2393"/>
    <w:bookmarkStart w:name="z2401" w:id="2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178. Миксовщик, 3 разряд</w:t>
      </w:r>
    </w:p>
    <w:bookmarkEnd w:id="2394"/>
    <w:bookmarkStart w:name="z2402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Характеристика работ:</w:t>
      </w:r>
    </w:p>
    <w:bookmarkEnd w:id="2395"/>
    <w:bookmarkStart w:name="z2403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гашения и каустизации зеленого щелока, охлаждения и фильтрации белого щелока заводов по производству целлюлозы и полуцеллюлозы производительностью свыше 250 тонн в сутки под руководством миксовщика более высокой квалификации;</w:t>
      </w:r>
    </w:p>
    <w:bookmarkEnd w:id="2396"/>
    <w:bookmarkStart w:name="z2404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извести и зеленого щелока на основании лабораторных данных, технической характеристики извести и показаний, контрольно-измерительной аппаратуры;</w:t>
      </w:r>
    </w:p>
    <w:bookmarkEnd w:id="2397"/>
    <w:bookmarkStart w:name="z2405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щелока и качества воды на промывку шлама;</w:t>
      </w:r>
    </w:p>
    <w:bookmarkEnd w:id="2398"/>
    <w:bookmarkStart w:name="z2406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прозрачностью фильтрованного белого щелока;</w:t>
      </w:r>
    </w:p>
    <w:bookmarkEnd w:id="2399"/>
    <w:bookmarkStart w:name="z2407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хранением и откачкой щелоков из баков;</w:t>
      </w:r>
    </w:p>
    <w:bookmarkEnd w:id="2400"/>
    <w:bookmarkStart w:name="z2408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содорегенерационным и варочным цехами;</w:t>
      </w:r>
    </w:p>
    <w:bookmarkEnd w:id="2401"/>
    <w:bookmarkStart w:name="z2409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оборудования;</w:t>
      </w:r>
    </w:p>
    <w:bookmarkEnd w:id="2402"/>
    <w:bookmarkStart w:name="z2410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технологического процесса каустизации зеленого щелока в миксах или непрерывным способом с помощью регулирующей и контрольно-измерительной аппаратуры на заводах по производству целлюлозы и полуцеллюлозы производительностью до 100 тонн в сутки;</w:t>
      </w:r>
    </w:p>
    <w:bookmarkEnd w:id="2403"/>
    <w:bookmarkStart w:name="z2411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щелоков и химикатов по показаниям приборов и на основании лабораторных анализов;</w:t>
      </w:r>
    </w:p>
    <w:bookmarkEnd w:id="2404"/>
    <w:bookmarkStart w:name="z2412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зеленого щелока от извести;</w:t>
      </w:r>
    </w:p>
    <w:bookmarkEnd w:id="2405"/>
    <w:bookmarkStart w:name="z2413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технологическим процессом;</w:t>
      </w:r>
    </w:p>
    <w:bookmarkEnd w:id="2406"/>
    <w:bookmarkStart w:name="z2414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зеленых щелоков для растворения;</w:t>
      </w:r>
    </w:p>
    <w:bookmarkEnd w:id="2407"/>
    <w:bookmarkStart w:name="z2415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оборудования.</w:t>
      </w:r>
    </w:p>
    <w:bookmarkEnd w:id="2408"/>
    <w:bookmarkStart w:name="z2416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Должен знать: </w:t>
      </w:r>
    </w:p>
    <w:bookmarkEnd w:id="2409"/>
    <w:bookmarkStart w:name="z2417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2410"/>
    <w:bookmarkStart w:name="z2418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и каустизации щелока; </w:t>
      </w:r>
    </w:p>
    <w:bookmarkEnd w:id="2411"/>
    <w:bookmarkStart w:name="z2419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извести и зеленого щелока; </w:t>
      </w:r>
    </w:p>
    <w:bookmarkEnd w:id="2412"/>
    <w:bookmarkStart w:name="z2420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степень каустизации и скорость осветления белого щелока.</w:t>
      </w:r>
    </w:p>
    <w:bookmarkEnd w:id="2413"/>
    <w:bookmarkStart w:name="z2421" w:id="2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179. Миксовщик, 4 разряд</w:t>
      </w:r>
    </w:p>
    <w:bookmarkEnd w:id="2414"/>
    <w:bookmarkStart w:name="z2422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bookmarkEnd w:id="2415"/>
    <w:bookmarkStart w:name="z2423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каустизации зеленого щелока заводов по производству целлюлозы и полуцеллюлозы производительностью свыше 100 до 250 тонн в сутки;</w:t>
      </w:r>
    </w:p>
    <w:bookmarkEnd w:id="2416"/>
    <w:bookmarkStart w:name="z2424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его от извести и иных загрязнений;</w:t>
      </w:r>
    </w:p>
    <w:bookmarkEnd w:id="2417"/>
    <w:bookmarkStart w:name="z2425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зеленых щелоков для растворения;</w:t>
      </w:r>
    </w:p>
    <w:bookmarkEnd w:id="2418"/>
    <w:bookmarkStart w:name="z2426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производственными процессами получения белых щелоков, фильтрации белых щелоков;</w:t>
      </w:r>
    </w:p>
    <w:bookmarkEnd w:id="2419"/>
    <w:bookmarkStart w:name="z2427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фильтр-прессов, насосов и вакуум-фильтров;</w:t>
      </w:r>
    </w:p>
    <w:bookmarkEnd w:id="2420"/>
    <w:bookmarkStart w:name="z2428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каустизации щелока в миксах или непрерывным способом с помощью регулирующей и контрольно-измерительной аппаратуры;</w:t>
      </w:r>
    </w:p>
    <w:bookmarkEnd w:id="2421"/>
    <w:bookmarkStart w:name="z2429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миксовщиками более низкой квалификации.</w:t>
      </w:r>
    </w:p>
    <w:bookmarkEnd w:id="2422"/>
    <w:bookmarkStart w:name="z2430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bookmarkEnd w:id="2423"/>
    <w:bookmarkStart w:name="z2431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коммуникаций, регулирующей и контрольно-измерительной аппаратуры; </w:t>
      </w:r>
    </w:p>
    <w:bookmarkEnd w:id="2424"/>
    <w:bookmarkStart w:name="z2432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схему производства сульфатной целлюлозы и процесса каустизации щелоков; </w:t>
      </w:r>
    </w:p>
    <w:bookmarkEnd w:id="2425"/>
    <w:bookmarkStart w:name="z2433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зеленых и белых щелоков; </w:t>
      </w:r>
    </w:p>
    <w:bookmarkEnd w:id="2426"/>
    <w:bookmarkStart w:name="z2434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потребное количество химикатов, воды, пара и время промывки на каустизацию; </w:t>
      </w:r>
    </w:p>
    <w:bookmarkEnd w:id="2427"/>
    <w:bookmarkStart w:name="z2435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вырабатываемых щелоков.</w:t>
      </w:r>
    </w:p>
    <w:bookmarkEnd w:id="2428"/>
    <w:bookmarkStart w:name="z2436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каустизации зеленых щелоков заводов по производству целлюлозы и полуцеллюлозы производительностью свыше 250 тонн в сутки тарифицируется на 1 разряд выше.</w:t>
      </w:r>
    </w:p>
    <w:bookmarkEnd w:id="2429"/>
    <w:bookmarkStart w:name="z2437" w:id="2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180. Печатник миллиметровки, 4 разряд</w:t>
      </w:r>
    </w:p>
    <w:bookmarkEnd w:id="2430"/>
    <w:bookmarkStart w:name="z2438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2431"/>
    <w:bookmarkStart w:name="z2439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печатания миллиметровки;</w:t>
      </w:r>
    </w:p>
    <w:bookmarkEnd w:id="2432"/>
    <w:bookmarkStart w:name="z2440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для печатания;</w:t>
      </w:r>
    </w:p>
    <w:bookmarkEnd w:id="2433"/>
    <w:bookmarkStart w:name="z2441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отпечатанных рулонов;</w:t>
      </w:r>
    </w:p>
    <w:bookmarkEnd w:id="2434"/>
    <w:bookmarkStart w:name="z2442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печатного вала;</w:t>
      </w:r>
    </w:p>
    <w:bookmarkEnd w:id="2435"/>
    <w:bookmarkStart w:name="z2443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уровня краски в ванне после предварительной ее фильтрации;</w:t>
      </w:r>
    </w:p>
    <w:bookmarkEnd w:id="2436"/>
    <w:bookmarkStart w:name="z2444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сетки, наносимой на бумагу;</w:t>
      </w:r>
    </w:p>
    <w:bookmarkEnd w:id="2437"/>
    <w:bookmarkStart w:name="z2445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ракли на машину и регулирование ее работы в процессе нанесения миллиметровой сетки.</w:t>
      </w:r>
    </w:p>
    <w:bookmarkEnd w:id="2438"/>
    <w:bookmarkStart w:name="z2446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bookmarkEnd w:id="2439"/>
    <w:bookmarkStart w:name="z2447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машины; </w:t>
      </w:r>
    </w:p>
    <w:bookmarkEnd w:id="2440"/>
    <w:bookmarkStart w:name="z2448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 и применяемых красок.</w:t>
      </w:r>
    </w:p>
    <w:bookmarkEnd w:id="2441"/>
    <w:bookmarkStart w:name="z2449" w:id="2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181. Машинист высекально-штамповочной машины, 1 разряд</w:t>
      </w:r>
    </w:p>
    <w:bookmarkEnd w:id="2442"/>
    <w:bookmarkStart w:name="z2450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Характеристика работ:</w:t>
      </w:r>
    </w:p>
    <w:bookmarkEnd w:id="2443"/>
    <w:bookmarkStart w:name="z2451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прессом углов на картоне и бумаге и форм на отпечатанной (бумажной) заготовке с последующей биговкой;</w:t>
      </w:r>
    </w:p>
    <w:bookmarkEnd w:id="2444"/>
    <w:bookmarkStart w:name="z2452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углов тетрадей, блокнотов, полей, карт, чертежей и иных изделий на станках;</w:t>
      </w:r>
    </w:p>
    <w:bookmarkEnd w:id="2445"/>
    <w:bookmarkStart w:name="z2453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рисунка на головке с последующей биговкой;</w:t>
      </w:r>
    </w:p>
    <w:bookmarkEnd w:id="2446"/>
    <w:bookmarkStart w:name="z2454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(сверление) отверстий, нарезка бумажной бахромы, картонных полос;</w:t>
      </w:r>
    </w:p>
    <w:bookmarkEnd w:id="2447"/>
    <w:bookmarkStart w:name="z2455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картонных заготовок в матрицы штамповочного станка;</w:t>
      </w:r>
    </w:p>
    <w:bookmarkEnd w:id="2448"/>
    <w:bookmarkStart w:name="z2456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станка;</w:t>
      </w:r>
    </w:p>
    <w:bookmarkEnd w:id="2449"/>
    <w:bookmarkStart w:name="z2457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изготавливаемых изделий.</w:t>
      </w:r>
    </w:p>
    <w:bookmarkEnd w:id="2450"/>
    <w:bookmarkStart w:name="z2458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Должен знать: </w:t>
      </w:r>
    </w:p>
    <w:bookmarkEnd w:id="2451"/>
    <w:bookmarkStart w:name="z2459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52"/>
    <w:bookmarkStart w:name="z2460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заготовок и изделий.</w:t>
      </w:r>
    </w:p>
    <w:bookmarkEnd w:id="2453"/>
    <w:bookmarkStart w:name="z2461" w:id="2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182. Машинист высекально-штамповочной машины, 2 разряд</w:t>
      </w:r>
    </w:p>
    <w:bookmarkEnd w:id="2454"/>
    <w:bookmarkStart w:name="z246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Характеристика работ:</w:t>
      </w:r>
    </w:p>
    <w:bookmarkEnd w:id="2455"/>
    <w:bookmarkStart w:name="z246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этикеток, ярлыков, картонажных деталей различной конфигурации из бумаги, картона и иных материалов для изготовления художественных коробок, футляров, конвертов, папок и иных изделий на высекальных и высекально-бомбировочных прессах при помощи штампов с одновременной бомбировкой и без их бомбировки;</w:t>
      </w:r>
    </w:p>
    <w:bookmarkEnd w:id="2456"/>
    <w:bookmarkStart w:name="z246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штамповка-вырубка изделий из картона, бумаги и фибры на механических вырубных прессах;</w:t>
      </w:r>
    </w:p>
    <w:bookmarkEnd w:id="2457"/>
    <w:bookmarkStart w:name="z246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просекание прорезей, шлицев в крое коробок, ящиков, пачек на универсально-просекальных станках;</w:t>
      </w:r>
    </w:p>
    <w:bookmarkEnd w:id="2458"/>
    <w:bookmarkStart w:name="z2466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картона и разрезка листов картона по форматам;</w:t>
      </w:r>
    </w:p>
    <w:bookmarkEnd w:id="2459"/>
    <w:bookmarkStart w:name="z2467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шва металлического кольца таза и штамповка металлических пластин для горловины таза;</w:t>
      </w:r>
    </w:p>
    <w:bookmarkEnd w:id="2460"/>
    <w:bookmarkStart w:name="z2468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отверстий в фибровых заготовках;</w:t>
      </w:r>
    </w:p>
    <w:bookmarkEnd w:id="2461"/>
    <w:bookmarkStart w:name="z2469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сгибание фибровых заготовок для чемоданов;</w:t>
      </w:r>
    </w:p>
    <w:bookmarkEnd w:id="2462"/>
    <w:bookmarkStart w:name="z2470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пуансона, глубины бомбировки и шага высечки;</w:t>
      </w:r>
    </w:p>
    <w:bookmarkEnd w:id="2463"/>
    <w:bookmarkStart w:name="z2471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на детали фаски на фрезерном станке и зенковка отверстий на сверлильном станке;</w:t>
      </w:r>
    </w:p>
    <w:bookmarkEnd w:id="2464"/>
    <w:bookmarkStart w:name="z2472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упоров, смена, наладка пуансонов и матриц;</w:t>
      </w:r>
    </w:p>
    <w:bookmarkEnd w:id="2465"/>
    <w:bookmarkStart w:name="z247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деталей;</w:t>
      </w:r>
    </w:p>
    <w:bookmarkEnd w:id="2466"/>
    <w:bookmarkStart w:name="z247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ножей, штампов и их регулирование;</w:t>
      </w:r>
    </w:p>
    <w:bookmarkEnd w:id="2467"/>
    <w:bookmarkStart w:name="z2475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высечки изделий;</w:t>
      </w:r>
    </w:p>
    <w:bookmarkEnd w:id="2468"/>
    <w:bookmarkStart w:name="z247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высечке кроя складных коробок на высекальном автомате под руководством машиниста более высокой квалификации;</w:t>
      </w:r>
    </w:p>
    <w:bookmarkEnd w:id="2469"/>
    <w:bookmarkStart w:name="z2477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картона и зарядка самонаклада;</w:t>
      </w:r>
    </w:p>
    <w:bookmarkEnd w:id="2470"/>
    <w:bookmarkStart w:name="z2478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регулировании штанцевального штампа;</w:t>
      </w:r>
    </w:p>
    <w:bookmarkEnd w:id="2471"/>
    <w:bookmarkStart w:name="z2479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кроя коробок с проверкой качества;</w:t>
      </w:r>
    </w:p>
    <w:bookmarkEnd w:id="2472"/>
    <w:bookmarkStart w:name="z2480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механизма;</w:t>
      </w:r>
    </w:p>
    <w:bookmarkEnd w:id="2473"/>
    <w:bookmarkStart w:name="z2481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автомата.</w:t>
      </w:r>
    </w:p>
    <w:bookmarkEnd w:id="2474"/>
    <w:bookmarkStart w:name="z2482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Должен знать: </w:t>
      </w:r>
    </w:p>
    <w:bookmarkEnd w:id="2475"/>
    <w:bookmarkStart w:name="z2483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476"/>
    <w:bookmarkStart w:name="z2484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прессовки; </w:t>
      </w:r>
    </w:p>
    <w:bookmarkEnd w:id="2477"/>
    <w:bookmarkStart w:name="z2485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пуансона; </w:t>
      </w:r>
    </w:p>
    <w:bookmarkEnd w:id="2478"/>
    <w:bookmarkStart w:name="z2486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 и заготовок для различных деталей и их назначение; </w:t>
      </w:r>
    </w:p>
    <w:bookmarkEnd w:id="2479"/>
    <w:bookmarkStart w:name="z2487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высеченных деталей и применяемых материалов; </w:t>
      </w:r>
    </w:p>
    <w:bookmarkEnd w:id="2480"/>
    <w:bookmarkStart w:name="z2488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чистки и смазки автомата; </w:t>
      </w:r>
    </w:p>
    <w:bookmarkEnd w:id="2481"/>
    <w:bookmarkStart w:name="z2489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предупреждению.</w:t>
      </w:r>
    </w:p>
    <w:bookmarkEnd w:id="2482"/>
    <w:bookmarkStart w:name="z2490" w:id="2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183. Машинист высекально-штамповочной машины, 3 разряд</w:t>
      </w:r>
    </w:p>
    <w:bookmarkEnd w:id="2483"/>
    <w:bookmarkStart w:name="z2491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2484"/>
    <w:bookmarkStart w:name="z2492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сегментов, донышек и иных деталей сложных форм из бумаги, картона, шелковых и бархатных тканей и их заменителей на высекальных таллерных (конвертных) прессах и эксцентриковых прессах с механической подачей при помощи ножевых форм (высечек) или штампов;</w:t>
      </w:r>
    </w:p>
    <w:bookmarkEnd w:id="2485"/>
    <w:bookmarkStart w:name="z2493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художественных этикеток точно по контурам рисунка без допусков;</w:t>
      </w:r>
    </w:p>
    <w:bookmarkEnd w:id="2486"/>
    <w:bookmarkStart w:name="z2494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торцевой доски на таллерную плиту пресса;</w:t>
      </w:r>
    </w:p>
    <w:bookmarkEnd w:id="2487"/>
    <w:bookmarkStart w:name="z2495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прижимной части пресса;</w:t>
      </w:r>
    </w:p>
    <w:bookmarkEnd w:id="2488"/>
    <w:bookmarkStart w:name="z2496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качества, чистоты и глубины высечки;</w:t>
      </w:r>
    </w:p>
    <w:bookmarkEnd w:id="2489"/>
    <w:bookmarkStart w:name="z2497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кроя складных коробок на высекальном автомате;</w:t>
      </w:r>
    </w:p>
    <w:bookmarkEnd w:id="2490"/>
    <w:bookmarkStart w:name="z2498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регулирование штанцевального штампа, самонаклада и листопроводящей системы;</w:t>
      </w:r>
    </w:p>
    <w:bookmarkEnd w:id="2491"/>
    <w:bookmarkStart w:name="z2499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2492"/>
    <w:bookmarkStart w:name="z2500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Должен знать: </w:t>
      </w:r>
    </w:p>
    <w:bookmarkEnd w:id="2493"/>
    <w:bookmarkStart w:name="z2501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регулирования пресса; </w:t>
      </w:r>
    </w:p>
    <w:bookmarkEnd w:id="2494"/>
    <w:bookmarkStart w:name="z2502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 и правила обращения с ними при высечке; </w:t>
      </w:r>
    </w:p>
    <w:bookmarkEnd w:id="2495"/>
    <w:bookmarkStart w:name="z2503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сырья и ножевых форм, применяемых для различных деталей; </w:t>
      </w:r>
    </w:p>
    <w:bookmarkEnd w:id="2496"/>
    <w:bookmarkStart w:name="z2504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высеченных изделий; </w:t>
      </w:r>
    </w:p>
    <w:bookmarkEnd w:id="2497"/>
    <w:bookmarkStart w:name="z2505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брака и меры его предупреждения; </w:t>
      </w:r>
    </w:p>
    <w:bookmarkEnd w:id="2498"/>
    <w:bookmarkStart w:name="z2506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качеству штампов; </w:t>
      </w:r>
    </w:p>
    <w:bookmarkEnd w:id="2499"/>
    <w:bookmarkStart w:name="z2507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автомата.</w:t>
      </w:r>
    </w:p>
    <w:bookmarkEnd w:id="2500"/>
    <w:bookmarkStart w:name="z2508" w:id="2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184. Машинист высекально-штамповочной машины, 4 разряд</w:t>
      </w:r>
    </w:p>
    <w:bookmarkEnd w:id="2501"/>
    <w:bookmarkStart w:name="z2509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Характеристика работ:</w:t>
      </w:r>
    </w:p>
    <w:bookmarkEnd w:id="2502"/>
    <w:bookmarkStart w:name="z2510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заготовок конвертов в соответствии с государственным стандартом на высекальном прессе с программным управлением;</w:t>
      </w:r>
    </w:p>
    <w:bookmarkEnd w:id="2503"/>
    <w:bookmarkStart w:name="z2511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узлов пресса по высоте подъема высекального штампа, выталкивателя заготовок, выравнивающего механизма, штампующей поверхности;</w:t>
      </w:r>
    </w:p>
    <w:bookmarkEnd w:id="2504"/>
    <w:bookmarkStart w:name="z2512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пресса на новый вид конвертов;</w:t>
      </w:r>
    </w:p>
    <w:bookmarkEnd w:id="2505"/>
    <w:bookmarkStart w:name="z2513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программной карты и закладка ее в программатор;</w:t>
      </w:r>
    </w:p>
    <w:bookmarkEnd w:id="2506"/>
    <w:bookmarkStart w:name="z2514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чистых листов бумаги, укладка их в раму автоматического роликового стола, вырубка и комплектовка в пачки заготовок конвертов;</w:t>
      </w:r>
    </w:p>
    <w:bookmarkEnd w:id="2507"/>
    <w:bookmarkStart w:name="z2515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в гидравлической системе, устранение неисправностей в работе пресса.</w:t>
      </w:r>
    </w:p>
    <w:bookmarkEnd w:id="2508"/>
    <w:bookmarkStart w:name="z2516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Должен знать: </w:t>
      </w:r>
    </w:p>
    <w:bookmarkEnd w:id="2509"/>
    <w:bookmarkStart w:name="z2517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управления; </w:t>
      </w:r>
    </w:p>
    <w:bookmarkEnd w:id="2510"/>
    <w:bookmarkStart w:name="z2518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автоматической смазки пресса; </w:t>
      </w:r>
    </w:p>
    <w:bookmarkEnd w:id="2511"/>
    <w:bookmarkStart w:name="z2519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гидравлических и аккумулирующих систем; </w:t>
      </w:r>
    </w:p>
    <w:bookmarkEnd w:id="2512"/>
    <w:bookmarkStart w:name="z2520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переналадки пресса на высеку заготовок разных форматов;</w:t>
      </w:r>
    </w:p>
    <w:bookmarkEnd w:id="2513"/>
    <w:bookmarkStart w:name="z2521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неисправности работы узлов машины и способы их устранения; </w:t>
      </w:r>
    </w:p>
    <w:bookmarkEnd w:id="2514"/>
    <w:bookmarkStart w:name="z2522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полуфабрикат (отпечатанные листы бумаги, заготовки конвертов) с учетом последующей их обработки; </w:t>
      </w:r>
    </w:p>
    <w:bookmarkEnd w:id="2515"/>
    <w:bookmarkStart w:name="z2523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государственные стандарты на конверты.</w:t>
      </w:r>
    </w:p>
    <w:bookmarkEnd w:id="2516"/>
    <w:bookmarkStart w:name="z2524" w:id="2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185. Машинист папочной машины, 2 разряд</w:t>
      </w:r>
    </w:p>
    <w:bookmarkEnd w:id="2517"/>
    <w:bookmarkStart w:name="z2525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2518"/>
    <w:bookmarkStart w:name="z2526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папки из древесной массы, тряпичной полумассы и картона на папочной машине под руководством машиниста более высокой квалификации;</w:t>
      </w:r>
    </w:p>
    <w:bookmarkEnd w:id="2519"/>
    <w:bookmarkStart w:name="z2527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группы папочных машин;</w:t>
      </w:r>
    </w:p>
    <w:bookmarkEnd w:id="2520"/>
    <w:bookmarkStart w:name="z2528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массы и воды в мешальном бассейне, равномерности толщины полотна и влажности папки;</w:t>
      </w:r>
    </w:p>
    <w:bookmarkEnd w:id="2521"/>
    <w:bookmarkStart w:name="z2529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починка одежды, смазка узлов машины;</w:t>
      </w:r>
    </w:p>
    <w:bookmarkEnd w:id="2522"/>
    <w:bookmarkStart w:name="z2530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2523"/>
    <w:bookmarkStart w:name="z2531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Должен знать: </w:t>
      </w:r>
    </w:p>
    <w:bookmarkEnd w:id="2524"/>
    <w:bookmarkStart w:name="z2532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машины; </w:t>
      </w:r>
    </w:p>
    <w:bookmarkEnd w:id="2525"/>
    <w:bookmarkStart w:name="z2533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отлива папки; </w:t>
      </w:r>
    </w:p>
    <w:bookmarkEnd w:id="2526"/>
    <w:bookmarkStart w:name="z2534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техническим условиям и государственному стандарту.</w:t>
      </w:r>
    </w:p>
    <w:bookmarkEnd w:id="2527"/>
    <w:bookmarkStart w:name="z2535" w:id="2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186. Машинист папочной машины, 3 разряд</w:t>
      </w:r>
    </w:p>
    <w:bookmarkEnd w:id="2528"/>
    <w:bookmarkStart w:name="z2536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2529"/>
    <w:bookmarkStart w:name="z2537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массовых видов картона;</w:t>
      </w:r>
    </w:p>
    <w:bookmarkEnd w:id="2530"/>
    <w:bookmarkStart w:name="z2538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группы папочных машин;</w:t>
      </w:r>
    </w:p>
    <w:bookmarkEnd w:id="2531"/>
    <w:bookmarkStart w:name="z2539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массы и воды в мешальном бассейне, равномерности толщины полотна и влажности папки;</w:t>
      </w:r>
    </w:p>
    <w:bookmarkEnd w:id="2532"/>
    <w:bookmarkStart w:name="z2540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починка одежды, смазка узлов машины;</w:t>
      </w:r>
    </w:p>
    <w:bookmarkEnd w:id="2533"/>
    <w:bookmarkStart w:name="z2541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2534"/>
    <w:bookmarkStart w:name="z2542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Должен знать: </w:t>
      </w:r>
    </w:p>
    <w:bookmarkEnd w:id="2535"/>
    <w:bookmarkStart w:name="z2543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машины; </w:t>
      </w:r>
    </w:p>
    <w:bookmarkEnd w:id="2536"/>
    <w:bookmarkStart w:name="z2544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отлива папки, качественные показатели готовой продукции по техническим условиям и государственному стандарту.</w:t>
      </w:r>
    </w:p>
    <w:bookmarkEnd w:id="2537"/>
    <w:bookmarkStart w:name="z2545" w:id="2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187. Машинист папочной машины, 4 разряд</w:t>
      </w:r>
    </w:p>
    <w:bookmarkEnd w:id="2538"/>
    <w:bookmarkStart w:name="z2546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Характеристика работ:</w:t>
      </w:r>
    </w:p>
    <w:bookmarkEnd w:id="2539"/>
    <w:bookmarkStart w:name="z2547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электроизоляционного, автомобильного, матричного, строительного, контейнерного, переплетного картона;</w:t>
      </w:r>
    </w:p>
    <w:bookmarkEnd w:id="2540"/>
    <w:bookmarkStart w:name="z2548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группы папочных машин;</w:t>
      </w:r>
    </w:p>
    <w:bookmarkEnd w:id="2541"/>
    <w:bookmarkStart w:name="z2549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массы и воды в мешальном бассейне, равномерности толщины полотна и влажности папки;</w:t>
      </w:r>
    </w:p>
    <w:bookmarkEnd w:id="2542"/>
    <w:bookmarkStart w:name="z2550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починка одежды, смазка узлов машины;</w:t>
      </w:r>
    </w:p>
    <w:bookmarkEnd w:id="2543"/>
    <w:bookmarkStart w:name="z2551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2544"/>
    <w:bookmarkStart w:name="z2552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Должен знать: </w:t>
      </w:r>
    </w:p>
    <w:bookmarkEnd w:id="2545"/>
    <w:bookmarkStart w:name="z2553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машины; </w:t>
      </w:r>
    </w:p>
    <w:bookmarkEnd w:id="2546"/>
    <w:bookmarkStart w:name="z2554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отлива папки; </w:t>
      </w:r>
    </w:p>
    <w:bookmarkEnd w:id="2547"/>
    <w:bookmarkStart w:name="z2555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техническим условиям и государственному стандарту.</w:t>
      </w:r>
    </w:p>
    <w:bookmarkEnd w:id="2548"/>
    <w:bookmarkStart w:name="z2556" w:id="2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188. Составитель пасты, 2 разряд</w:t>
      </w:r>
    </w:p>
    <w:bookmarkEnd w:id="2549"/>
    <w:bookmarkStart w:name="z2557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2550"/>
    <w:bookmarkStart w:name="z2558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пасты под руководством составителя более высокой квалификации;</w:t>
      </w:r>
    </w:p>
    <w:bookmarkEnd w:id="2551"/>
    <w:bookmarkStart w:name="z2559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и проверка химикатов, входящих в состав пасты;</w:t>
      </w:r>
    </w:p>
    <w:bookmarkEnd w:id="2552"/>
    <w:bookmarkStart w:name="z2560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их в заданной пропорции.</w:t>
      </w:r>
    </w:p>
    <w:bookmarkEnd w:id="2553"/>
    <w:bookmarkStart w:name="z2561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Должен знать: </w:t>
      </w:r>
    </w:p>
    <w:bookmarkEnd w:id="2554"/>
    <w:bookmarkStart w:name="z2562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555"/>
    <w:bookmarkStart w:name="z2563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пасте для получения эластичной массы и к качеству готовой продукции после нанесения покровного слоя.</w:t>
      </w:r>
    </w:p>
    <w:bookmarkEnd w:id="2556"/>
    <w:bookmarkStart w:name="z2564" w:id="2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189. Составитель пасты, 3 разряд</w:t>
      </w:r>
    </w:p>
    <w:bookmarkEnd w:id="2557"/>
    <w:bookmarkStart w:name="z2565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Характеристика работ:</w:t>
      </w:r>
    </w:p>
    <w:bookmarkEnd w:id="2558"/>
    <w:bookmarkStart w:name="z2566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пасты;</w:t>
      </w:r>
    </w:p>
    <w:bookmarkEnd w:id="2559"/>
    <w:bookmarkStart w:name="z2567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химикатов к загрузке;</w:t>
      </w:r>
    </w:p>
    <w:bookmarkEnd w:id="2560"/>
    <w:bookmarkStart w:name="z2568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оборудования химикатами;</w:t>
      </w:r>
    </w:p>
    <w:bookmarkEnd w:id="2561"/>
    <w:bookmarkStart w:name="z2569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 различных компонентов пасты нужной консистенции путем размола и перемешивания;</w:t>
      </w:r>
    </w:p>
    <w:bookmarkEnd w:id="2562"/>
    <w:bookmarkStart w:name="z2570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материалов;</w:t>
      </w:r>
    </w:p>
    <w:bookmarkEnd w:id="2563"/>
    <w:bookmarkStart w:name="z2571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2564"/>
    <w:bookmarkStart w:name="z2572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Должен знать: </w:t>
      </w:r>
    </w:p>
    <w:bookmarkEnd w:id="2565"/>
    <w:bookmarkStart w:name="z2573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принцип работы контрольно-измерительной аппаратуры; </w:t>
      </w:r>
    </w:p>
    <w:bookmarkEnd w:id="2566"/>
    <w:bookmarkStart w:name="z2574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компонентов и отдельных видов паст; </w:t>
      </w:r>
    </w:p>
    <w:bookmarkEnd w:id="2567"/>
    <w:bookmarkStart w:name="z2575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после нанесения покровного слоя.</w:t>
      </w:r>
    </w:p>
    <w:bookmarkEnd w:id="2568"/>
    <w:bookmarkStart w:name="z2576" w:id="2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190. Сушильщик пергаментной машины, 2 разряд</w:t>
      </w:r>
    </w:p>
    <w:bookmarkEnd w:id="2569"/>
    <w:bookmarkStart w:name="z2577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Характеристика работ:</w:t>
      </w:r>
    </w:p>
    <w:bookmarkEnd w:id="2570"/>
    <w:bookmarkStart w:name="z2578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пергамента и заправка полотна в сушильную часть машины и каландры под руководством сушильщика более высокой квалификации;</w:t>
      </w:r>
    </w:p>
    <w:bookmarkEnd w:id="2571"/>
    <w:bookmarkStart w:name="z2579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сушильных сукон;</w:t>
      </w:r>
    </w:p>
    <w:bookmarkEnd w:id="2572"/>
    <w:bookmarkStart w:name="z2580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машины.</w:t>
      </w:r>
    </w:p>
    <w:bookmarkEnd w:id="2573"/>
    <w:bookmarkStart w:name="z2581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Должен знать: </w:t>
      </w:r>
    </w:p>
    <w:bookmarkEnd w:id="2574"/>
    <w:bookmarkStart w:name="z2582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пергаментной машины; </w:t>
      </w:r>
    </w:p>
    <w:bookmarkEnd w:id="2575"/>
    <w:bookmarkStart w:name="z2583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работы контрольно-измерительной аппаратуры; </w:t>
      </w:r>
    </w:p>
    <w:bookmarkEnd w:id="2576"/>
    <w:bookmarkStart w:name="z2584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сушильных сукон.</w:t>
      </w:r>
    </w:p>
    <w:bookmarkEnd w:id="2577"/>
    <w:bookmarkStart w:name="z2585" w:id="2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191. Сушильщик пергаментной машины, 3 разряд</w:t>
      </w:r>
    </w:p>
    <w:bookmarkEnd w:id="2578"/>
    <w:bookmarkStart w:name="z2586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2579"/>
    <w:bookmarkStart w:name="z2587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пергамента и специальной пергаментной бумаги на машинах;</w:t>
      </w:r>
    </w:p>
    <w:bookmarkEnd w:id="2580"/>
    <w:bookmarkStart w:name="z2588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полотна бумаги;</w:t>
      </w:r>
    </w:p>
    <w:bookmarkEnd w:id="2581"/>
    <w:bookmarkStart w:name="z2589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сушильных сукон;</w:t>
      </w:r>
    </w:p>
    <w:bookmarkEnd w:id="2582"/>
    <w:bookmarkStart w:name="z2590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2583"/>
    <w:bookmarkStart w:name="z2591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перекачки конденсата;</w:t>
      </w:r>
    </w:p>
    <w:bookmarkEnd w:id="2584"/>
    <w:bookmarkStart w:name="z2592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починке одежды машины;</w:t>
      </w:r>
    </w:p>
    <w:bookmarkEnd w:id="2585"/>
    <w:bookmarkStart w:name="z2593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пара и процента влажности;</w:t>
      </w:r>
    </w:p>
    <w:bookmarkEnd w:id="2586"/>
    <w:bookmarkStart w:name="z2594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обрыва полотна на сушильной части.</w:t>
      </w:r>
    </w:p>
    <w:bookmarkEnd w:id="2587"/>
    <w:bookmarkStart w:name="z2595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bookmarkEnd w:id="2588"/>
    <w:bookmarkStart w:name="z2596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машины; </w:t>
      </w:r>
    </w:p>
    <w:bookmarkEnd w:id="2589"/>
    <w:bookmarkStart w:name="z2597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контрольно-измерительной аппаратуры; </w:t>
      </w:r>
    </w:p>
    <w:bookmarkEnd w:id="2590"/>
    <w:bookmarkStart w:name="z2598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пергамента; </w:t>
      </w:r>
    </w:p>
    <w:bookmarkEnd w:id="2591"/>
    <w:bookmarkStart w:name="z2599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бумаги-основы; </w:t>
      </w:r>
    </w:p>
    <w:bookmarkEnd w:id="2592"/>
    <w:bookmarkStart w:name="z2600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пергамент.</w:t>
      </w:r>
    </w:p>
    <w:bookmarkEnd w:id="2593"/>
    <w:bookmarkStart w:name="z2601" w:id="2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192. Машинист пергаментной машины, 3 разряд</w:t>
      </w:r>
    </w:p>
    <w:bookmarkEnd w:id="2594"/>
    <w:bookmarkStart w:name="z2602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Характеристика работ:</w:t>
      </w:r>
    </w:p>
    <w:bookmarkEnd w:id="2595"/>
    <w:bookmarkStart w:name="z2603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пергаментации бумаги под руководством машиниста более высокой квалификации;</w:t>
      </w:r>
    </w:p>
    <w:bookmarkEnd w:id="2596"/>
    <w:bookmarkStart w:name="z2604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серной кислоты согласно технологическому режиму;</w:t>
      </w:r>
    </w:p>
    <w:bookmarkEnd w:id="2597"/>
    <w:bookmarkStart w:name="z2605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полотна бумаги от раската до сушильной части;</w:t>
      </w:r>
    </w:p>
    <w:bookmarkEnd w:id="2598"/>
    <w:bookmarkStart w:name="z2606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слабой кислоты;</w:t>
      </w:r>
    </w:p>
    <w:bookmarkEnd w:id="2599"/>
    <w:bookmarkStart w:name="z2607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спрысков и коммуникаций;</w:t>
      </w:r>
    </w:p>
    <w:bookmarkEnd w:id="2600"/>
    <w:bookmarkStart w:name="z2608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содового раствора и подача его в ванну;</w:t>
      </w:r>
    </w:p>
    <w:bookmarkEnd w:id="2601"/>
    <w:bookmarkStart w:name="z2609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2602"/>
    <w:bookmarkStart w:name="z2610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Должен знать: </w:t>
      </w:r>
    </w:p>
    <w:bookmarkEnd w:id="2603"/>
    <w:bookmarkStart w:name="z2611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2604"/>
    <w:bookmarkStart w:name="z2612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кислоты и соды; </w:t>
      </w:r>
    </w:p>
    <w:bookmarkEnd w:id="2605"/>
    <w:bookmarkStart w:name="z2613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химикатов; </w:t>
      </w:r>
    </w:p>
    <w:bookmarkEnd w:id="2606"/>
    <w:bookmarkStart w:name="z2614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откачиваемой слабой кислоты; </w:t>
      </w:r>
    </w:p>
    <w:bookmarkEnd w:id="2607"/>
    <w:bookmarkStart w:name="z2615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серной кислоты в сточных водах; </w:t>
      </w:r>
    </w:p>
    <w:bookmarkEnd w:id="2608"/>
    <w:bookmarkStart w:name="z2616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запорной арматуры на водопроводах, кислотопроводах; </w:t>
      </w:r>
    </w:p>
    <w:bookmarkEnd w:id="2609"/>
    <w:bookmarkStart w:name="z2617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кислоты, содового раствора, пергамента.</w:t>
      </w:r>
    </w:p>
    <w:bookmarkEnd w:id="2610"/>
    <w:bookmarkStart w:name="z2618" w:id="2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193. Машинист пергаментной машины, 4 разряд</w:t>
      </w:r>
    </w:p>
    <w:bookmarkEnd w:id="2611"/>
    <w:bookmarkStart w:name="z2619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bookmarkEnd w:id="2612"/>
    <w:bookmarkStart w:name="z2620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пергаментации бумаги на машинах со скоростью до 80 метров в минуту и при выработке специальной пергаментной бумаги;</w:t>
      </w:r>
    </w:p>
    <w:bookmarkEnd w:id="2613"/>
    <w:bookmarkStart w:name="z2621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прессы;</w:t>
      </w:r>
    </w:p>
    <w:bookmarkEnd w:id="2614"/>
    <w:bookmarkStart w:name="z2622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прижима прессов согласно технологическому режиму;</w:t>
      </w:r>
    </w:p>
    <w:bookmarkEnd w:id="2615"/>
    <w:bookmarkStart w:name="z2623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2616"/>
    <w:bookmarkStart w:name="z2624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обрыва бумажного полотна;</w:t>
      </w:r>
    </w:p>
    <w:bookmarkEnd w:id="2617"/>
    <w:bookmarkStart w:name="z2625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машины;</w:t>
      </w:r>
    </w:p>
    <w:bookmarkEnd w:id="2618"/>
    <w:bookmarkStart w:name="z2626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работой бригады;</w:t>
      </w:r>
    </w:p>
    <w:bookmarkEnd w:id="2619"/>
    <w:bookmarkStart w:name="z2627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оборудования.</w:t>
      </w:r>
    </w:p>
    <w:bookmarkEnd w:id="2620"/>
    <w:bookmarkStart w:name="z2628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bookmarkEnd w:id="2621"/>
    <w:bookmarkStart w:name="z2629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оборудования, контрольно-измерительной и регулирующей аппаратуры; </w:t>
      </w:r>
    </w:p>
    <w:bookmarkEnd w:id="2622"/>
    <w:bookmarkStart w:name="z2630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пергаментации бумаги; </w:t>
      </w:r>
    </w:p>
    <w:bookmarkEnd w:id="2623"/>
    <w:bookmarkStart w:name="z2631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сырья, полуфабрикатов, химикатов; </w:t>
      </w:r>
    </w:p>
    <w:bookmarkEnd w:id="2624"/>
    <w:bookmarkStart w:name="z2632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выпускаемый пергамент.</w:t>
      </w:r>
    </w:p>
    <w:bookmarkEnd w:id="2625"/>
    <w:bookmarkStart w:name="z2633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пергаментной машины со скоростью свыше 80 метров в минутутарифицируется на 1 разряд выше.</w:t>
      </w:r>
    </w:p>
    <w:bookmarkEnd w:id="2626"/>
    <w:bookmarkStart w:name="z2634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Требуется техническое и профессиональное (среднее специальное, среднее профессиональное) образование.</w:t>
      </w:r>
    </w:p>
    <w:bookmarkEnd w:id="2627"/>
    <w:bookmarkStart w:name="z2635" w:id="2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194. Накатчик пергаментной машины, 2 разряд</w:t>
      </w:r>
    </w:p>
    <w:bookmarkEnd w:id="2628"/>
    <w:bookmarkStart w:name="z2636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Характеристика работ:</w:t>
      </w:r>
    </w:p>
    <w:bookmarkEnd w:id="2629"/>
    <w:bookmarkStart w:name="z2637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пергамента;</w:t>
      </w:r>
    </w:p>
    <w:bookmarkEnd w:id="2630"/>
    <w:bookmarkStart w:name="z2638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пергамента на накат;</w:t>
      </w:r>
    </w:p>
    <w:bookmarkEnd w:id="2631"/>
    <w:bookmarkStart w:name="z2639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установка тамбуров, отвозка тамбуров к установленному месту;</w:t>
      </w:r>
    </w:p>
    <w:bookmarkEnd w:id="2632"/>
    <w:bookmarkStart w:name="z2640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пергамента;</w:t>
      </w:r>
    </w:p>
    <w:bookmarkEnd w:id="2633"/>
    <w:bookmarkStart w:name="z2641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машины, прессовых валов;</w:t>
      </w:r>
    </w:p>
    <w:bookmarkEnd w:id="2634"/>
    <w:bookmarkStart w:name="z2642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обрыва полотна на накате.</w:t>
      </w:r>
    </w:p>
    <w:bookmarkEnd w:id="2635"/>
    <w:bookmarkStart w:name="z2643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Должен знать: </w:t>
      </w:r>
    </w:p>
    <w:bookmarkEnd w:id="2636"/>
    <w:bookmarkStart w:name="z2644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наката и правила намотки пергамента; </w:t>
      </w:r>
    </w:p>
    <w:bookmarkEnd w:id="2637"/>
    <w:bookmarkStart w:name="z2645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пергамент.</w:t>
      </w:r>
    </w:p>
    <w:bookmarkEnd w:id="2638"/>
    <w:bookmarkStart w:name="z2646" w:id="2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195. Прессовщик пергаментной машины, 2 разряд</w:t>
      </w:r>
    </w:p>
    <w:bookmarkEnd w:id="2639"/>
    <w:bookmarkStart w:name="z2647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Характеристика работ:</w:t>
      </w:r>
    </w:p>
    <w:bookmarkEnd w:id="2640"/>
    <w:bookmarkStart w:name="z2648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пергаментации на прессах пергаментной машины;</w:t>
      </w:r>
    </w:p>
    <w:bookmarkEnd w:id="2641"/>
    <w:bookmarkStart w:name="z2649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бумаги-основы через кислотные ванны последовательно на все прессы;</w:t>
      </w:r>
    </w:p>
    <w:bookmarkEnd w:id="2642"/>
    <w:bookmarkStart w:name="z2650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правильным ведением процесса пергаментации;</w:t>
      </w:r>
    </w:p>
    <w:bookmarkEnd w:id="2643"/>
    <w:bookmarkStart w:name="z2651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спрысков на каждом прессе.</w:t>
      </w:r>
    </w:p>
    <w:bookmarkEnd w:id="2644"/>
    <w:bookmarkStart w:name="z2652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Должен знать: </w:t>
      </w:r>
    </w:p>
    <w:bookmarkEnd w:id="2645"/>
    <w:bookmarkStart w:name="z2653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прессовой части и спрысков пергаментной машины; </w:t>
      </w:r>
    </w:p>
    <w:bookmarkEnd w:id="2646"/>
    <w:bookmarkStart w:name="z2654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пергаментации.</w:t>
      </w:r>
    </w:p>
    <w:bookmarkEnd w:id="2647"/>
    <w:bookmarkStart w:name="z2655" w:id="2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196. Перфораторщик, 2 разряд</w:t>
      </w:r>
    </w:p>
    <w:bookmarkEnd w:id="2648"/>
    <w:bookmarkStart w:name="z2656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Характеристика работ:</w:t>
      </w:r>
    </w:p>
    <w:bookmarkEnd w:id="2649"/>
    <w:bookmarkStart w:name="z2657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перфорации на перфорационном станке;</w:t>
      </w:r>
    </w:p>
    <w:bookmarkEnd w:id="2650"/>
    <w:bookmarkStart w:name="z2658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бобин в станок и заправка бумаги для перфорации;</w:t>
      </w:r>
    </w:p>
    <w:bookmarkEnd w:id="2651"/>
    <w:bookmarkStart w:name="z2659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точностью перфорации и ее метражом на приемной катушке;</w:t>
      </w:r>
    </w:p>
    <w:bookmarkEnd w:id="2652"/>
    <w:bookmarkStart w:name="z2660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станка, обеспечение высокой точности перфорации бумажной ленты.</w:t>
      </w:r>
    </w:p>
    <w:bookmarkEnd w:id="2653"/>
    <w:bookmarkStart w:name="z2661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401. Должен знать: </w:t>
      </w:r>
    </w:p>
    <w:bookmarkEnd w:id="2654"/>
    <w:bookmarkStart w:name="z2662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станка; </w:t>
      </w:r>
    </w:p>
    <w:bookmarkEnd w:id="2655"/>
    <w:bookmarkStart w:name="z2663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специальную бумагу.</w:t>
      </w:r>
    </w:p>
    <w:bookmarkEnd w:id="2656"/>
    <w:bookmarkStart w:name="z2664" w:id="2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197. Оператор пневмогидроподачи, 2 разряд</w:t>
      </w:r>
    </w:p>
    <w:bookmarkEnd w:id="2657"/>
    <w:bookmarkStart w:name="z2665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Характеристика работ:</w:t>
      </w:r>
    </w:p>
    <w:bookmarkEnd w:id="2658"/>
    <w:bookmarkStart w:name="z2666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загрузки тряпья в роллы;</w:t>
      </w:r>
    </w:p>
    <w:bookmarkEnd w:id="2659"/>
    <w:bookmarkStart w:name="z2667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системы пневмогидроподачи и систем пневмотранспорта технологической щепы;</w:t>
      </w:r>
    </w:p>
    <w:bookmarkEnd w:id="2660"/>
    <w:bookmarkStart w:name="z2668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воды на пневмогидроподачу;</w:t>
      </w:r>
    </w:p>
    <w:bookmarkEnd w:id="2661"/>
    <w:bookmarkStart w:name="z2669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сигнализацией.</w:t>
      </w:r>
    </w:p>
    <w:bookmarkEnd w:id="2662"/>
    <w:bookmarkStart w:name="z2670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Должен знать: </w:t>
      </w:r>
    </w:p>
    <w:bookmarkEnd w:id="2663"/>
    <w:bookmarkStart w:name="z2671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системы пневмогидроподачи и сигнализации; </w:t>
      </w:r>
    </w:p>
    <w:bookmarkEnd w:id="2664"/>
    <w:bookmarkStart w:name="z2672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различных сортов тряпья на качество картона; </w:t>
      </w:r>
    </w:p>
    <w:bookmarkEnd w:id="2665"/>
    <w:bookmarkStart w:name="z2673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жирного и садкого размола.</w:t>
      </w:r>
    </w:p>
    <w:bookmarkEnd w:id="2666"/>
    <w:bookmarkStart w:name="z2674" w:id="2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198. Машинист пресспата (сеточник), 3 разряд</w:t>
      </w:r>
    </w:p>
    <w:bookmarkEnd w:id="2667"/>
    <w:bookmarkStart w:name="z2675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Характеристика работ:</w:t>
      </w:r>
    </w:p>
    <w:bookmarkEnd w:id="2668"/>
    <w:bookmarkStart w:name="z2676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и сушки различных видов целлюлозы и иныхполуфабрикатов на пресспате суммарной производительностью до 60 тонн в сутки;</w:t>
      </w:r>
    </w:p>
    <w:bookmarkEnd w:id="2669"/>
    <w:bookmarkStart w:name="z2677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формования листа при отливе и прессования на прессовой части;</w:t>
      </w:r>
    </w:p>
    <w:bookmarkEnd w:id="2670"/>
    <w:bookmarkStart w:name="z2678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предварительной сушки и горячего прессования, температуры полотна целлюлозы после охлаждающей установки;</w:t>
      </w:r>
    </w:p>
    <w:bookmarkEnd w:id="2671"/>
    <w:bookmarkStart w:name="z2679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пресспата;</w:t>
      </w:r>
    </w:p>
    <w:bookmarkEnd w:id="2672"/>
    <w:bookmarkStart w:name="z2680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машин;</w:t>
      </w:r>
    </w:p>
    <w:bookmarkEnd w:id="2673"/>
    <w:bookmarkStart w:name="z2681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пресспата с помощью регулирующей и контрольно-измерительной аппаратуры;</w:t>
      </w:r>
    </w:p>
    <w:bookmarkEnd w:id="2674"/>
    <w:bookmarkStart w:name="z2682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волокна, пара и электроэнергии.</w:t>
      </w:r>
    </w:p>
    <w:bookmarkEnd w:id="2675"/>
    <w:bookmarkStart w:name="z2683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Должен знать: </w:t>
      </w:r>
    </w:p>
    <w:bookmarkEnd w:id="2676"/>
    <w:bookmarkStart w:name="z2684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пресспатов; </w:t>
      </w:r>
    </w:p>
    <w:bookmarkEnd w:id="2677"/>
    <w:bookmarkStart w:name="z2685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регулирующей, контрольно-измерительной аппаратуры и коммуникаций; </w:t>
      </w:r>
    </w:p>
    <w:bookmarkEnd w:id="2678"/>
    <w:bookmarkStart w:name="z2686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отлива, прессования и сушки целлюлозного полотна; </w:t>
      </w:r>
    </w:p>
    <w:bookmarkEnd w:id="2679"/>
    <w:bookmarkStart w:name="z2687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волокна, пара и электроэнергии; </w:t>
      </w:r>
    </w:p>
    <w:bookmarkEnd w:id="2680"/>
    <w:bookmarkStart w:name="z2688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целлюлозы по государственному стандарту.</w:t>
      </w:r>
    </w:p>
    <w:bookmarkEnd w:id="2681"/>
    <w:bookmarkStart w:name="z2689" w:id="2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199. Машинист пресспата (сеточник), 4 разряд</w:t>
      </w:r>
    </w:p>
    <w:bookmarkEnd w:id="2682"/>
    <w:bookmarkStart w:name="z2690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Характеристика работ:</w:t>
      </w:r>
    </w:p>
    <w:bookmarkEnd w:id="2683"/>
    <w:bookmarkStart w:name="z269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и сушки различных видов целлюлозы и иных полуфабрикатов на пресспатах с сушильной частью производительностью свыше 60 до 100 тонн в сутки и при выработке хлопковой полумассы для денежных и специальных бумаг;</w:t>
      </w:r>
    </w:p>
    <w:bookmarkEnd w:id="2684"/>
    <w:bookmarkStart w:name="z269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формования листа при отливе и прессования на прессовой части;</w:t>
      </w:r>
    </w:p>
    <w:bookmarkEnd w:id="2685"/>
    <w:bookmarkStart w:name="z269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предварительной сушки и горячего прессования температуры полотна целлюлозы после охлаждающей установки;</w:t>
      </w:r>
    </w:p>
    <w:bookmarkEnd w:id="2686"/>
    <w:bookmarkStart w:name="z269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пресспата;</w:t>
      </w:r>
    </w:p>
    <w:bookmarkEnd w:id="2687"/>
    <w:bookmarkStart w:name="z269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пресспата с помощью регулирующей и контрольно-измерительной аппаратуры;</w:t>
      </w:r>
    </w:p>
    <w:bookmarkEnd w:id="2688"/>
    <w:bookmarkStart w:name="z269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волокна, пара и электроэнергии.</w:t>
      </w:r>
    </w:p>
    <w:bookmarkEnd w:id="2689"/>
    <w:bookmarkStart w:name="z269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407. Должен знать: </w:t>
      </w:r>
    </w:p>
    <w:bookmarkEnd w:id="2690"/>
    <w:bookmarkStart w:name="z2698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пресспатов; </w:t>
      </w:r>
    </w:p>
    <w:bookmarkEnd w:id="2691"/>
    <w:bookmarkStart w:name="z2699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регулирующей, контрольно-измерительной аппаратуры и коммуникаций; </w:t>
      </w:r>
    </w:p>
    <w:bookmarkEnd w:id="2692"/>
    <w:bookmarkStart w:name="z2700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отлива, прессования и сушки целлюлозного полотна; </w:t>
      </w:r>
    </w:p>
    <w:bookmarkEnd w:id="2693"/>
    <w:bookmarkStart w:name="z2701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волокна, пара и электроэнергии; </w:t>
      </w:r>
    </w:p>
    <w:bookmarkEnd w:id="2694"/>
    <w:bookmarkStart w:name="z2702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 государственным стандартам.</w:t>
      </w:r>
    </w:p>
    <w:bookmarkEnd w:id="2695"/>
    <w:bookmarkStart w:name="z2703" w:id="2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200. Машинист пресспата (сеточник), 5 разряд</w:t>
      </w:r>
    </w:p>
    <w:bookmarkEnd w:id="2696"/>
    <w:bookmarkStart w:name="z2704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Характеристика работ:</w:t>
      </w:r>
    </w:p>
    <w:bookmarkEnd w:id="2697"/>
    <w:bookmarkStart w:name="z2705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и сушки различных видов целлюлозы и иных полуфабрикатов на пресспатах с сушильной частью производительностью свыше 100 до 300 тонн в сутки и пресспатах, вырабатывающих специальные виды технических картонов;</w:t>
      </w:r>
    </w:p>
    <w:bookmarkEnd w:id="2698"/>
    <w:bookmarkStart w:name="z2706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формования листа при отливе и прессования на прессовой части;</w:t>
      </w:r>
    </w:p>
    <w:bookmarkEnd w:id="2699"/>
    <w:bookmarkStart w:name="z2707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предварительной сушки и горячего прессования, температуры полотна целлюлозы после охлаждающей установки;</w:t>
      </w:r>
    </w:p>
    <w:bookmarkEnd w:id="2700"/>
    <w:bookmarkStart w:name="z2708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пресспата;</w:t>
      </w:r>
    </w:p>
    <w:bookmarkEnd w:id="2701"/>
    <w:bookmarkStart w:name="z2709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смене и ремонте одежды машин;</w:t>
      </w:r>
    </w:p>
    <w:bookmarkEnd w:id="2702"/>
    <w:bookmarkStart w:name="z2710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пресспата с помощью регулирующей и контрольно-измерительной аппаратуры;</w:t>
      </w:r>
    </w:p>
    <w:bookmarkEnd w:id="2703"/>
    <w:bookmarkStart w:name="z2711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волокна, пара и электроэнергии.</w:t>
      </w:r>
    </w:p>
    <w:bookmarkEnd w:id="2704"/>
    <w:bookmarkStart w:name="z2712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Должен знать: </w:t>
      </w:r>
    </w:p>
    <w:bookmarkEnd w:id="2705"/>
    <w:bookmarkStart w:name="z2713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пресспатов; </w:t>
      </w:r>
    </w:p>
    <w:bookmarkEnd w:id="2706"/>
    <w:bookmarkStart w:name="z2714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регулирующей, контрольно-измерительной аппаратуры и коммуникаций; </w:t>
      </w:r>
    </w:p>
    <w:bookmarkEnd w:id="2707"/>
    <w:bookmarkStart w:name="z2715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отлива, прессования и сушки целлюлозного полотна; </w:t>
      </w:r>
    </w:p>
    <w:bookmarkEnd w:id="2708"/>
    <w:bookmarkStart w:name="z2716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волокна, пара и электроэнергии; </w:t>
      </w:r>
    </w:p>
    <w:bookmarkEnd w:id="2709"/>
    <w:bookmarkStart w:name="z2717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 государственным стандартам.</w:t>
      </w:r>
    </w:p>
    <w:bookmarkEnd w:id="2710"/>
    <w:bookmarkStart w:name="z2718" w:id="2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201. Машинист пресспата (сеточник), 6 разряд</w:t>
      </w:r>
    </w:p>
    <w:bookmarkEnd w:id="2711"/>
    <w:bookmarkStart w:name="z2719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Характеристика работ:</w:t>
      </w:r>
    </w:p>
    <w:bookmarkEnd w:id="2712"/>
    <w:bookmarkStart w:name="z2720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и сушки различных видов целлюлозы и иных полуфабрикатов на пресспатах производительностью свыше 300 тонн в сутки;</w:t>
      </w:r>
    </w:p>
    <w:bookmarkEnd w:id="2713"/>
    <w:bookmarkStart w:name="z2721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формования листа при отливе и прессования на прессовой части;</w:t>
      </w:r>
    </w:p>
    <w:bookmarkEnd w:id="2714"/>
    <w:bookmarkStart w:name="z2722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предварительной сушки и горячего прессования, температуры полотна целлюлозы после охлаждающей установки;</w:t>
      </w:r>
    </w:p>
    <w:bookmarkEnd w:id="2715"/>
    <w:bookmarkStart w:name="z2723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пресспата;</w:t>
      </w:r>
    </w:p>
    <w:bookmarkEnd w:id="2716"/>
    <w:bookmarkStart w:name="z2724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смене и ремонте одежды машин;</w:t>
      </w:r>
    </w:p>
    <w:bookmarkEnd w:id="2717"/>
    <w:bookmarkStart w:name="z2725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пресспата с помощью регулирующей и контрольно-измерительной аппаратуры;</w:t>
      </w:r>
    </w:p>
    <w:bookmarkEnd w:id="2718"/>
    <w:bookmarkStart w:name="z2726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волокна, пара и электроэнергии.</w:t>
      </w:r>
    </w:p>
    <w:bookmarkEnd w:id="2719"/>
    <w:bookmarkStart w:name="z2727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Должен знать: </w:t>
      </w:r>
    </w:p>
    <w:bookmarkEnd w:id="2720"/>
    <w:bookmarkStart w:name="z2728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пресспата; </w:t>
      </w:r>
    </w:p>
    <w:bookmarkEnd w:id="2721"/>
    <w:bookmarkStart w:name="z2729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регулирующей, контрольно-измерительной аппаратуры и коммуникаций; </w:t>
      </w:r>
    </w:p>
    <w:bookmarkEnd w:id="2722"/>
    <w:bookmarkStart w:name="z2730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отлива, прессования и сушки целлюлозного полотна; </w:t>
      </w:r>
    </w:p>
    <w:bookmarkEnd w:id="2723"/>
    <w:bookmarkStart w:name="z2731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волокна, пара и электроэнергии; </w:t>
      </w:r>
    </w:p>
    <w:bookmarkEnd w:id="2724"/>
    <w:bookmarkStart w:name="z2732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целлюлозы по государственным стандартам.</w:t>
      </w:r>
    </w:p>
    <w:bookmarkEnd w:id="2725"/>
    <w:bookmarkStart w:name="z2733" w:id="2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202. Прессовщик пресспата, 2 разряд</w:t>
      </w:r>
    </w:p>
    <w:bookmarkEnd w:id="2726"/>
    <w:bookmarkStart w:name="z2734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Характеристика работ:</w:t>
      </w:r>
    </w:p>
    <w:bookmarkEnd w:id="2727"/>
    <w:bookmarkStart w:name="z2735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пресспатов с одним-двумя прессами и подогревательными сушильными цилиндрами;</w:t>
      </w:r>
    </w:p>
    <w:bookmarkEnd w:id="2728"/>
    <w:bookmarkStart w:name="z2736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целлюлозы и иных полуфабрикатов на пресс;</w:t>
      </w:r>
    </w:p>
    <w:bookmarkEnd w:id="2729"/>
    <w:bookmarkStart w:name="z2737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равномерного отжима;</w:t>
      </w:r>
    </w:p>
    <w:bookmarkEnd w:id="2730"/>
    <w:bookmarkStart w:name="z2738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сеток и сукна;</w:t>
      </w:r>
    </w:p>
    <w:bookmarkEnd w:id="2731"/>
    <w:bookmarkStart w:name="z2739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ходом массы на песочнице и сортировочном барабане;</w:t>
      </w:r>
    </w:p>
    <w:bookmarkEnd w:id="2732"/>
    <w:bookmarkStart w:name="z2740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и ремонте пресспата;</w:t>
      </w:r>
    </w:p>
    <w:bookmarkEnd w:id="2733"/>
    <w:bookmarkStart w:name="z2741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контрольно-измерительной аппаратурой мокрой части пресспата.</w:t>
      </w:r>
    </w:p>
    <w:bookmarkEnd w:id="2734"/>
    <w:bookmarkStart w:name="z2742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Должен знать: </w:t>
      </w:r>
    </w:p>
    <w:bookmarkEnd w:id="2735"/>
    <w:bookmarkStart w:name="z2743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прессовой части машины; </w:t>
      </w:r>
    </w:p>
    <w:bookmarkEnd w:id="2736"/>
    <w:bookmarkStart w:name="z2744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подачи массы на сетку; </w:t>
      </w:r>
    </w:p>
    <w:bookmarkEnd w:id="2737"/>
    <w:bookmarkStart w:name="z2745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регулирования сетки и прессовых сукон.</w:t>
      </w:r>
    </w:p>
    <w:bookmarkEnd w:id="2738"/>
    <w:bookmarkStart w:name="z2746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пресспатов с тремя и более прессами и подогревательными группами сушильных цилиндров - 3 разряд.</w:t>
      </w:r>
    </w:p>
    <w:bookmarkEnd w:id="2739"/>
    <w:bookmarkStart w:name="z2747" w:id="2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203. Сушильщик пресспата, 2 разряд</w:t>
      </w:r>
    </w:p>
    <w:bookmarkEnd w:id="2740"/>
    <w:bookmarkStart w:name="z2748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Характеристика работ:</w:t>
      </w:r>
    </w:p>
    <w:bookmarkEnd w:id="2741"/>
    <w:bookmarkStart w:name="z2749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целлюлозного полотна под руководством сушильщика более высокой квалификации;</w:t>
      </w:r>
    </w:p>
    <w:bookmarkEnd w:id="2742"/>
    <w:bookmarkStart w:name="z2750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целлюлозного полотна и иных полуфабрикатов в сушильные шкафы и цилиндры;</w:t>
      </w:r>
    </w:p>
    <w:bookmarkEnd w:id="2743"/>
    <w:bookmarkStart w:name="z2751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резки полотна на листы;</w:t>
      </w:r>
    </w:p>
    <w:bookmarkEnd w:id="2744"/>
    <w:bookmarkStart w:name="z2752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машины и уборка брака;</w:t>
      </w:r>
    </w:p>
    <w:bookmarkEnd w:id="2745"/>
    <w:bookmarkStart w:name="z2753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целлюлозного полотна и иных полуфабрикатов на пресспатах с сушильной частью суммарной производительностью до 100 тонн в сутки;</w:t>
      </w:r>
    </w:p>
    <w:bookmarkEnd w:id="2746"/>
    <w:bookmarkStart w:name="z2754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слюдинита;</w:t>
      </w:r>
    </w:p>
    <w:bookmarkEnd w:id="2747"/>
    <w:bookmarkStart w:name="z2755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предварительной сушки, горячего прессования и охлаждающей установки наката;</w:t>
      </w:r>
    </w:p>
    <w:bookmarkEnd w:id="2748"/>
    <w:bookmarkStart w:name="z2756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сушильный шкаф или цилиндры;</w:t>
      </w:r>
    </w:p>
    <w:bookmarkEnd w:id="2749"/>
    <w:bookmarkStart w:name="z2757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машины;</w:t>
      </w:r>
    </w:p>
    <w:bookmarkEnd w:id="2750"/>
    <w:bookmarkStart w:name="z2758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сушильной части наката, за работой вентиляционных и конденсационных устройств, регулирующей и контрольно-измерительной аппаратуры;</w:t>
      </w:r>
    </w:p>
    <w:bookmarkEnd w:id="2751"/>
    <w:bookmarkStart w:name="z2759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пара.</w:t>
      </w:r>
    </w:p>
    <w:bookmarkEnd w:id="2752"/>
    <w:bookmarkStart w:name="z2760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Должен знать: </w:t>
      </w:r>
    </w:p>
    <w:bookmarkEnd w:id="2753"/>
    <w:bookmarkStart w:name="z2761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сушильной части пресспата; </w:t>
      </w:r>
    </w:p>
    <w:bookmarkEnd w:id="2754"/>
    <w:bookmarkStart w:name="z2762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парораспределения между сушильными группами и цилиндрами и отбора конденсата; </w:t>
      </w:r>
    </w:p>
    <w:bookmarkEnd w:id="2755"/>
    <w:bookmarkStart w:name="z2763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работы сглаживающего пресса и охлаждающей установки на качество целлюлозы и ее дальнейшую переработку; </w:t>
      </w:r>
    </w:p>
    <w:bookmarkEnd w:id="2756"/>
    <w:bookmarkStart w:name="z2764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 и контрольно-измерительной аппаратуры; </w:t>
      </w:r>
    </w:p>
    <w:bookmarkEnd w:id="2757"/>
    <w:bookmarkStart w:name="z2765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целлюлозы, качественные показатели ее; </w:t>
      </w:r>
    </w:p>
    <w:bookmarkEnd w:id="2758"/>
    <w:bookmarkStart w:name="z2766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влажности и влияние ее на дальнейшую переработку целлюлозы.</w:t>
      </w:r>
    </w:p>
    <w:bookmarkEnd w:id="2759"/>
    <w:bookmarkStart w:name="z2767" w:id="2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204. Сушильщик пресспата, 3 разряд</w:t>
      </w:r>
    </w:p>
    <w:bookmarkEnd w:id="2760"/>
    <w:bookmarkStart w:name="z2768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Характеристика работ:</w:t>
      </w:r>
    </w:p>
    <w:bookmarkEnd w:id="2761"/>
    <w:bookmarkStart w:name="z2769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целлюлозного полотна и иных полуфабрикатов на пресспатах с сушильными шкафами суммарной производительностью свыше 100 до 300 тонн в сутки;</w:t>
      </w:r>
    </w:p>
    <w:bookmarkEnd w:id="2762"/>
    <w:bookmarkStart w:name="z2770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предварительной сушки, горячего прессования и охлаждающей установки;</w:t>
      </w:r>
    </w:p>
    <w:bookmarkEnd w:id="2763"/>
    <w:bookmarkStart w:name="z2771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сушильный шкаф или цилиндры;</w:t>
      </w:r>
    </w:p>
    <w:bookmarkEnd w:id="2764"/>
    <w:bookmarkStart w:name="z2772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машины;</w:t>
      </w:r>
    </w:p>
    <w:bookmarkEnd w:id="2765"/>
    <w:bookmarkStart w:name="z2773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сушильной части пресспата, за работой вентиляционных и конденсационных устройств, регулирующей и контрольно-измерительной аппаратуры;</w:t>
      </w:r>
    </w:p>
    <w:bookmarkEnd w:id="2766"/>
    <w:bookmarkStart w:name="z2774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пара.</w:t>
      </w:r>
    </w:p>
    <w:bookmarkEnd w:id="2767"/>
    <w:bookmarkStart w:name="z2775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Должен знать: </w:t>
      </w:r>
    </w:p>
    <w:bookmarkEnd w:id="2768"/>
    <w:bookmarkStart w:name="z2776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сушильной части пресспата; </w:t>
      </w:r>
    </w:p>
    <w:bookmarkEnd w:id="2769"/>
    <w:bookmarkStart w:name="z2777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парораспределения между сушильными группами и цилиндрами и отбора конденсата; </w:t>
      </w:r>
    </w:p>
    <w:bookmarkEnd w:id="2770"/>
    <w:bookmarkStart w:name="z2778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работы сглаживающего пресса и охлаждающей установки на качество целлюлозы и ее дальнейшую переработку, схему регулирующей и контрольно-измерительной аппаратуры; </w:t>
      </w:r>
    </w:p>
    <w:bookmarkEnd w:id="2771"/>
    <w:bookmarkStart w:name="z2779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целлюлозы; </w:t>
      </w:r>
    </w:p>
    <w:bookmarkEnd w:id="2772"/>
    <w:bookmarkStart w:name="z2780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ее; </w:t>
      </w:r>
    </w:p>
    <w:bookmarkEnd w:id="2773"/>
    <w:bookmarkStart w:name="z2781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влажности и влияния ее на дальнейшую переработку целлюлозы.</w:t>
      </w:r>
    </w:p>
    <w:bookmarkEnd w:id="2774"/>
    <w:bookmarkStart w:name="z2782" w:id="2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205. Сушильщик пресспата, 4 разряд</w:t>
      </w:r>
    </w:p>
    <w:bookmarkEnd w:id="2775"/>
    <w:bookmarkStart w:name="z2783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Характеристика работ:</w:t>
      </w:r>
    </w:p>
    <w:bookmarkEnd w:id="2776"/>
    <w:bookmarkStart w:name="z2784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целлюлозного полотна и иных полуфабрикатов на пресспатах с сушильными шкафами суммарной производительностью свыше 300 тонн в сутки с количеством до десяти групп сушильных цилиндров;</w:t>
      </w:r>
    </w:p>
    <w:bookmarkEnd w:id="2777"/>
    <w:bookmarkStart w:name="z2785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предварительной сушки, горячего прессования и охлаждающей установки;</w:t>
      </w:r>
    </w:p>
    <w:bookmarkEnd w:id="2778"/>
    <w:bookmarkStart w:name="z2786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сушильный шкаф или цилиндр;</w:t>
      </w:r>
    </w:p>
    <w:bookmarkEnd w:id="2779"/>
    <w:bookmarkStart w:name="z2787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 ремонте одежды машины;</w:t>
      </w:r>
    </w:p>
    <w:bookmarkEnd w:id="2780"/>
    <w:bookmarkStart w:name="z2788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сушильной части пресспата, за работой вентиляционных и конденсационных устройств, регулирующей и контрольно-измерительной аппаратуры;</w:t>
      </w:r>
    </w:p>
    <w:bookmarkEnd w:id="2781"/>
    <w:bookmarkStart w:name="z2789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пара.</w:t>
      </w:r>
    </w:p>
    <w:bookmarkEnd w:id="2782"/>
    <w:bookmarkStart w:name="z2790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419. Должен знать: </w:t>
      </w:r>
    </w:p>
    <w:bookmarkEnd w:id="2783"/>
    <w:bookmarkStart w:name="z2791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сушильной части пресспата; </w:t>
      </w:r>
    </w:p>
    <w:bookmarkEnd w:id="2784"/>
    <w:bookmarkStart w:name="z2792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парораспределения между сушильными группами и цилиндрами и отбора конденсата; </w:t>
      </w:r>
    </w:p>
    <w:bookmarkEnd w:id="2785"/>
    <w:bookmarkStart w:name="z2793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работы сглаживающего пресса и охлаждающей установки на качество целлюлозы и ее дальнейшую переработку, схему регулирующей и контрольно-измерительной аппаратуры; </w:t>
      </w:r>
    </w:p>
    <w:bookmarkEnd w:id="2786"/>
    <w:bookmarkStart w:name="z2794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целлюлозы; </w:t>
      </w:r>
    </w:p>
    <w:bookmarkEnd w:id="2787"/>
    <w:bookmarkStart w:name="z2795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ее; </w:t>
      </w:r>
    </w:p>
    <w:bookmarkEnd w:id="2788"/>
    <w:bookmarkStart w:name="z2796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влажности и влияние ее на дальнейшую переработку целлюлозы.</w:t>
      </w:r>
    </w:p>
    <w:bookmarkEnd w:id="2789"/>
    <w:bookmarkStart w:name="z2797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сушке целлюлозы и иных полуфабрикатов на пресспатах суммарной производительностью свыше 300 тонн в сутки с количеством свыше десяти групп сушильных цилиндров - 5 разряд.</w:t>
      </w:r>
    </w:p>
    <w:bookmarkEnd w:id="2790"/>
    <w:bookmarkStart w:name="z2798" w:id="2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206. Накатчик пресспата, 2 разряд</w:t>
      </w:r>
    </w:p>
    <w:bookmarkEnd w:id="2791"/>
    <w:bookmarkStart w:name="z2799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Характеристика работ:</w:t>
      </w:r>
    </w:p>
    <w:bookmarkEnd w:id="2792"/>
    <w:bookmarkStart w:name="z2800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целлюлозы на накат;</w:t>
      </w:r>
    </w:p>
    <w:bookmarkEnd w:id="2793"/>
    <w:bookmarkStart w:name="z2801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валиков и укладка их на стеллажи;</w:t>
      </w:r>
    </w:p>
    <w:bookmarkEnd w:id="2794"/>
    <w:bookmarkStart w:name="z2802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папки на прессах во время обрывов;</w:t>
      </w:r>
    </w:p>
    <w:bookmarkEnd w:id="2795"/>
    <w:bookmarkStart w:name="z2803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пресспатов;</w:t>
      </w:r>
    </w:p>
    <w:bookmarkEnd w:id="2796"/>
    <w:bookmarkStart w:name="z2804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пресспата.</w:t>
      </w:r>
    </w:p>
    <w:bookmarkEnd w:id="2797"/>
    <w:bookmarkStart w:name="z2805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Должен знать: </w:t>
      </w:r>
    </w:p>
    <w:bookmarkEnd w:id="2798"/>
    <w:bookmarkStart w:name="z2806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наката пресспата; </w:t>
      </w:r>
    </w:p>
    <w:bookmarkEnd w:id="2799"/>
    <w:bookmarkStart w:name="z2807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целлюлозы.</w:t>
      </w:r>
    </w:p>
    <w:bookmarkEnd w:id="2800"/>
    <w:bookmarkStart w:name="z2808" w:id="2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207. Закройщик-резак, 2 разряд</w:t>
      </w:r>
    </w:p>
    <w:bookmarkEnd w:id="2801"/>
    <w:bookmarkStart w:name="z2809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2802"/>
    <w:bookmarkStart w:name="z2810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 и раскрой полотна бумаги на определенные детали;</w:t>
      </w:r>
    </w:p>
    <w:bookmarkEnd w:id="2803"/>
    <w:bookmarkStart w:name="z2811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маркировка деталей, штамповка, счет деталей и раскладка их по пачкам.</w:t>
      </w:r>
    </w:p>
    <w:bookmarkEnd w:id="2804"/>
    <w:bookmarkStart w:name="z2812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2805"/>
    <w:bookmarkStart w:name="z2813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электрического ножа; виды деталей; </w:t>
      </w:r>
    </w:p>
    <w:bookmarkEnd w:id="2806"/>
    <w:bookmarkStart w:name="z2814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изготовляемые изделия и дефекты, определяемые по внешнему виду.</w:t>
      </w:r>
    </w:p>
    <w:bookmarkEnd w:id="2807"/>
    <w:bookmarkStart w:name="z2815" w:id="2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208. Машинист релевочной машины, 3 разряд</w:t>
      </w:r>
    </w:p>
    <w:bookmarkEnd w:id="2808"/>
    <w:bookmarkStart w:name="z2816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Характеристика работ:</w:t>
      </w:r>
    </w:p>
    <w:bookmarkEnd w:id="2809"/>
    <w:bookmarkStart w:name="z2817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релевки на детали из картона;</w:t>
      </w:r>
    </w:p>
    <w:bookmarkEnd w:id="2810"/>
    <w:bookmarkStart w:name="z2818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работы ножей, релевочных муфт по заданным размерам;</w:t>
      </w:r>
    </w:p>
    <w:bookmarkEnd w:id="2811"/>
    <w:bookmarkStart w:name="z2819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заготовок в машину вручную;</w:t>
      </w:r>
    </w:p>
    <w:bookmarkEnd w:id="2812"/>
    <w:bookmarkStart w:name="z2820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 глубиной релевки;</w:t>
      </w:r>
    </w:p>
    <w:bookmarkEnd w:id="2813"/>
    <w:bookmarkStart w:name="z2821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и регулирование ножевого механизма при установке размеров и в процессе работы машины;</w:t>
      </w:r>
    </w:p>
    <w:bookmarkEnd w:id="2814"/>
    <w:bookmarkStart w:name="z2822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нестандартного раскроя заготовок;</w:t>
      </w:r>
    </w:p>
    <w:bookmarkEnd w:id="2815"/>
    <w:bookmarkStart w:name="z2823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машин.</w:t>
      </w:r>
    </w:p>
    <w:bookmarkEnd w:id="2816"/>
    <w:bookmarkStart w:name="z2824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2817"/>
    <w:bookmarkStart w:name="z2825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релевочной машины; </w:t>
      </w:r>
    </w:p>
    <w:bookmarkEnd w:id="2818"/>
    <w:bookmarkStart w:name="z2826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узлов и деталей, их назначение и способ регулирования; </w:t>
      </w:r>
    </w:p>
    <w:bookmarkEnd w:id="2819"/>
    <w:bookmarkStart w:name="z2827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переналадки и регулирования для разных видов заготовок; </w:t>
      </w:r>
    </w:p>
    <w:bookmarkEnd w:id="2820"/>
    <w:bookmarkStart w:name="z2828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релевки.</w:t>
      </w:r>
    </w:p>
    <w:bookmarkEnd w:id="2821"/>
    <w:bookmarkStart w:name="z2829" w:id="2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209. Машинист рекордерной машины, 3 разряд</w:t>
      </w:r>
    </w:p>
    <w:bookmarkEnd w:id="2822"/>
    <w:bookmarkStart w:name="z2830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Характеристика работ:</w:t>
      </w:r>
    </w:p>
    <w:bookmarkEnd w:id="2823"/>
    <w:bookmarkStart w:name="z2831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выработки рекордерной бумаги;</w:t>
      </w:r>
    </w:p>
    <w:bookmarkEnd w:id="2824"/>
    <w:bookmarkStart w:name="z2832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и приготовление растворов;</w:t>
      </w:r>
    </w:p>
    <w:bookmarkEnd w:id="2825"/>
    <w:bookmarkStart w:name="z2833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бумаги через валы и ванну со специальным раствором;</w:t>
      </w:r>
    </w:p>
    <w:bookmarkEnd w:id="2826"/>
    <w:bookmarkStart w:name="z2834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влажности бумаги;</w:t>
      </w:r>
    </w:p>
    <w:bookmarkEnd w:id="2827"/>
    <w:bookmarkStart w:name="z2835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намотки, влажности и качества записи на рекордер.</w:t>
      </w:r>
    </w:p>
    <w:bookmarkEnd w:id="2828"/>
    <w:bookmarkStart w:name="z2836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Должен знать: </w:t>
      </w:r>
    </w:p>
    <w:bookmarkEnd w:id="2829"/>
    <w:bookmarkStart w:name="z2837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830"/>
    <w:bookmarkStart w:name="z2838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 и применяемых растворов; </w:t>
      </w:r>
    </w:p>
    <w:bookmarkEnd w:id="2831"/>
    <w:bookmarkStart w:name="z2839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государственному стандарту.</w:t>
      </w:r>
    </w:p>
    <w:bookmarkEnd w:id="2832"/>
    <w:bookmarkStart w:name="z2840" w:id="2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210. Аппаратчик по приготовлению глинозема, 3 разряд</w:t>
      </w:r>
    </w:p>
    <w:bookmarkEnd w:id="2833"/>
    <w:bookmarkStart w:name="z2841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Характеристика работ:</w:t>
      </w:r>
    </w:p>
    <w:bookmarkEnd w:id="2834"/>
    <w:bookmarkStart w:name="z2842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сернокислого и нефелинового глинозема под руководством аппаратчика более высокой квалификации;</w:t>
      </w:r>
    </w:p>
    <w:bookmarkEnd w:id="2835"/>
    <w:bookmarkStart w:name="z2843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размельчение гидрата;</w:t>
      </w:r>
    </w:p>
    <w:bookmarkEnd w:id="2836"/>
    <w:bookmarkStart w:name="z2844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и дозировка серной кислоты и гидрата окиси алюминия;</w:t>
      </w:r>
    </w:p>
    <w:bookmarkEnd w:id="2837"/>
    <w:bookmarkStart w:name="z2845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шихты в котлы;</w:t>
      </w:r>
    </w:p>
    <w:bookmarkEnd w:id="2838"/>
    <w:bookmarkStart w:name="z2846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пробы;</w:t>
      </w:r>
    </w:p>
    <w:bookmarkEnd w:id="2839"/>
    <w:bookmarkStart w:name="z2847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глинозема в лотки, разбивка остывшего глинозема и транспортировка его.</w:t>
      </w:r>
    </w:p>
    <w:bookmarkEnd w:id="2840"/>
    <w:bookmarkStart w:name="z2848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Должен знать: </w:t>
      </w:r>
    </w:p>
    <w:bookmarkEnd w:id="2841"/>
    <w:bookmarkStart w:name="z2849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842"/>
    <w:bookmarkStart w:name="z2850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глинозема; </w:t>
      </w:r>
    </w:p>
    <w:bookmarkEnd w:id="2843"/>
    <w:bookmarkStart w:name="z2851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химикатов; </w:t>
      </w:r>
    </w:p>
    <w:bookmarkEnd w:id="2844"/>
    <w:bookmarkStart w:name="z2852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глинозема; </w:t>
      </w:r>
    </w:p>
    <w:bookmarkEnd w:id="2845"/>
    <w:bookmarkStart w:name="z2853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затвердения сернокислого глинозема.</w:t>
      </w:r>
    </w:p>
    <w:bookmarkEnd w:id="2846"/>
    <w:bookmarkStart w:name="z2854" w:id="2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211. Аппаратчик по приготовлению глинозема, 4 разряд</w:t>
      </w:r>
    </w:p>
    <w:bookmarkEnd w:id="2847"/>
    <w:bookmarkStart w:name="z2855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Характеристика работ:</w:t>
      </w:r>
    </w:p>
    <w:bookmarkEnd w:id="2848"/>
    <w:bookmarkStart w:name="z2856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сернокислого и нефелинового глинозема;</w:t>
      </w:r>
    </w:p>
    <w:bookmarkEnd w:id="2849"/>
    <w:bookmarkStart w:name="z2857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растворов и кислоты;</w:t>
      </w:r>
    </w:p>
    <w:bookmarkEnd w:id="2850"/>
    <w:bookmarkStart w:name="z2858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процесса;</w:t>
      </w:r>
    </w:p>
    <w:bookmarkEnd w:id="2851"/>
    <w:bookmarkStart w:name="z2859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реакции кристаллизации глинозема;</w:t>
      </w:r>
    </w:p>
    <w:bookmarkEnd w:id="2852"/>
    <w:bookmarkStart w:name="z2860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оборудования;</w:t>
      </w:r>
    </w:p>
    <w:bookmarkEnd w:id="2853"/>
    <w:bookmarkStart w:name="z2861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сырья, химикатов и выпуска готовой продукции.</w:t>
      </w:r>
    </w:p>
    <w:bookmarkEnd w:id="2854"/>
    <w:bookmarkStart w:name="z2862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Должен знать: </w:t>
      </w:r>
    </w:p>
    <w:bookmarkEnd w:id="2855"/>
    <w:bookmarkStart w:name="z2863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контрольно-измерительных приборов;</w:t>
      </w:r>
    </w:p>
    <w:bookmarkEnd w:id="2856"/>
    <w:bookmarkStart w:name="z2864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2857"/>
    <w:bookmarkStart w:name="z2865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приготовления глинозема; </w:t>
      </w:r>
    </w:p>
    <w:bookmarkEnd w:id="2858"/>
    <w:bookmarkStart w:name="z2866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 и химикатов; </w:t>
      </w:r>
    </w:p>
    <w:bookmarkEnd w:id="2859"/>
    <w:bookmarkStart w:name="z2867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требования к качеству серной кислоты, гидрата окиси алюминия и готовой продукции.</w:t>
      </w:r>
    </w:p>
    <w:bookmarkEnd w:id="2860"/>
    <w:bookmarkStart w:name="z2868" w:id="2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212. Намотчик серпантина, 2 разряд</w:t>
      </w:r>
    </w:p>
    <w:bookmarkEnd w:id="2861"/>
    <w:bookmarkStart w:name="z2869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Характеристика работ:</w:t>
      </w:r>
    </w:p>
    <w:bookmarkEnd w:id="2862"/>
    <w:bookmarkStart w:name="z2870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серпантина на станке;</w:t>
      </w:r>
    </w:p>
    <w:bookmarkEnd w:id="2863"/>
    <w:bookmarkStart w:name="z2871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окрашенных кругов ленты;</w:t>
      </w:r>
    </w:p>
    <w:bookmarkEnd w:id="2864"/>
    <w:bookmarkStart w:name="z2872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по цветам и закрепление в бобине;</w:t>
      </w:r>
    </w:p>
    <w:bookmarkEnd w:id="2865"/>
    <w:bookmarkStart w:name="z2873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раскат, заправка на накате бобин;</w:t>
      </w:r>
    </w:p>
    <w:bookmarkEnd w:id="2866"/>
    <w:bookmarkStart w:name="z2874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серпантина по размеру;</w:t>
      </w:r>
    </w:p>
    <w:bookmarkEnd w:id="2867"/>
    <w:bookmarkStart w:name="z2875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скоростного режима намотки серпантина;</w:t>
      </w:r>
    </w:p>
    <w:bookmarkEnd w:id="2868"/>
    <w:bookmarkStart w:name="z2876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бобин серпантина;</w:t>
      </w:r>
    </w:p>
    <w:bookmarkEnd w:id="2869"/>
    <w:bookmarkStart w:name="z2877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перемоткой лент, объемом и качеством наматываемых бобин серпантина.</w:t>
      </w:r>
    </w:p>
    <w:bookmarkEnd w:id="2870"/>
    <w:bookmarkStart w:name="z2878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Должен знать: </w:t>
      </w:r>
    </w:p>
    <w:bookmarkEnd w:id="2871"/>
    <w:bookmarkStart w:name="z2879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станка по изготовлению серпантина; </w:t>
      </w:r>
    </w:p>
    <w:bookmarkEnd w:id="2872"/>
    <w:bookmarkStart w:name="z2880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изделия; </w:t>
      </w:r>
    </w:p>
    <w:bookmarkEnd w:id="2873"/>
    <w:bookmarkStart w:name="z2881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продукции по внешним признакам; </w:t>
      </w:r>
    </w:p>
    <w:bookmarkEnd w:id="2874"/>
    <w:bookmarkStart w:name="z2882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способы устранения дефектов готовой продукции.</w:t>
      </w:r>
    </w:p>
    <w:bookmarkEnd w:id="2875"/>
    <w:bookmarkStart w:name="z2883" w:id="2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213. Машинист силиконовой машины, 3 разряд</w:t>
      </w:r>
    </w:p>
    <w:bookmarkEnd w:id="2876"/>
    <w:bookmarkStart w:name="z2884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Характеристика работ:</w:t>
      </w:r>
    </w:p>
    <w:bookmarkEnd w:id="2877"/>
    <w:bookmarkStart w:name="z2885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покрытий бумаги раствором на меловальном устройстве под руководством машиниста более высокой квалификации;</w:t>
      </w:r>
    </w:p>
    <w:bookmarkEnd w:id="2878"/>
    <w:bookmarkStart w:name="z2886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рулонов бумаги и установка их на раскат;</w:t>
      </w:r>
    </w:p>
    <w:bookmarkEnd w:id="2879"/>
    <w:bookmarkStart w:name="z2887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клея на бумажное полотно;</w:t>
      </w:r>
    </w:p>
    <w:bookmarkEnd w:id="2880"/>
    <w:bookmarkStart w:name="z2888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гильзы с валом на накате;</w:t>
      </w:r>
    </w:p>
    <w:bookmarkEnd w:id="2881"/>
    <w:bookmarkStart w:name="z2889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растворов по специальной технологии;</w:t>
      </w:r>
    </w:p>
    <w:bookmarkEnd w:id="2882"/>
    <w:bookmarkStart w:name="z2890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смесей на машину;</w:t>
      </w:r>
    </w:p>
    <w:bookmarkEnd w:id="2883"/>
    <w:bookmarkStart w:name="z2891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готового рулона с покрытием;</w:t>
      </w:r>
    </w:p>
    <w:bookmarkEnd w:id="2884"/>
    <w:bookmarkStart w:name="z2892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ходом бумажного полотна в камере кондиционирования и за намоткой на накате.</w:t>
      </w:r>
    </w:p>
    <w:bookmarkEnd w:id="2885"/>
    <w:bookmarkStart w:name="z2893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Должен знать: </w:t>
      </w:r>
    </w:p>
    <w:bookmarkEnd w:id="2886"/>
    <w:bookmarkStart w:name="z2894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887"/>
    <w:bookmarkStart w:name="z2895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покрытия бумаги раствором; </w:t>
      </w:r>
    </w:p>
    <w:bookmarkEnd w:id="2888"/>
    <w:bookmarkStart w:name="z2896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съема бумаги и готовой продукции.</w:t>
      </w:r>
    </w:p>
    <w:bookmarkEnd w:id="2889"/>
    <w:bookmarkStart w:name="z2897" w:id="2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214. Машинист силиконовой машины, 4 разряд</w:t>
      </w:r>
    </w:p>
    <w:bookmarkEnd w:id="2890"/>
    <w:bookmarkStart w:name="z2898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Характеристика работ:</w:t>
      </w:r>
    </w:p>
    <w:bookmarkEnd w:id="2891"/>
    <w:bookmarkStart w:name="z2899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покрытия бумаги раствором на меловальном устройстве;</w:t>
      </w:r>
    </w:p>
    <w:bookmarkEnd w:id="2892"/>
    <w:bookmarkStart w:name="z2900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бумаги в машину;</w:t>
      </w:r>
    </w:p>
    <w:bookmarkEnd w:id="2893"/>
    <w:bookmarkStart w:name="z2901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полотна бумаги с помощью протягивающего ремня;</w:t>
      </w:r>
    </w:p>
    <w:bookmarkEnd w:id="2894"/>
    <w:bookmarkStart w:name="z2902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включение меловальных устройств и увлажняющего устройства;</w:t>
      </w:r>
    </w:p>
    <w:bookmarkEnd w:id="2895"/>
    <w:bookmarkStart w:name="z2903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бумаги, скорости машины, давления и температуры греющего пара, увлажнения бумаги;</w:t>
      </w:r>
    </w:p>
    <w:bookmarkEnd w:id="2896"/>
    <w:bookmarkStart w:name="z2904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покрытия бумаги раствором;</w:t>
      </w:r>
    </w:p>
    <w:bookmarkEnd w:id="2897"/>
    <w:bookmarkStart w:name="z2905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нанесения смесей на бумажное полотно;</w:t>
      </w:r>
    </w:p>
    <w:bookmarkEnd w:id="2898"/>
    <w:bookmarkStart w:name="z2906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машины.</w:t>
      </w:r>
    </w:p>
    <w:bookmarkEnd w:id="2899"/>
    <w:bookmarkStart w:name="z2907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Должен знать: </w:t>
      </w:r>
    </w:p>
    <w:bookmarkEnd w:id="2900"/>
    <w:bookmarkStart w:name="z2908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901"/>
    <w:bookmarkStart w:name="z2909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покрытия бумаги; </w:t>
      </w:r>
    </w:p>
    <w:bookmarkEnd w:id="2902"/>
    <w:bookmarkStart w:name="z2910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машины; </w:t>
      </w:r>
    </w:p>
    <w:bookmarkEnd w:id="2903"/>
    <w:bookmarkStart w:name="z2911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силиконовой бумаги.</w:t>
      </w:r>
    </w:p>
    <w:bookmarkEnd w:id="2904"/>
    <w:bookmarkStart w:name="z2912" w:id="2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215. Аппаратчик скипидарной установки, 2 разряд</w:t>
      </w:r>
    </w:p>
    <w:bookmarkEnd w:id="2905"/>
    <w:bookmarkStart w:name="z2913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Характеристика работ:</w:t>
      </w:r>
    </w:p>
    <w:bookmarkEnd w:id="2906"/>
    <w:bookmarkStart w:name="z2914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ректификации скипидара под руководством аппаратчика более высокой квалификации;</w:t>
      </w:r>
    </w:p>
    <w:bookmarkEnd w:id="2907"/>
    <w:bookmarkStart w:name="z2915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флорентины-бака-отстойника и разделителя;</w:t>
      </w:r>
    </w:p>
    <w:bookmarkEnd w:id="2908"/>
    <w:bookmarkStart w:name="z2916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скипидара путем ректификации или иным способом;</w:t>
      </w:r>
    </w:p>
    <w:bookmarkEnd w:id="2909"/>
    <w:bookmarkStart w:name="z2917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скипидара-сырца в тару;</w:t>
      </w:r>
    </w:p>
    <w:bookmarkEnd w:id="2910"/>
    <w:bookmarkStart w:name="z2918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выработанного скипидара;</w:t>
      </w:r>
    </w:p>
    <w:bookmarkEnd w:id="2911"/>
    <w:bookmarkStart w:name="z2919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качества, цвета, удельного веса скипидара;</w:t>
      </w:r>
    </w:p>
    <w:bookmarkEnd w:id="2912"/>
    <w:bookmarkStart w:name="z2920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скипидара-сырца из варочного отдела, разгрузка разгонки скипидара-сырца, промывка, фильтрация и пережим скипидара в цистерны.</w:t>
      </w:r>
    </w:p>
    <w:bookmarkEnd w:id="2913"/>
    <w:bookmarkStart w:name="z2921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Должен знать: </w:t>
      </w:r>
    </w:p>
    <w:bookmarkEnd w:id="2914"/>
    <w:bookmarkStart w:name="z2922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скипидарной установки; </w:t>
      </w:r>
    </w:p>
    <w:bookmarkEnd w:id="2915"/>
    <w:bookmarkStart w:name="z2923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скипидару-сырцу и процесс очистки скипидара.</w:t>
      </w:r>
    </w:p>
    <w:bookmarkEnd w:id="2916"/>
    <w:bookmarkStart w:name="z2924" w:id="2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216. Аппаратчик скипидарной установки, 3 разряд</w:t>
      </w:r>
    </w:p>
    <w:bookmarkEnd w:id="2917"/>
    <w:bookmarkStart w:name="z2925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Характеристика работ:</w:t>
      </w:r>
    </w:p>
    <w:bookmarkEnd w:id="2918"/>
    <w:bookmarkStart w:name="z2926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ректификации скипидара на ректификационной установке непрерывного действия;</w:t>
      </w:r>
    </w:p>
    <w:bookmarkEnd w:id="2919"/>
    <w:bookmarkStart w:name="z2927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поступлением дезодорированного скипидара;</w:t>
      </w:r>
    </w:p>
    <w:bookmarkEnd w:id="2920"/>
    <w:bookmarkStart w:name="z2928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скипидара на установку;</w:t>
      </w:r>
    </w:p>
    <w:bookmarkEnd w:id="2921"/>
    <w:bookmarkStart w:name="z2929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вырабатываемого продукта - пинена, карена или очищенного скипидара;</w:t>
      </w:r>
    </w:p>
    <w:bookmarkEnd w:id="2922"/>
    <w:bookmarkStart w:name="z2930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химических анализов.</w:t>
      </w:r>
    </w:p>
    <w:bookmarkEnd w:id="2923"/>
    <w:bookmarkStart w:name="z2931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Должен знать: </w:t>
      </w:r>
    </w:p>
    <w:bookmarkEnd w:id="2924"/>
    <w:bookmarkStart w:name="z2932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установки, регулирующей и контрольно-измерительной аппаратуры;</w:t>
      </w:r>
    </w:p>
    <w:bookmarkEnd w:id="2925"/>
    <w:bookmarkStart w:name="z2933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ректификации; </w:t>
      </w:r>
    </w:p>
    <w:bookmarkEnd w:id="2926"/>
    <w:bookmarkStart w:name="z2934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очищенному скипидару, пинену, карену; </w:t>
      </w:r>
    </w:p>
    <w:bookmarkEnd w:id="2927"/>
    <w:bookmarkStart w:name="z2935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химических анализов.</w:t>
      </w:r>
    </w:p>
    <w:bookmarkEnd w:id="2928"/>
    <w:bookmarkStart w:name="z2936" w:id="2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217. Содовщик, 2 разряд</w:t>
      </w:r>
    </w:p>
    <w:bookmarkEnd w:id="2929"/>
    <w:bookmarkStart w:name="z2937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Характеристика работ:</w:t>
      </w:r>
    </w:p>
    <w:bookmarkEnd w:id="2930"/>
    <w:bookmarkStart w:name="z2938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черного щелока в содорегенерационных агрегатах и содовых печах заводов по производству целлюлозы и полуцеллюлозы суммарной производительностью свыше 100 до 250 тонн в сутки под руководством содовщика более высокой квалификации;</w:t>
      </w:r>
    </w:p>
    <w:bookmarkEnd w:id="2931"/>
    <w:bookmarkStart w:name="z2939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сульфата и дров в печь;</w:t>
      </w:r>
    </w:p>
    <w:bookmarkEnd w:id="2932"/>
    <w:bookmarkStart w:name="z2940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поступлением щелока и его постоянным уровнем, подачей питательной воды и ее уровнем, разрежением газов в газоходах;</w:t>
      </w:r>
    </w:p>
    <w:bookmarkEnd w:id="2933"/>
    <w:bookmarkStart w:name="z2941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насосов для подачи щелочи и водяных насосов, летки и печи;</w:t>
      </w:r>
    </w:p>
    <w:bookmarkEnd w:id="2934"/>
    <w:bookmarkStart w:name="z2942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объема титров перекачек зеленого щелока из растворителей плава;</w:t>
      </w:r>
    </w:p>
    <w:bookmarkEnd w:id="2935"/>
    <w:bookmarkStart w:name="z2943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чистка зольных камер от уноса;</w:t>
      </w:r>
    </w:p>
    <w:bookmarkEnd w:id="2936"/>
    <w:bookmarkStart w:name="z2944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нормальной работой оборудования.</w:t>
      </w:r>
    </w:p>
    <w:bookmarkEnd w:id="2937"/>
    <w:bookmarkStart w:name="z2945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Должен знать: </w:t>
      </w:r>
    </w:p>
    <w:bookmarkEnd w:id="2938"/>
    <w:bookmarkStart w:name="z2946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насосов для подачи щелока и водяных насосов, регулирующей и контрольно-измерительной аппаратуры; </w:t>
      </w:r>
    </w:p>
    <w:bookmarkEnd w:id="2939"/>
    <w:bookmarkStart w:name="z2947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останова и чистки оборудования; </w:t>
      </w:r>
    </w:p>
    <w:bookmarkEnd w:id="2940"/>
    <w:bookmarkStart w:name="z2948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регенерации щелока.</w:t>
      </w:r>
    </w:p>
    <w:bookmarkEnd w:id="2941"/>
    <w:bookmarkStart w:name="z2949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сжигании черного щелока в содорегенерационных агрегатах и содовых печах заводов по производству целлюлозы и полуцеллюлозы суммарной производительностью свыше 250 тонн в сутки под руководством содовщика более высокой квалификации - 3 разряд.</w:t>
      </w:r>
    </w:p>
    <w:bookmarkEnd w:id="2942"/>
    <w:bookmarkStart w:name="z2950" w:id="2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218. Содовщик, 4 разряд</w:t>
      </w:r>
    </w:p>
    <w:bookmarkEnd w:id="2943"/>
    <w:bookmarkStart w:name="z2951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Характеристика работ:</w:t>
      </w:r>
    </w:p>
    <w:bookmarkEnd w:id="2944"/>
    <w:bookmarkStart w:name="z2952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черного щелока в содорегенерационных агрегатах и содовых печах заводов по производству целлюлозы и полуцеллюлозы суммарной производительностью до 100 тонн в сутки;</w:t>
      </w:r>
    </w:p>
    <w:bookmarkEnd w:id="2945"/>
    <w:bookmarkStart w:name="z2953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режимом горения, качеством и количеством питательной воды, температурой по газоходам, получением плава и зеленого щелока, выработкой пара, процентом восстановления потерь сульфата, состоянием механизма, регулирующей и контрольно-измерительной аппаратуры;</w:t>
      </w:r>
    </w:p>
    <w:bookmarkEnd w:id="2946"/>
    <w:bookmarkStart w:name="z2954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подготовкой к пуску всех частей агрегата.</w:t>
      </w:r>
    </w:p>
    <w:bookmarkEnd w:id="2947"/>
    <w:bookmarkStart w:name="z2955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Должен знать:</w:t>
      </w:r>
    </w:p>
    <w:bookmarkEnd w:id="2948"/>
    <w:bookmarkStart w:name="z2956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содорегенерационного агрегата, печи и всего вспомогательного оборудования; </w:t>
      </w:r>
    </w:p>
    <w:bookmarkEnd w:id="2949"/>
    <w:bookmarkStart w:name="z2957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оборудованием: автоматическим, дистанционным и ручным; </w:t>
      </w:r>
    </w:p>
    <w:bookmarkEnd w:id="2950"/>
    <w:bookmarkStart w:name="z2958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останова всего оборудования содорегенерационного отдела; </w:t>
      </w:r>
    </w:p>
    <w:bookmarkEnd w:id="2951"/>
    <w:bookmarkStart w:name="z2959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щелока.</w:t>
      </w:r>
    </w:p>
    <w:bookmarkEnd w:id="2952"/>
    <w:bookmarkStart w:name="z2960" w:id="2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219. Содовщик, 5 разряд</w:t>
      </w:r>
    </w:p>
    <w:bookmarkEnd w:id="2953"/>
    <w:bookmarkStart w:name="z2961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Характеристика работ:</w:t>
      </w:r>
    </w:p>
    <w:bookmarkEnd w:id="2954"/>
    <w:bookmarkStart w:name="z2962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черного щелока в содорегенерационных агрегатах и содовых печах заводов по производству целлюлозы и полуцеллюлозы суммарной производительностью свыше 100 до 250 тонн в сутки;</w:t>
      </w:r>
    </w:p>
    <w:bookmarkEnd w:id="2955"/>
    <w:bookmarkStart w:name="z2963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режимом горения, качеством и количеством питательной воды, температурой по газоходам, получением плава и зеленого щелока, выработкой пара, процентом восстановления потерь сульфата, состоянием механизма, регулирующей и контрольно-измерительной аппаратуры.</w:t>
      </w:r>
    </w:p>
    <w:bookmarkEnd w:id="2956"/>
    <w:bookmarkStart w:name="z2964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Должен знать: </w:t>
      </w:r>
    </w:p>
    <w:bookmarkEnd w:id="2957"/>
    <w:bookmarkStart w:name="z2965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содорегенерационного агрегата, печи и всего вспомогательного оборудования;</w:t>
      </w:r>
    </w:p>
    <w:bookmarkEnd w:id="2958"/>
    <w:bookmarkStart w:name="z2966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оборудования: автоматическим, дистанционным и ручным; </w:t>
      </w:r>
    </w:p>
    <w:bookmarkEnd w:id="2959"/>
    <w:bookmarkStart w:name="z2967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останова всего оборудования содорегенерационного отдела; </w:t>
      </w:r>
    </w:p>
    <w:bookmarkEnd w:id="2960"/>
    <w:bookmarkStart w:name="z2968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щелока.</w:t>
      </w:r>
    </w:p>
    <w:bookmarkEnd w:id="2961"/>
    <w:bookmarkStart w:name="z2969" w:id="2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220. Содовщик, 6 разряд</w:t>
      </w:r>
    </w:p>
    <w:bookmarkEnd w:id="2962"/>
    <w:bookmarkStart w:name="z2970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Характеристика работ:</w:t>
      </w:r>
    </w:p>
    <w:bookmarkEnd w:id="2963"/>
    <w:bookmarkStart w:name="z2971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сжигания черного щелока в содорегенерационных агрегатах и содовых печах по производству целлюлозы и полуцеллюлозы суммарной производительностью свыше 250 тонн в сутки;</w:t>
      </w:r>
    </w:p>
    <w:bookmarkEnd w:id="2964"/>
    <w:bookmarkStart w:name="z2972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режимом горения, качеством и количеством питательной воды, температурой по газоходам, получением плава и зеленого щелока, выработкой пара, процентом восстановления потерь сульфата, состоянием механизма, регулирующей и контрольно-измерительной аппаратуры.</w:t>
      </w:r>
    </w:p>
    <w:bookmarkEnd w:id="2965"/>
    <w:bookmarkStart w:name="z2973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Должен знать: </w:t>
      </w:r>
    </w:p>
    <w:bookmarkEnd w:id="2966"/>
    <w:bookmarkStart w:name="z2974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содорегенерационного агрегата, печи и всего вспомогательного оборудования;</w:t>
      </w:r>
    </w:p>
    <w:bookmarkEnd w:id="2967"/>
    <w:bookmarkStart w:name="z2975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оборудованием: автоматическим, дистанционным и ручным; </w:t>
      </w:r>
    </w:p>
    <w:bookmarkEnd w:id="2968"/>
    <w:bookmarkStart w:name="z2976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останова всего оборудования содорегенерационного отдела; </w:t>
      </w:r>
    </w:p>
    <w:bookmarkEnd w:id="2969"/>
    <w:bookmarkStart w:name="z2977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щелока.</w:t>
      </w:r>
    </w:p>
    <w:bookmarkEnd w:id="2970"/>
    <w:bookmarkStart w:name="z2978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Требуется техническое и профессиональное (среднее специальное, среднее профессиональное) образование.</w:t>
      </w:r>
    </w:p>
    <w:bookmarkEnd w:id="2971"/>
    <w:bookmarkStart w:name="z2979" w:id="2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221. Загрузчик сульфата, 2 разряд</w:t>
      </w:r>
    </w:p>
    <w:bookmarkEnd w:id="2972"/>
    <w:bookmarkStart w:name="z2980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Характеристика работ:</w:t>
      </w:r>
    </w:p>
    <w:bookmarkEnd w:id="2973"/>
    <w:bookmarkStart w:name="z2981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сульфата в печь под руководством загрузчика более высокой квалификации;</w:t>
      </w:r>
    </w:p>
    <w:bookmarkEnd w:id="2974"/>
    <w:bookmarkStart w:name="z2982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дробления сульфата;</w:t>
      </w:r>
    </w:p>
    <w:bookmarkEnd w:id="2975"/>
    <w:bookmarkStart w:name="z2983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состава шихты;</w:t>
      </w:r>
    </w:p>
    <w:bookmarkEnd w:id="2976"/>
    <w:bookmarkStart w:name="z2984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сульфата;</w:t>
      </w:r>
    </w:p>
    <w:bookmarkEnd w:id="2977"/>
    <w:bookmarkStart w:name="z2985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сульфата к бункерам;</w:t>
      </w:r>
    </w:p>
    <w:bookmarkEnd w:id="2978"/>
    <w:bookmarkStart w:name="z2986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2979"/>
    <w:bookmarkStart w:name="z2987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bookmarkEnd w:id="2980"/>
    <w:bookmarkStart w:name="z2988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2981"/>
    <w:bookmarkStart w:name="z2989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сульфата.</w:t>
      </w:r>
    </w:p>
    <w:bookmarkEnd w:id="2982"/>
    <w:bookmarkStart w:name="z2990" w:id="2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222. Загрузчик сульфата, 3 разряд</w:t>
      </w:r>
    </w:p>
    <w:bookmarkEnd w:id="2983"/>
    <w:bookmarkStart w:name="z2991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Характеристика работ:</w:t>
      </w:r>
    </w:p>
    <w:bookmarkEnd w:id="2984"/>
    <w:bookmarkStart w:name="z2992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сульфата в элеватор;</w:t>
      </w:r>
    </w:p>
    <w:bookmarkEnd w:id="2985"/>
    <w:bookmarkStart w:name="z2993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состава шихты;</w:t>
      </w:r>
    </w:p>
    <w:bookmarkEnd w:id="2986"/>
    <w:bookmarkStart w:name="z2994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сульфата;</w:t>
      </w:r>
    </w:p>
    <w:bookmarkEnd w:id="2987"/>
    <w:bookmarkStart w:name="z2995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оборудования по дроблению и сушке сульфата.</w:t>
      </w:r>
    </w:p>
    <w:bookmarkEnd w:id="2988"/>
    <w:bookmarkStart w:name="z2996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Должен знать: </w:t>
      </w:r>
    </w:p>
    <w:bookmarkEnd w:id="2989"/>
    <w:bookmarkStart w:name="z2997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2990"/>
    <w:bookmarkStart w:name="z2998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сульфату и составу шихты.</w:t>
      </w:r>
    </w:p>
    <w:bookmarkEnd w:id="2991"/>
    <w:bookmarkStart w:name="z2999" w:id="2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223. Наборщик рисунчатых валов, 4 разряд</w:t>
      </w:r>
    </w:p>
    <w:bookmarkEnd w:id="2992"/>
    <w:bookmarkStart w:name="z3000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Характеристика работ:</w:t>
      </w:r>
    </w:p>
    <w:bookmarkEnd w:id="2993"/>
    <w:bookmarkStart w:name="z3001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рисунка на вале по контурам отколотки при изготовлении рисунков до трех красок, полосовых и штриховых сеток и рисунков;</w:t>
      </w:r>
    </w:p>
    <w:bookmarkEnd w:id="2994"/>
    <w:bookmarkStart w:name="z3002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станках и вручную отдельных деталей и фигур для наборки или рисунка на вале;</w:t>
      </w:r>
    </w:p>
    <w:bookmarkEnd w:id="2995"/>
    <w:bookmarkStart w:name="z3003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обточка под каждый диаметр деревянного вала для рисунка;</w:t>
      </w:r>
    </w:p>
    <w:bookmarkEnd w:id="2996"/>
    <w:bookmarkStart w:name="z3004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отколотка с кальки на дерево каждого вала контуров рисунков;</w:t>
      </w:r>
    </w:p>
    <w:bookmarkEnd w:id="2997"/>
    <w:bookmarkStart w:name="z3005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фигуры шляпочного сукна (фетра), шлифовка вала на шлифовальном станке, прощелачивание и сверка с оригиналом.</w:t>
      </w:r>
    </w:p>
    <w:bookmarkEnd w:id="2998"/>
    <w:bookmarkStart w:name="z3006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Должен знать: </w:t>
      </w:r>
    </w:p>
    <w:bookmarkEnd w:id="2999"/>
    <w:bookmarkStart w:name="z3007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заготовки фигур; </w:t>
      </w:r>
    </w:p>
    <w:bookmarkEnd w:id="3000"/>
    <w:bookmarkStart w:name="z3008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на токарном, сверлильном и шлифовальном станках; </w:t>
      </w:r>
    </w:p>
    <w:bookmarkEnd w:id="3001"/>
    <w:bookmarkStart w:name="z3009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дерева, латуни и технологию их обработки; </w:t>
      </w:r>
    </w:p>
    <w:bookmarkEnd w:id="3002"/>
    <w:bookmarkStart w:name="z3010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проточки, строжки, отжига.</w:t>
      </w:r>
    </w:p>
    <w:bookmarkEnd w:id="3003"/>
    <w:bookmarkStart w:name="z3011" w:id="3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224. Наборщик рисунчатых валов, 5 разряд</w:t>
      </w:r>
    </w:p>
    <w:bookmarkEnd w:id="3004"/>
    <w:bookmarkStart w:name="z3012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Характеристика работ:</w:t>
      </w:r>
    </w:p>
    <w:bookmarkEnd w:id="3005"/>
    <w:bookmarkStart w:name="z3013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рисунка на вале по контурам отколотки при изготовлении рисунков свыше трех до пяти красок, летковых с выгородками, простой штриховой контурной и сложных сеток;</w:t>
      </w:r>
    </w:p>
    <w:bookmarkEnd w:id="3006"/>
    <w:bookmarkStart w:name="z3014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станках и вручную отдельных деталей и фигур для набора рисунка на вале;</w:t>
      </w:r>
    </w:p>
    <w:bookmarkEnd w:id="3007"/>
    <w:bookmarkStart w:name="z3015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обточка под каждый диаметр деревянного вала для рисунка;</w:t>
      </w:r>
    </w:p>
    <w:bookmarkEnd w:id="3008"/>
    <w:bookmarkStart w:name="z3016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отколотка с кальки на дерево каждого вала контуров рисунков;</w:t>
      </w:r>
    </w:p>
    <w:bookmarkEnd w:id="3009"/>
    <w:bookmarkStart w:name="z3017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фигуры шляпочного сукна (фетра), шлифовка вала на шлифовальном станке, прощелачивание и сверка с оригиналом.</w:t>
      </w:r>
    </w:p>
    <w:bookmarkEnd w:id="3010"/>
    <w:bookmarkStart w:name="z3018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Должен знать: </w:t>
      </w:r>
    </w:p>
    <w:bookmarkEnd w:id="3011"/>
    <w:bookmarkStart w:name="z3019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заготовки фигур, работу на токарном, сверлильном и шлифовальном станках; </w:t>
      </w:r>
    </w:p>
    <w:bookmarkEnd w:id="3012"/>
    <w:bookmarkStart w:name="z3020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дерева, латуни и технологию их обработки; </w:t>
      </w:r>
    </w:p>
    <w:bookmarkEnd w:id="3013"/>
    <w:bookmarkStart w:name="z3021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проточки, строжки, отжига.</w:t>
      </w:r>
    </w:p>
    <w:bookmarkEnd w:id="3014"/>
    <w:bookmarkStart w:name="z3022" w:id="3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225. Наборщик рисунчатых валов, 6 разряд</w:t>
      </w:r>
    </w:p>
    <w:bookmarkEnd w:id="3015"/>
    <w:bookmarkStart w:name="z3023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Характеристика работ:</w:t>
      </w:r>
    </w:p>
    <w:bookmarkEnd w:id="3016"/>
    <w:bookmarkStart w:name="z3024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рисунка на вале по контурам отколотки при изготовлении рисунков свыше пяти красок, с контурным исполнением и выгородкой фигуры, с накладками и полутонами, рисунков для последующей обработки на сухих и масляных гофрах или нанесение пленки на копировальной машине;</w:t>
      </w:r>
    </w:p>
    <w:bookmarkEnd w:id="3017"/>
    <w:bookmarkStart w:name="z3025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обточка под каждый диаметр деревянного вала для рисунка;</w:t>
      </w:r>
    </w:p>
    <w:bookmarkEnd w:id="3018"/>
    <w:bookmarkStart w:name="z3026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станках отдельных деталей и фигур для набора рисунка на вале;</w:t>
      </w:r>
    </w:p>
    <w:bookmarkEnd w:id="3019"/>
    <w:bookmarkStart w:name="z3027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отколотка с кальки на дерево каждого вала контуров рисунков;</w:t>
      </w:r>
    </w:p>
    <w:bookmarkEnd w:id="3020"/>
    <w:bookmarkStart w:name="z3028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рисунка на вале по контурам отколотки;</w:t>
      </w:r>
    </w:p>
    <w:bookmarkEnd w:id="3021"/>
    <w:bookmarkStart w:name="z3029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фигуры шляпочного сукна (фетра), шлифовка вала на шлифовальном станке, прощелачивание и сверка с оригиналом.</w:t>
      </w:r>
    </w:p>
    <w:bookmarkEnd w:id="3022"/>
    <w:bookmarkStart w:name="z3030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Должен знать: </w:t>
      </w:r>
    </w:p>
    <w:bookmarkEnd w:id="3023"/>
    <w:bookmarkStart w:name="z3031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заготовки фигур;</w:t>
      </w:r>
    </w:p>
    <w:bookmarkEnd w:id="3024"/>
    <w:bookmarkStart w:name="z3032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на токарном, сверлильном и шлифовальном станках; </w:t>
      </w:r>
    </w:p>
    <w:bookmarkEnd w:id="3025"/>
    <w:bookmarkStart w:name="z3033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дерева, латуни и технологию их обработки; </w:t>
      </w:r>
    </w:p>
    <w:bookmarkEnd w:id="3026"/>
    <w:bookmarkStart w:name="z3034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проточки, строжки, отжига.</w:t>
      </w:r>
    </w:p>
    <w:bookmarkEnd w:id="3027"/>
    <w:bookmarkStart w:name="z3035" w:id="3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226. Резчик на отжимной машине, 2 разряд</w:t>
      </w:r>
    </w:p>
    <w:bookmarkEnd w:id="3028"/>
    <w:bookmarkStart w:name="z3036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Характеристика работ:</w:t>
      </w:r>
    </w:p>
    <w:bookmarkEnd w:id="3029"/>
    <w:bookmarkStart w:name="z3037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поперечная и продольная резка полотна древесной массы на листы установленного формата;</w:t>
      </w:r>
    </w:p>
    <w:bookmarkEnd w:id="3030"/>
    <w:bookmarkStart w:name="z3038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машину;</w:t>
      </w:r>
    </w:p>
    <w:bookmarkEnd w:id="3031"/>
    <w:bookmarkStart w:name="z3039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продольных и поперечных ножей и листоукладочного барабана;</w:t>
      </w:r>
    </w:p>
    <w:bookmarkEnd w:id="3032"/>
    <w:bookmarkStart w:name="z3040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ножей;</w:t>
      </w:r>
    </w:p>
    <w:bookmarkEnd w:id="3033"/>
    <w:bookmarkStart w:name="z3041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точностью резки.</w:t>
      </w:r>
    </w:p>
    <w:bookmarkEnd w:id="3034"/>
    <w:bookmarkStart w:name="z3042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Должен знать: </w:t>
      </w:r>
    </w:p>
    <w:bookmarkEnd w:id="3035"/>
    <w:bookmarkStart w:name="z3043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продольно-поперечного резательного узла машины; </w:t>
      </w:r>
    </w:p>
    <w:bookmarkEnd w:id="3036"/>
    <w:bookmarkStart w:name="z3044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положения ножей и самоукладчика; </w:t>
      </w:r>
    </w:p>
    <w:bookmarkEnd w:id="3037"/>
    <w:bookmarkStart w:name="z3045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дефектов резки полотна.</w:t>
      </w:r>
    </w:p>
    <w:bookmarkEnd w:id="3038"/>
    <w:bookmarkStart w:name="z3046" w:id="3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227. Машинист отжимной машины, 4 разряд</w:t>
      </w:r>
    </w:p>
    <w:bookmarkEnd w:id="3039"/>
    <w:bookmarkStart w:name="z3047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bookmarkEnd w:id="3040"/>
    <w:bookmarkStart w:name="z3048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обезвоживания массы;</w:t>
      </w:r>
    </w:p>
    <w:bookmarkEnd w:id="3041"/>
    <w:bookmarkStart w:name="z3049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папки из древесной массы;</w:t>
      </w:r>
    </w:p>
    <w:bookmarkEnd w:id="3042"/>
    <w:bookmarkStart w:name="z3050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автоматики и пневматики машины;</w:t>
      </w:r>
    </w:p>
    <w:bookmarkEnd w:id="3043"/>
    <w:bookmarkStart w:name="z3051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частей машины;</w:t>
      </w:r>
    </w:p>
    <w:bookmarkEnd w:id="3044"/>
    <w:bookmarkStart w:name="z3052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 массы, поступающей на сетку;</w:t>
      </w:r>
    </w:p>
    <w:bookmarkEnd w:id="3045"/>
    <w:bookmarkStart w:name="z3053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обезвоживания полотна по показаниям контрольно-измерительной аппаратуры, внешним признакам и результатам анализа;</w:t>
      </w:r>
    </w:p>
    <w:bookmarkEnd w:id="3046"/>
    <w:bookmarkStart w:name="z3054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волокна и одежды машин;</w:t>
      </w:r>
    </w:p>
    <w:bookmarkEnd w:id="3047"/>
    <w:bookmarkStart w:name="z3055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починка одежды машины.</w:t>
      </w:r>
    </w:p>
    <w:bookmarkEnd w:id="3048"/>
    <w:bookmarkStart w:name="z3056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Должен знать: </w:t>
      </w:r>
    </w:p>
    <w:bookmarkEnd w:id="3049"/>
    <w:bookmarkStart w:name="z3057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машины; </w:t>
      </w:r>
    </w:p>
    <w:bookmarkEnd w:id="3050"/>
    <w:bookmarkStart w:name="z3058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регулирования пневматической и автоматической системы управления машины; </w:t>
      </w:r>
    </w:p>
    <w:bookmarkEnd w:id="3051"/>
    <w:bookmarkStart w:name="z3059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производства древесной массы; </w:t>
      </w:r>
    </w:p>
    <w:bookmarkEnd w:id="3052"/>
    <w:bookmarkStart w:name="z3060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всех марок древесной массы, вырабатываемой на данной машине.</w:t>
      </w:r>
    </w:p>
    <w:bookmarkEnd w:id="3053"/>
    <w:bookmarkStart w:name="z3061" w:id="3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228. Прессовщик отжимной машины, 2 разряд</w:t>
      </w:r>
    </w:p>
    <w:bookmarkEnd w:id="3054"/>
    <w:bookmarkStart w:name="z3062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Характеристика работ:</w:t>
      </w:r>
    </w:p>
    <w:bookmarkEnd w:id="3055"/>
    <w:bookmarkStart w:name="z3063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 полотна древесной массы на прессах;</w:t>
      </w:r>
    </w:p>
    <w:bookmarkEnd w:id="3056"/>
    <w:bookmarkStart w:name="z3064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в прессы и резательный узел;</w:t>
      </w:r>
    </w:p>
    <w:bookmarkEnd w:id="3057"/>
    <w:bookmarkStart w:name="z3065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содержанием сухого вещества в полотне древесной массы и за равномерной влажностью по всей ширине полотна;</w:t>
      </w:r>
    </w:p>
    <w:bookmarkEnd w:id="3058"/>
    <w:bookmarkStart w:name="z3066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запрессовки валов на прессах;</w:t>
      </w:r>
    </w:p>
    <w:bookmarkEnd w:id="3059"/>
    <w:bookmarkStart w:name="z3067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прессов;</w:t>
      </w:r>
    </w:p>
    <w:bookmarkEnd w:id="3060"/>
    <w:bookmarkStart w:name="z3068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машин.</w:t>
      </w:r>
    </w:p>
    <w:bookmarkEnd w:id="3061"/>
    <w:bookmarkStart w:name="z3069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Должен знать: </w:t>
      </w:r>
    </w:p>
    <w:bookmarkEnd w:id="3062"/>
    <w:bookmarkStart w:name="z3070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мокрой и прессовой части машины; </w:t>
      </w:r>
    </w:p>
    <w:bookmarkEnd w:id="3063"/>
    <w:bookmarkStart w:name="z3071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различных марок древесной массы.</w:t>
      </w:r>
    </w:p>
    <w:bookmarkEnd w:id="3064"/>
    <w:bookmarkStart w:name="z3072" w:id="3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229. Выпарщик щелоков, 2 разряд</w:t>
      </w:r>
    </w:p>
    <w:bookmarkEnd w:id="3065"/>
    <w:bookmarkStart w:name="z3073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Характеристика работ:</w:t>
      </w:r>
    </w:p>
    <w:bookmarkEnd w:id="3066"/>
    <w:bookmarkStart w:name="z3074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выпарных установках заводов по производству полуцеллюлозы суммарной производительностью до 100 тоннв сутки под руководством выпарщика более высокой квалификации;</w:t>
      </w:r>
    </w:p>
    <w:bookmarkEnd w:id="3067"/>
    <w:bookmarkStart w:name="z3075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3068"/>
    <w:bookmarkStart w:name="z3076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щелока;</w:t>
      </w:r>
    </w:p>
    <w:bookmarkEnd w:id="3069"/>
    <w:bookmarkStart w:name="z3077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щелоков.</w:t>
      </w:r>
    </w:p>
    <w:bookmarkEnd w:id="3070"/>
    <w:bookmarkStart w:name="z3078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bookmarkEnd w:id="3071"/>
    <w:bookmarkStart w:name="z3079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 и контрольно-измерительной аппаратуры; </w:t>
      </w:r>
    </w:p>
    <w:bookmarkEnd w:id="3072"/>
    <w:bookmarkStart w:name="z3080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выпарной установки.</w:t>
      </w:r>
    </w:p>
    <w:bookmarkEnd w:id="3073"/>
    <w:bookmarkStart w:name="z3081" w:id="3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230. Выпарщик щелоков, 3 разряд</w:t>
      </w:r>
    </w:p>
    <w:bookmarkEnd w:id="3074"/>
    <w:bookmarkStart w:name="z3082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Характеристика работ:</w:t>
      </w:r>
    </w:p>
    <w:bookmarkEnd w:id="3075"/>
    <w:bookmarkStart w:name="z3083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установках по производству целлюлозы суммарной производительностью до 100 тонн в сутки и полуцеллюлозы суммарной производительностью свыше 100 тонн до 250 тонн в сутки под руководством выпарщика более высокой квалификации;</w:t>
      </w:r>
    </w:p>
    <w:bookmarkEnd w:id="3076"/>
    <w:bookmarkStart w:name="z3084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3077"/>
    <w:bookmarkStart w:name="z3085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 и регулирование его уровня;</w:t>
      </w:r>
    </w:p>
    <w:bookmarkEnd w:id="3078"/>
    <w:bookmarkStart w:name="z3086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иными цехами завода;</w:t>
      </w:r>
    </w:p>
    <w:bookmarkEnd w:id="3079"/>
    <w:bookmarkStart w:name="z3087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щелоков и барды на выпарных установках по производству полуцеллюлозы производительностью до 100 тонн в сутки при помощи регулирующей и контрольно-измерительной аппаратуры;</w:t>
      </w:r>
    </w:p>
    <w:bookmarkEnd w:id="3080"/>
    <w:bookmarkStart w:name="z3088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черного щелока, барды, пара и воды на конденсаторы;</w:t>
      </w:r>
    </w:p>
    <w:bookmarkEnd w:id="3081"/>
    <w:bookmarkStart w:name="z3089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давлением свежего пара, температурой и давлением в корпусах;</w:t>
      </w:r>
    </w:p>
    <w:bookmarkEnd w:id="3082"/>
    <w:bookmarkStart w:name="z3090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щелока и проверка его плотности;</w:t>
      </w:r>
    </w:p>
    <w:bookmarkEnd w:id="3083"/>
    <w:bookmarkStart w:name="z3091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содорегенерационного отделения необходимым количеством упаренного щелока;</w:t>
      </w:r>
    </w:p>
    <w:bookmarkEnd w:id="3084"/>
    <w:bookmarkStart w:name="z3092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щелока, барды, пара, воды, электроэнергии;</w:t>
      </w:r>
    </w:p>
    <w:bookmarkEnd w:id="3085"/>
    <w:bookmarkStart w:name="z3093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конденсата и отводом его из выпарных аппаратов;</w:t>
      </w:r>
    </w:p>
    <w:bookmarkEnd w:id="3086"/>
    <w:bookmarkStart w:name="z3094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нормальной работой оборудования, коммуникаций, регулирующей и контрольно-измерительной аппаратуры;</w:t>
      </w:r>
    </w:p>
    <w:bookmarkEnd w:id="3087"/>
    <w:bookmarkStart w:name="z3095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3088"/>
    <w:bookmarkStart w:name="z3096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3089"/>
    <w:bookmarkStart w:name="z3097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регулирующей и контрольно-измерительной аппаратуры; </w:t>
      </w:r>
    </w:p>
    <w:bookmarkEnd w:id="3090"/>
    <w:bookmarkStart w:name="z3098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схему производства сульфатной целлюлозы; </w:t>
      </w:r>
    </w:p>
    <w:bookmarkEnd w:id="3091"/>
    <w:bookmarkStart w:name="z3099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работы выпарной установки; </w:t>
      </w:r>
    </w:p>
    <w:bookmarkEnd w:id="3092"/>
    <w:bookmarkStart w:name="z3100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плотности щелока на работу содоплавильных печей; </w:t>
      </w:r>
    </w:p>
    <w:bookmarkEnd w:id="3093"/>
    <w:bookmarkStart w:name="z3101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слабых и крепких щелоков; </w:t>
      </w:r>
    </w:p>
    <w:bookmarkEnd w:id="3094"/>
    <w:bookmarkStart w:name="z3102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рационального ведения выпарки; </w:t>
      </w:r>
    </w:p>
    <w:bookmarkEnd w:id="3095"/>
    <w:bookmarkStart w:name="z3103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щелока, барды, пара, воды, электроэнергии.</w:t>
      </w:r>
    </w:p>
    <w:bookmarkEnd w:id="3096"/>
    <w:bookmarkStart w:name="z3104" w:id="3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231. Выпарщик щелоков, 4 разряд</w:t>
      </w:r>
    </w:p>
    <w:bookmarkEnd w:id="3097"/>
    <w:bookmarkStart w:name="z3105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Характеристика работ:</w:t>
      </w:r>
    </w:p>
    <w:bookmarkEnd w:id="3098"/>
    <w:bookmarkStart w:name="z3106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выпарной установке по производству целлюлозы суммарной производительностью свыше 100 тонн до 250 тонн в сутки и полуцеллюлозы суммарной производительностью свыше 250 тонн в сутки под руководством выпарщика более высокой квалификации;</w:t>
      </w:r>
    </w:p>
    <w:bookmarkEnd w:id="3099"/>
    <w:bookmarkStart w:name="z3107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3100"/>
    <w:bookmarkStart w:name="z3108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щелока;</w:t>
      </w:r>
    </w:p>
    <w:bookmarkEnd w:id="3101"/>
    <w:bookmarkStart w:name="z3109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иными цехами завода;</w:t>
      </w:r>
    </w:p>
    <w:bookmarkEnd w:id="3102"/>
    <w:bookmarkStart w:name="z3110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щелоков и барды на выпарной установке по производству целлюлозы суммарной производительностью до 100 тонн в сутки и полуцеллюлозы суммарной производительностью свыше 100 тонн до 250 тонн в сутки с помощью регулирующей и контрольно-измерительной аппаратуры;</w:t>
      </w:r>
    </w:p>
    <w:bookmarkEnd w:id="3103"/>
    <w:bookmarkStart w:name="z3111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черного щелока, барды, пара и воды на конденсаторы;</w:t>
      </w:r>
    </w:p>
    <w:bookmarkEnd w:id="3104"/>
    <w:bookmarkStart w:name="z3112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давлением свежего пара, температурой и давлением в корпусах;</w:t>
      </w:r>
    </w:p>
    <w:bookmarkEnd w:id="3105"/>
    <w:bookmarkStart w:name="z3113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щелока и проверка его плотности;</w:t>
      </w:r>
    </w:p>
    <w:bookmarkEnd w:id="3106"/>
    <w:bookmarkStart w:name="z3114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содорегенерационного отделения необходимым количеством упаренного щелока;</w:t>
      </w:r>
    </w:p>
    <w:bookmarkEnd w:id="3107"/>
    <w:bookmarkStart w:name="z3115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щелока, барды, пара, воды, электроэнергии;</w:t>
      </w:r>
    </w:p>
    <w:bookmarkEnd w:id="3108"/>
    <w:bookmarkStart w:name="z3116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конденсата и отводом его из выпарных аппаратов;</w:t>
      </w:r>
    </w:p>
    <w:bookmarkEnd w:id="3109"/>
    <w:bookmarkStart w:name="z3117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нормальной работой оборудования, коммуникаций, регулирующей и контрольно-измерительной аппаратуры;</w:t>
      </w:r>
    </w:p>
    <w:bookmarkEnd w:id="3110"/>
    <w:bookmarkStart w:name="z3118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3111"/>
    <w:bookmarkStart w:name="z3119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bookmarkEnd w:id="3112"/>
    <w:bookmarkStart w:name="z3120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регулирующей и контрольно-измерительной аппаратуры; </w:t>
      </w:r>
    </w:p>
    <w:bookmarkEnd w:id="3113"/>
    <w:bookmarkStart w:name="z3121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схему производства сульфатной целлюлозы; </w:t>
      </w:r>
    </w:p>
    <w:bookmarkEnd w:id="3114"/>
    <w:bookmarkStart w:name="z3122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работы выпарной установки; </w:t>
      </w:r>
    </w:p>
    <w:bookmarkEnd w:id="3115"/>
    <w:bookmarkStart w:name="z3123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плотности щелока на работу содоплавильных печей; </w:t>
      </w:r>
    </w:p>
    <w:bookmarkEnd w:id="3116"/>
    <w:bookmarkStart w:name="z3124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слабых и крепких щелоков; </w:t>
      </w:r>
    </w:p>
    <w:bookmarkEnd w:id="3117"/>
    <w:bookmarkStart w:name="z3125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рационального ведения выпарки;</w:t>
      </w:r>
    </w:p>
    <w:bookmarkEnd w:id="3118"/>
    <w:bookmarkStart w:name="z3126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щелока, барды, пара, воды, электроэнергии.</w:t>
      </w:r>
    </w:p>
    <w:bookmarkEnd w:id="3119"/>
    <w:bookmarkStart w:name="z3127" w:id="3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232. Выпарщик щелоков, 5 разряд</w:t>
      </w:r>
    </w:p>
    <w:bookmarkEnd w:id="3120"/>
    <w:bookmarkStart w:name="z3128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bookmarkEnd w:id="3121"/>
    <w:bookmarkStart w:name="z3129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выпарной установке по производству целлюлозы суммарной производительностью свыше 250 тонн в сутки под руководством выпарщика более высокой квалификации;</w:t>
      </w:r>
    </w:p>
    <w:bookmarkEnd w:id="3122"/>
    <w:bookmarkStart w:name="z3130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3123"/>
    <w:bookmarkStart w:name="z3131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щелока;</w:t>
      </w:r>
    </w:p>
    <w:bookmarkEnd w:id="3124"/>
    <w:bookmarkStart w:name="z3132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иными цехами завода;</w:t>
      </w:r>
    </w:p>
    <w:bookmarkEnd w:id="3125"/>
    <w:bookmarkStart w:name="z3133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щелоков и барды на выпарной установке по производству целлюлозы суммарной производительностью свыше 100 тонн до 250 тонн в сутки и полуцеллюлозы суммарной производительностью свыше 250 тонн в сутки с помощью регулирующей и контрольно-измерительной аппаратуры;</w:t>
      </w:r>
    </w:p>
    <w:bookmarkEnd w:id="3126"/>
    <w:bookmarkStart w:name="z3134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черного щелока, барды, пара и воды на конденсаторы;</w:t>
      </w:r>
    </w:p>
    <w:bookmarkEnd w:id="3127"/>
    <w:bookmarkStart w:name="z3135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давлением свежего пара, температурой и давлением в корпусах;</w:t>
      </w:r>
    </w:p>
    <w:bookmarkEnd w:id="3128"/>
    <w:bookmarkStart w:name="z3136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щелока и проверка его плотности;</w:t>
      </w:r>
    </w:p>
    <w:bookmarkEnd w:id="3129"/>
    <w:bookmarkStart w:name="z3137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содорегенерационного отделения необходимым количеством упаренного щелока;</w:t>
      </w:r>
    </w:p>
    <w:bookmarkEnd w:id="3130"/>
    <w:bookmarkStart w:name="z3138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щелока, барды, пара, воды, электроэнергии;</w:t>
      </w:r>
    </w:p>
    <w:bookmarkEnd w:id="3131"/>
    <w:bookmarkStart w:name="z3139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конденсата и отводом его из выпарных аппаратов;</w:t>
      </w:r>
    </w:p>
    <w:bookmarkEnd w:id="3132"/>
    <w:bookmarkStart w:name="z3140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нормальной работой оборудования, коммуникаций, регулирующей и контрольно-измерительной аппаратуры;</w:t>
      </w:r>
    </w:p>
    <w:bookmarkEnd w:id="3133"/>
    <w:bookmarkStart w:name="z3141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оборудования.</w:t>
      </w:r>
    </w:p>
    <w:bookmarkEnd w:id="3134"/>
    <w:bookmarkStart w:name="z3142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bookmarkEnd w:id="3135"/>
    <w:bookmarkStart w:name="z3143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регулирующей и контрольно-измерительной аппаратуры; </w:t>
      </w:r>
    </w:p>
    <w:bookmarkEnd w:id="3136"/>
    <w:bookmarkStart w:name="z3144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схему производства сульфатной целлюлозы;</w:t>
      </w:r>
    </w:p>
    <w:bookmarkEnd w:id="3137"/>
    <w:bookmarkStart w:name="z3145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работы выпарной установки;</w:t>
      </w:r>
    </w:p>
    <w:bookmarkEnd w:id="3138"/>
    <w:bookmarkStart w:name="z3146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влияние плотности щелока на работу содоплавильных печей; </w:t>
      </w:r>
    </w:p>
    <w:bookmarkEnd w:id="3139"/>
    <w:bookmarkStart w:name="z3147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слабых и крепких щелоков; </w:t>
      </w:r>
    </w:p>
    <w:bookmarkEnd w:id="3140"/>
    <w:bookmarkStart w:name="z3148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рационального ведения выпарки; </w:t>
      </w:r>
    </w:p>
    <w:bookmarkEnd w:id="3141"/>
    <w:bookmarkStart w:name="z3149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щелока, барды, пара, воды, электроэнергии.</w:t>
      </w:r>
    </w:p>
    <w:bookmarkEnd w:id="3142"/>
    <w:bookmarkStart w:name="z3150" w:id="3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233. Выпарщик щелоков, 6 разряд</w:t>
      </w:r>
    </w:p>
    <w:bookmarkEnd w:id="3143"/>
    <w:bookmarkStart w:name="z3151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Характеристика работ:</w:t>
      </w:r>
    </w:p>
    <w:bookmarkEnd w:id="3144"/>
    <w:bookmarkStart w:name="z3152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выпарки щелоков и барды на выпарной установке по производству целлюлозы и полуцеллюлозы суммарной производительностью свыше 250 тонн в сутки с помощью регулирующей и контрольно-измерительной аппаратуры;</w:t>
      </w:r>
    </w:p>
    <w:bookmarkEnd w:id="3145"/>
    <w:bookmarkStart w:name="z3153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черного щелока, барды, пара и воды на конденсаторы;</w:t>
      </w:r>
    </w:p>
    <w:bookmarkEnd w:id="3146"/>
    <w:bookmarkStart w:name="z3154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давлением свежего пара, температурой и давлением в корпусах;</w:t>
      </w:r>
    </w:p>
    <w:bookmarkEnd w:id="3147"/>
    <w:bookmarkStart w:name="z3155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щелока и проверка плотности его;</w:t>
      </w:r>
    </w:p>
    <w:bookmarkEnd w:id="3148"/>
    <w:bookmarkStart w:name="z3156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содорегенерационного отделения необходимым количеством упаренного щелока;</w:t>
      </w:r>
    </w:p>
    <w:bookmarkEnd w:id="3149"/>
    <w:bookmarkStart w:name="z3157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норм расхода щелока, барды, пара, воды, электроэнергии;</w:t>
      </w:r>
    </w:p>
    <w:bookmarkEnd w:id="3150"/>
    <w:bookmarkStart w:name="z3158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нормальной работы насосов, коммуникаций, щелокосборников;</w:t>
      </w:r>
    </w:p>
    <w:bookmarkEnd w:id="3151"/>
    <w:bookmarkStart w:name="z3159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перекачки щелока, состоянием и нормальной работой оборудования, коммуникаций, регулирующей и контрольно-измерительной аппаратуры;</w:t>
      </w:r>
    </w:p>
    <w:bookmarkEnd w:id="3152"/>
    <w:bookmarkStart w:name="z3160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чистотой конденсата и отводом его из выпарных аппаратов;</w:t>
      </w:r>
    </w:p>
    <w:bookmarkEnd w:id="3153"/>
    <w:bookmarkStart w:name="z3161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оборудования;</w:t>
      </w:r>
    </w:p>
    <w:bookmarkEnd w:id="3154"/>
    <w:bookmarkStart w:name="z3162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связи с иными цехами завода;</w:t>
      </w:r>
    </w:p>
    <w:bookmarkEnd w:id="3155"/>
    <w:bookmarkStart w:name="z3163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выпарщиками более низкой квалификации.</w:t>
      </w:r>
    </w:p>
    <w:bookmarkEnd w:id="3156"/>
    <w:bookmarkStart w:name="z3164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Должен знать: </w:t>
      </w:r>
    </w:p>
    <w:bookmarkEnd w:id="3157"/>
    <w:bookmarkStart w:name="z3165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регулирующей и контрольно-измерительной аппаратуры; </w:t>
      </w:r>
    </w:p>
    <w:bookmarkEnd w:id="3158"/>
    <w:bookmarkStart w:name="z3166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схему производства сульфатной целлюлозы; </w:t>
      </w:r>
    </w:p>
    <w:bookmarkEnd w:id="3159"/>
    <w:bookmarkStart w:name="z3167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работы выпарной установки; </w:t>
      </w:r>
    </w:p>
    <w:bookmarkEnd w:id="3160"/>
    <w:bookmarkStart w:name="z3168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плотности щелока на работу содоплавильных печей; </w:t>
      </w:r>
    </w:p>
    <w:bookmarkEnd w:id="3161"/>
    <w:bookmarkStart w:name="z3169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слабых и крепких щелоков; </w:t>
      </w:r>
    </w:p>
    <w:bookmarkEnd w:id="3162"/>
    <w:bookmarkStart w:name="z3170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рационального ведения выпарки; </w:t>
      </w:r>
    </w:p>
    <w:bookmarkEnd w:id="3163"/>
    <w:bookmarkStart w:name="z3171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щелока, барды, пара, воды, электроэнергии.</w:t>
      </w:r>
    </w:p>
    <w:bookmarkEnd w:id="3164"/>
    <w:bookmarkStart w:name="z3172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Требуется техническое и профессиональное (среднее специальное, среднее профессиональное) образование.</w:t>
      </w:r>
    </w:p>
    <w:bookmarkEnd w:id="3165"/>
    <w:bookmarkStart w:name="z3173" w:id="3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234. Оператор очистного оборудования, 1 разряд</w:t>
      </w:r>
    </w:p>
    <w:bookmarkEnd w:id="3166"/>
    <w:bookmarkStart w:name="z3174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Характеристика работ:</w:t>
      </w:r>
    </w:p>
    <w:bookmarkEnd w:id="3167"/>
    <w:bookmarkStart w:name="z3175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массы на очистной аппаратуре суммарной производительностью до 250 тонн в сутки под руководством оператора более высокой квалификации;</w:t>
      </w:r>
    </w:p>
    <w:bookmarkEnd w:id="3168"/>
    <w:bookmarkStart w:name="z3176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очистки и сортирования массы;</w:t>
      </w:r>
    </w:p>
    <w:bookmarkEnd w:id="3169"/>
    <w:bookmarkStart w:name="z3177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3170"/>
    <w:bookmarkStart w:name="z3178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оборудования и коммуникаций.</w:t>
      </w:r>
    </w:p>
    <w:bookmarkEnd w:id="3171"/>
    <w:bookmarkStart w:name="z3179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Должен знать: </w:t>
      </w:r>
    </w:p>
    <w:bookmarkEnd w:id="3172"/>
    <w:bookmarkStart w:name="z3180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очистного оборудования, насосов и коммуникаций.</w:t>
      </w:r>
    </w:p>
    <w:bookmarkEnd w:id="3173"/>
    <w:bookmarkStart w:name="z3181" w:id="3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235. Оператор очистного оборудования, 2 разряд</w:t>
      </w:r>
    </w:p>
    <w:bookmarkEnd w:id="3174"/>
    <w:bookmarkStart w:name="z3182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Характеристика работ:</w:t>
      </w:r>
    </w:p>
    <w:bookmarkEnd w:id="3175"/>
    <w:bookmarkStart w:name="z3183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массы на очистной аппаратуре суммарной производительностью свыше 250 тонн в сутки или на двух потоках кордной целлюлозы под руководством оператора более высокой квалификации;</w:t>
      </w:r>
    </w:p>
    <w:bookmarkEnd w:id="3176"/>
    <w:bookmarkStart w:name="z3184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очистки, сортирования массы;</w:t>
      </w:r>
    </w:p>
    <w:bookmarkEnd w:id="3177"/>
    <w:bookmarkStart w:name="z3185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оборудования и коммуникаций;</w:t>
      </w:r>
    </w:p>
    <w:bookmarkEnd w:id="3178"/>
    <w:bookmarkStart w:name="z3186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рафинирования, очистки и сгущения массы на аппаратуре суммарной производительностью до 100 тонн в сутки и на мембранных сортировках, центриклинерах, фортрапах;</w:t>
      </w:r>
    </w:p>
    <w:bookmarkEnd w:id="3179"/>
    <w:bookmarkStart w:name="z3187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и периодичности ее сортирования;</w:t>
      </w:r>
    </w:p>
    <w:bookmarkEnd w:id="3180"/>
    <w:bookmarkStart w:name="z3188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за работой рафинеров, очистного оборудования и концентрацией массы, состоянием сит и сеток;</w:t>
      </w:r>
    </w:p>
    <w:bookmarkEnd w:id="3181"/>
    <w:bookmarkStart w:name="z3189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их;</w:t>
      </w:r>
    </w:p>
    <w:bookmarkEnd w:id="3182"/>
    <w:bookmarkStart w:name="z3190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bookmarkEnd w:id="3183"/>
    <w:bookmarkStart w:name="z3191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контрольно-измерительной аппаратуры.</w:t>
      </w:r>
    </w:p>
    <w:bookmarkEnd w:id="3184"/>
    <w:bookmarkStart w:name="z3192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Должен знать: </w:t>
      </w:r>
    </w:p>
    <w:bookmarkEnd w:id="3185"/>
    <w:bookmarkStart w:name="z3193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очистной аппаратуры и всех систем коммуникаций; </w:t>
      </w:r>
    </w:p>
    <w:bookmarkEnd w:id="3186"/>
    <w:bookmarkStart w:name="z3194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оборотной и свежей воды; </w:t>
      </w:r>
    </w:p>
    <w:bookmarkEnd w:id="3187"/>
    <w:bookmarkStart w:name="z3195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массы, подлежащей подаче в очистную аппаратуру; </w:t>
      </w:r>
    </w:p>
    <w:bookmarkEnd w:id="3188"/>
    <w:bookmarkStart w:name="z3196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очистки волокна по ступеням сортирования.</w:t>
      </w:r>
    </w:p>
    <w:bookmarkEnd w:id="3189"/>
    <w:bookmarkStart w:name="z3197" w:id="3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236. Оператор очистного оборудования, 3 разряд</w:t>
      </w:r>
    </w:p>
    <w:bookmarkEnd w:id="3190"/>
    <w:bookmarkStart w:name="z3198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Характеристика работ:</w:t>
      </w:r>
    </w:p>
    <w:bookmarkEnd w:id="3191"/>
    <w:bookmarkStart w:name="z3199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рафинирования, очистки и сгущения массы на очистной аппаратуре суммарной производительностью до 250 тонн в сутки;</w:t>
      </w:r>
    </w:p>
    <w:bookmarkEnd w:id="3192"/>
    <w:bookmarkStart w:name="z3200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и периодичности ее сортирования;</w:t>
      </w:r>
    </w:p>
    <w:bookmarkEnd w:id="3193"/>
    <w:bookmarkStart w:name="z3201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за работой рафинеров, очистного оборудования и концентрацией массы, состоянием сит и сеток;</w:t>
      </w:r>
    </w:p>
    <w:bookmarkEnd w:id="3194"/>
    <w:bookmarkStart w:name="z3202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их;</w:t>
      </w:r>
    </w:p>
    <w:bookmarkEnd w:id="3195"/>
    <w:bookmarkStart w:name="z3203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bookmarkEnd w:id="3196"/>
    <w:bookmarkStart w:name="z3204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контрольно-измерительной аппаратуры.</w:t>
      </w:r>
    </w:p>
    <w:bookmarkEnd w:id="3197"/>
    <w:bookmarkStart w:name="z3205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Должен знать: </w:t>
      </w:r>
    </w:p>
    <w:bookmarkEnd w:id="3198"/>
    <w:bookmarkStart w:name="z3206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очистной аппаратуры и всех систем коммуникаций; </w:t>
      </w:r>
    </w:p>
    <w:bookmarkEnd w:id="3199"/>
    <w:bookmarkStart w:name="z3207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оборотной и свежей воды; </w:t>
      </w:r>
    </w:p>
    <w:bookmarkEnd w:id="3200"/>
    <w:bookmarkStart w:name="z3208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массы, подлежащей подаче в очистную аппаратуру; </w:t>
      </w:r>
    </w:p>
    <w:bookmarkEnd w:id="3201"/>
    <w:bookmarkStart w:name="z3209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очистки волокна по ступеням сортирования.</w:t>
      </w:r>
    </w:p>
    <w:bookmarkEnd w:id="3202"/>
    <w:bookmarkStart w:name="z3210" w:id="3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237. Оператор очистного оборудования, 4 разряд</w:t>
      </w:r>
    </w:p>
    <w:bookmarkEnd w:id="3203"/>
    <w:bookmarkStart w:name="z3211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Характеристика работ:</w:t>
      </w:r>
    </w:p>
    <w:bookmarkEnd w:id="3204"/>
    <w:bookmarkStart w:name="z3212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рафинирования, очистки и сгущения массы на очистной аппаратуре суммарной производительностью свыше 250 тонн в сутки или на двух потоках кордной целлюлозы;</w:t>
      </w:r>
    </w:p>
    <w:bookmarkEnd w:id="3205"/>
    <w:bookmarkStart w:name="z3213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массы и периодичности ее сортирования;</w:t>
      </w:r>
    </w:p>
    <w:bookmarkEnd w:id="3206"/>
    <w:bookmarkStart w:name="z3214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за работой рафинеров, очистного оборудования и концентрацией массы, состоянием сит и сеток;</w:t>
      </w:r>
    </w:p>
    <w:bookmarkEnd w:id="3207"/>
    <w:bookmarkStart w:name="z3215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их;</w:t>
      </w:r>
    </w:p>
    <w:bookmarkEnd w:id="3208"/>
    <w:bookmarkStart w:name="z3216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оборудования;</w:t>
      </w:r>
    </w:p>
    <w:bookmarkEnd w:id="3209"/>
    <w:bookmarkStart w:name="z3217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контрольно-измерительной аппаратуры.</w:t>
      </w:r>
    </w:p>
    <w:bookmarkEnd w:id="3210"/>
    <w:bookmarkStart w:name="z3218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Должен знать: </w:t>
      </w:r>
    </w:p>
    <w:bookmarkEnd w:id="3211"/>
    <w:bookmarkStart w:name="z3219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очистной аппаратуры и всех систем коммуникаций; </w:t>
      </w:r>
    </w:p>
    <w:bookmarkEnd w:id="3212"/>
    <w:bookmarkStart w:name="z3220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оборотной и свежей воды; </w:t>
      </w:r>
    </w:p>
    <w:bookmarkEnd w:id="3213"/>
    <w:bookmarkStart w:name="z3221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массы, подлежащей подаче в очистную аппаратуру; </w:t>
      </w:r>
    </w:p>
    <w:bookmarkEnd w:id="3214"/>
    <w:bookmarkStart w:name="z3222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очистки волокна по ступеням сортирования.</w:t>
      </w:r>
    </w:p>
    <w:bookmarkEnd w:id="3215"/>
    <w:bookmarkStart w:name="z3223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очистке целлюлозы, предназначенной для химической переработки и для выработки электроизоляционной бумаги, тарифицируется на 1 разряд выше.</w:t>
      </w:r>
    </w:p>
    <w:bookmarkEnd w:id="3216"/>
    <w:bookmarkStart w:name="z3224" w:id="3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238. Аппаратчик талловой установки, 2 разряд</w:t>
      </w:r>
    </w:p>
    <w:bookmarkEnd w:id="3217"/>
    <w:bookmarkStart w:name="z3225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Характеристика работ:</w:t>
      </w:r>
    </w:p>
    <w:bookmarkEnd w:id="3218"/>
    <w:bookmarkStart w:name="z3226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сульфатного (неуплотненного) мыла в сборный ящик;</w:t>
      </w:r>
    </w:p>
    <w:bookmarkEnd w:id="3219"/>
    <w:bookmarkStart w:name="z3227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закачка мыла в котел;</w:t>
      </w:r>
    </w:p>
    <w:bookmarkEnd w:id="3220"/>
    <w:bookmarkStart w:name="z3228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серной кислоты и подача ее на разложение мыла;</w:t>
      </w:r>
    </w:p>
    <w:bookmarkEnd w:id="3221"/>
    <w:bookmarkStart w:name="z3229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отделении черного щелока, в варке таллоля и декантации сваренного таллоля;</w:t>
      </w:r>
    </w:p>
    <w:bookmarkEnd w:id="3222"/>
    <w:bookmarkStart w:name="z3230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сгущение и затаривание сульфатного мыла;</w:t>
      </w:r>
    </w:p>
    <w:bookmarkEnd w:id="3223"/>
    <w:bookmarkStart w:name="z3231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бисульфата и инкрустов, пережим таллоля в бак для сушки;</w:t>
      </w:r>
    </w:p>
    <w:bookmarkEnd w:id="3224"/>
    <w:bookmarkStart w:name="z3232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под руководством аппаратчика более высокой квалификации.</w:t>
      </w:r>
    </w:p>
    <w:bookmarkEnd w:id="3225"/>
    <w:bookmarkStart w:name="z3233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487. Должен знать: </w:t>
      </w:r>
    </w:p>
    <w:bookmarkEnd w:id="3226"/>
    <w:bookmarkStart w:name="z3234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227"/>
    <w:bookmarkStart w:name="z3235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производства таллового масла; </w:t>
      </w:r>
    </w:p>
    <w:bookmarkEnd w:id="3228"/>
    <w:bookmarkStart w:name="z3236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мыла.</w:t>
      </w:r>
    </w:p>
    <w:bookmarkEnd w:id="3229"/>
    <w:bookmarkStart w:name="z3237" w:id="3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239. Аппаратчик талловой установки, 3 разряд</w:t>
      </w:r>
    </w:p>
    <w:bookmarkEnd w:id="3230"/>
    <w:bookmarkStart w:name="z3238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Характеристика работ:</w:t>
      </w:r>
    </w:p>
    <w:bookmarkEnd w:id="3231"/>
    <w:bookmarkStart w:name="z3239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таллового масла на установках производительностью до 20 тонн в сутки;</w:t>
      </w:r>
    </w:p>
    <w:bookmarkEnd w:id="3232"/>
    <w:bookmarkStart w:name="z3240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таллоля, декантация сваренного таллоля;</w:t>
      </w:r>
    </w:p>
    <w:bookmarkEnd w:id="3233"/>
    <w:bookmarkStart w:name="z3241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варки, наблюдение за крепостью кислоты, давлением и температурой в котле.</w:t>
      </w:r>
    </w:p>
    <w:bookmarkEnd w:id="3234"/>
    <w:bookmarkStart w:name="z3242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Должен знать: </w:t>
      </w:r>
    </w:p>
    <w:bookmarkEnd w:id="3235"/>
    <w:bookmarkStart w:name="z3243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3236"/>
    <w:bookmarkStart w:name="z3244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варки таллоля; </w:t>
      </w:r>
    </w:p>
    <w:bookmarkEnd w:id="3237"/>
    <w:bookmarkStart w:name="z3245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таллового масла, направляемого для дальнейшей переработки.</w:t>
      </w:r>
    </w:p>
    <w:bookmarkEnd w:id="3238"/>
    <w:bookmarkStart w:name="z3246" w:id="3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240. Аппаратчик талловой установки, 4 разряд</w:t>
      </w:r>
    </w:p>
    <w:bookmarkEnd w:id="3239"/>
    <w:bookmarkStart w:name="z3247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Характеристика работ:</w:t>
      </w:r>
    </w:p>
    <w:bookmarkEnd w:id="3240"/>
    <w:bookmarkStart w:name="z3248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двухступенчатой варки и декантации таллового масла на установках производительностью свыше 20 тонн до 40 тонн в сутки;</w:t>
      </w:r>
    </w:p>
    <w:bookmarkEnd w:id="3241"/>
    <w:bookmarkStart w:name="z3249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варки;</w:t>
      </w:r>
    </w:p>
    <w:bookmarkEnd w:id="3242"/>
    <w:bookmarkStart w:name="z3250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сульфатного мыла в сборные баки;</w:t>
      </w:r>
    </w:p>
    <w:bookmarkEnd w:id="3243"/>
    <w:bookmarkStart w:name="z3251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черного щелока с перекачкой жидкости на выпарную станцию;</w:t>
      </w:r>
    </w:p>
    <w:bookmarkEnd w:id="3244"/>
    <w:bookmarkStart w:name="z3252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 таллового масла, перекачка в баки для хранения;</w:t>
      </w:r>
    </w:p>
    <w:bookmarkEnd w:id="3245"/>
    <w:bookmarkStart w:name="z3253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текущих лабораторных анализов;</w:t>
      </w:r>
    </w:p>
    <w:bookmarkEnd w:id="3246"/>
    <w:bookmarkStart w:name="z3254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коммуникаций и контрольно-измерительной аппаратуры;</w:t>
      </w:r>
    </w:p>
    <w:bookmarkEnd w:id="3247"/>
    <w:bookmarkStart w:name="z3255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непрерывного процесса получения таллового масла под руководством аппаратчика более высокой квалификации.</w:t>
      </w:r>
    </w:p>
    <w:bookmarkEnd w:id="3248"/>
    <w:bookmarkStart w:name="z3256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491. Должен знать: </w:t>
      </w:r>
    </w:p>
    <w:bookmarkEnd w:id="3249"/>
    <w:bookmarkStart w:name="z3257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оборудования, коммуникаций и контрольно-измерительной аппаратуры; </w:t>
      </w:r>
    </w:p>
    <w:bookmarkEnd w:id="3250"/>
    <w:bookmarkStart w:name="z3258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таллового масла-сырца; </w:t>
      </w:r>
    </w:p>
    <w:bookmarkEnd w:id="3251"/>
    <w:bookmarkStart w:name="z3259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мыла и таллового масла; </w:t>
      </w:r>
    </w:p>
    <w:bookmarkEnd w:id="3252"/>
    <w:bookmarkStart w:name="z3260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химикатов и сырца; </w:t>
      </w:r>
    </w:p>
    <w:bookmarkEnd w:id="3253"/>
    <w:bookmarkStart w:name="z3261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лабораторных анализов.</w:t>
      </w:r>
    </w:p>
    <w:bookmarkEnd w:id="3254"/>
    <w:bookmarkStart w:name="z3262" w:id="3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241. Аппаратчик талловой установки, 5 разряд</w:t>
      </w:r>
    </w:p>
    <w:bookmarkEnd w:id="3255"/>
    <w:bookmarkStart w:name="z3263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Характеристика работ:</w:t>
      </w:r>
    </w:p>
    <w:bookmarkEnd w:id="3256"/>
    <w:bookmarkStart w:name="z3264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непрерывного процесса получения таллового масла на установках производительностью свыше 40 тонн в сутки;</w:t>
      </w:r>
    </w:p>
    <w:bookmarkEnd w:id="3257"/>
    <w:bookmarkStart w:name="z3265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сульфатного мыла, разбавление его горячей водой с последующей фильтрацией, разложение мыла серной кислотой;</w:t>
      </w:r>
    </w:p>
    <w:bookmarkEnd w:id="3258"/>
    <w:bookmarkStart w:name="z3266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дозировки сульфатного мыла, серной кислоты, воды, содового раствора и бисульфата натрия;</w:t>
      </w:r>
    </w:p>
    <w:bookmarkEnd w:id="3259"/>
    <w:bookmarkStart w:name="z3267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температурным режимом, давлением и иными показателями по контрольно-измерительным приборам и результатам анализов;</w:t>
      </w:r>
    </w:p>
    <w:bookmarkEnd w:id="3260"/>
    <w:bookmarkStart w:name="z3268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полуфабрикатов;</w:t>
      </w:r>
    </w:p>
    <w:bookmarkEnd w:id="3261"/>
    <w:bookmarkStart w:name="z3269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коммуникаций и контрольно-измерительной аппаратуры.</w:t>
      </w:r>
    </w:p>
    <w:bookmarkEnd w:id="3262"/>
    <w:bookmarkStart w:name="z3270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Должен знать: </w:t>
      </w:r>
    </w:p>
    <w:bookmarkEnd w:id="3263"/>
    <w:bookmarkStart w:name="z3271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кинематические схемы обслуживаемого оборудования; </w:t>
      </w:r>
    </w:p>
    <w:bookmarkEnd w:id="3264"/>
    <w:bookmarkStart w:name="z3272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мыла и таллового масла; </w:t>
      </w:r>
    </w:p>
    <w:bookmarkEnd w:id="3265"/>
    <w:bookmarkStart w:name="z3273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сырья и химикатов; </w:t>
      </w:r>
    </w:p>
    <w:bookmarkEnd w:id="3266"/>
    <w:bookmarkStart w:name="z3274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лабораторных анализов; </w:t>
      </w:r>
    </w:p>
    <w:bookmarkEnd w:id="3267"/>
    <w:bookmarkStart w:name="z3275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настройки и регулирования контрольно-измерительных приборов и инструментов.</w:t>
      </w:r>
    </w:p>
    <w:bookmarkEnd w:id="3268"/>
    <w:bookmarkStart w:name="z3276" w:id="3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242. Варщик волокнистого сырья, 2 разряд</w:t>
      </w:r>
    </w:p>
    <w:bookmarkEnd w:id="3269"/>
    <w:bookmarkStart w:name="z3277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Характеристика работ:</w:t>
      </w:r>
    </w:p>
    <w:bookmarkEnd w:id="3270"/>
    <w:bookmarkStart w:name="z3278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волокнистого сырья согласно заданному режиму для выработки рулонных кровельных и изоляционных материалов;</w:t>
      </w:r>
    </w:p>
    <w:bookmarkEnd w:id="3271"/>
    <w:bookmarkStart w:name="z3279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в шаровой варочный котел;</w:t>
      </w:r>
    </w:p>
    <w:bookmarkEnd w:id="3272"/>
    <w:bookmarkStart w:name="z3280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дозировка, разведение химикатов и заливка их в котел;</w:t>
      </w:r>
    </w:p>
    <w:bookmarkEnd w:id="3273"/>
    <w:bookmarkStart w:name="z3281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пара;</w:t>
      </w:r>
    </w:p>
    <w:bookmarkEnd w:id="3274"/>
    <w:bookmarkStart w:name="z3282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котла;</w:t>
      </w:r>
    </w:p>
    <w:bookmarkEnd w:id="3275"/>
    <w:bookmarkStart w:name="z3283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котла к следующей варке.</w:t>
      </w:r>
    </w:p>
    <w:bookmarkEnd w:id="3276"/>
    <w:bookmarkStart w:name="z3284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Должен знать: </w:t>
      </w:r>
    </w:p>
    <w:bookmarkEnd w:id="3277"/>
    <w:bookmarkStart w:name="z3285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278"/>
    <w:bookmarkStart w:name="z3286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варки; </w:t>
      </w:r>
    </w:p>
    <w:bookmarkEnd w:id="3279"/>
    <w:bookmarkStart w:name="z3287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сырья и готовой массы.</w:t>
      </w:r>
    </w:p>
    <w:bookmarkEnd w:id="3280"/>
    <w:bookmarkStart w:name="z3288" w:id="3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243. Промывальщик волокнистых материалов, 2 разряд</w:t>
      </w:r>
    </w:p>
    <w:bookmarkEnd w:id="3281"/>
    <w:bookmarkStart w:name="z3289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Характеристика работ:</w:t>
      </w:r>
    </w:p>
    <w:bookmarkEnd w:id="3282"/>
    <w:bookmarkStart w:name="z3290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и переработки вареного тряпья и иных волокнистых материалов на полумассу;</w:t>
      </w:r>
    </w:p>
    <w:bookmarkEnd w:id="3283"/>
    <w:bookmarkStart w:name="z3291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полумассных роллов к загрузке;</w:t>
      </w:r>
    </w:p>
    <w:bookmarkEnd w:id="3284"/>
    <w:bookmarkStart w:name="z3292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промывных и мешальных роллов;</w:t>
      </w:r>
    </w:p>
    <w:bookmarkEnd w:id="3285"/>
    <w:bookmarkStart w:name="z3293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разработка тряпья и иных волокнистых материалов на полумассу и спуск полумассы;</w:t>
      </w:r>
    </w:p>
    <w:bookmarkEnd w:id="3286"/>
    <w:bookmarkStart w:name="z3294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подготовка роллов к следующей загрузке.</w:t>
      </w:r>
    </w:p>
    <w:bookmarkEnd w:id="3287"/>
    <w:bookmarkStart w:name="z3295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Должен знать: </w:t>
      </w:r>
    </w:p>
    <w:bookmarkEnd w:id="3288"/>
    <w:bookmarkStart w:name="z3296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коммуникаций роллов; </w:t>
      </w:r>
    </w:p>
    <w:bookmarkEnd w:id="3289"/>
    <w:bookmarkStart w:name="z3297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полумассы.</w:t>
      </w:r>
    </w:p>
    <w:bookmarkEnd w:id="3290"/>
    <w:bookmarkStart w:name="z3298" w:id="3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244. Промывальщик волокнистых материалов, 4 разряд</w:t>
      </w:r>
    </w:p>
    <w:bookmarkEnd w:id="3291"/>
    <w:bookmarkStart w:name="z3299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Характеристика работ:</w:t>
      </w:r>
    </w:p>
    <w:bookmarkEnd w:id="3292"/>
    <w:bookmarkStart w:name="z3300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размол вареных волокнистых полуфабрикатов на полумассу для изготовления денежных и документных бумаг;</w:t>
      </w:r>
    </w:p>
    <w:bookmarkEnd w:id="3293"/>
    <w:bookmarkStart w:name="z3301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полумассы из ролла;</w:t>
      </w:r>
    </w:p>
    <w:bookmarkEnd w:id="3294"/>
    <w:bookmarkStart w:name="z3302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промывки и качества размола полумассы согласно установленным требованиям;</w:t>
      </w:r>
    </w:p>
    <w:bookmarkEnd w:id="3295"/>
    <w:bookmarkStart w:name="z3303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оборудования.</w:t>
      </w:r>
    </w:p>
    <w:bookmarkEnd w:id="3296"/>
    <w:bookmarkStart w:name="z3304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499. Должен знать: </w:t>
      </w:r>
    </w:p>
    <w:bookmarkEnd w:id="3297"/>
    <w:bookmarkStart w:name="z3305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контрольно-измерительными приборами; </w:t>
      </w:r>
    </w:p>
    <w:bookmarkEnd w:id="3298"/>
    <w:bookmarkStart w:name="z3306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анализов качества продукции и длины волокна; </w:t>
      </w:r>
    </w:p>
    <w:bookmarkEnd w:id="3299"/>
    <w:bookmarkStart w:name="z3307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понижения качества полумассы и способы их устранения.</w:t>
      </w:r>
    </w:p>
    <w:bookmarkEnd w:id="3300"/>
    <w:bookmarkStart w:name="z3308" w:id="3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245. Размотчик лент, 3 разряд</w:t>
      </w:r>
    </w:p>
    <w:bookmarkEnd w:id="3301"/>
    <w:bookmarkStart w:name="z3309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Характеристика работ:</w:t>
      </w:r>
    </w:p>
    <w:bookmarkEnd w:id="3302"/>
    <w:bookmarkStart w:name="z3310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окрашенных рулонов и намотка различных видов лент на катушки по установленной длине на ленторазмоточном полуавтомате;</w:t>
      </w:r>
    </w:p>
    <w:bookmarkEnd w:id="3303"/>
    <w:bookmarkStart w:name="z3311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наматываемых лент с отсортировкой их.</w:t>
      </w:r>
    </w:p>
    <w:bookmarkEnd w:id="3304"/>
    <w:bookmarkStart w:name="z3312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501. Должен знать: </w:t>
      </w:r>
    </w:p>
    <w:bookmarkEnd w:id="3305"/>
    <w:bookmarkStart w:name="z3313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 и технические условия на выпускаемые изделия.</w:t>
      </w:r>
    </w:p>
    <w:bookmarkEnd w:id="3306"/>
    <w:bookmarkStart w:name="z3314" w:id="3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246. Сушильщик ровничной машины, 2 разряд</w:t>
      </w:r>
    </w:p>
    <w:bookmarkEnd w:id="3307"/>
    <w:bookmarkStart w:name="z3315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Характеристика работ:</w:t>
      </w:r>
    </w:p>
    <w:bookmarkEnd w:id="3308"/>
    <w:bookmarkStart w:name="z3316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ровницы;</w:t>
      </w:r>
    </w:p>
    <w:bookmarkEnd w:id="3309"/>
    <w:bookmarkStart w:name="z3317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количества пара в сушильном цилиндре;</w:t>
      </w:r>
    </w:p>
    <w:bookmarkEnd w:id="3310"/>
    <w:bookmarkStart w:name="z3318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ровницы и давления пара в сушильном цилиндре;</w:t>
      </w:r>
    </w:p>
    <w:bookmarkEnd w:id="3311"/>
    <w:bookmarkStart w:name="z3319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сушильных аппаратов;</w:t>
      </w:r>
    </w:p>
    <w:bookmarkEnd w:id="3312"/>
    <w:bookmarkStart w:name="z3320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сушильных рукавов;</w:t>
      </w:r>
    </w:p>
    <w:bookmarkEnd w:id="3313"/>
    <w:bookmarkStart w:name="z3321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машины.</w:t>
      </w:r>
    </w:p>
    <w:bookmarkEnd w:id="3314"/>
    <w:bookmarkStart w:name="z3322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503. Должен знать: </w:t>
      </w:r>
    </w:p>
    <w:bookmarkEnd w:id="3315"/>
    <w:bookmarkStart w:name="z3323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сушильных аппаратов; </w:t>
      </w:r>
    </w:p>
    <w:bookmarkEnd w:id="3316"/>
    <w:bookmarkStart w:name="z3324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отлива, прессования и сушки ровницы.</w:t>
      </w:r>
    </w:p>
    <w:bookmarkEnd w:id="3317"/>
    <w:bookmarkStart w:name="z3325" w:id="3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247. Машинист ровничной машины, 4 разряд</w:t>
      </w:r>
    </w:p>
    <w:bookmarkEnd w:id="3318"/>
    <w:bookmarkStart w:name="z3326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Характеристика работ:</w:t>
      </w:r>
    </w:p>
    <w:bookmarkEnd w:id="3319"/>
    <w:bookmarkStart w:name="z3327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отлива бумажной ленты на делительном цилиндре;</w:t>
      </w:r>
    </w:p>
    <w:bookmarkEnd w:id="3320"/>
    <w:bookmarkStart w:name="z3328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всех узлов ровничной машины, количеством и качеством вырабатываемой ровницы;</w:t>
      </w:r>
    </w:p>
    <w:bookmarkEnd w:id="3321"/>
    <w:bookmarkStart w:name="z3329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концентрации, степени помола и иных качественных показателей массы, поступающей на делительный цилиндр;</w:t>
      </w:r>
    </w:p>
    <w:bookmarkEnd w:id="3322"/>
    <w:bookmarkStart w:name="z3330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формирования ровницы на делительном цилиндре, регулировка номера;</w:t>
      </w:r>
    </w:p>
    <w:bookmarkEnd w:id="3323"/>
    <w:bookmarkStart w:name="z3331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всех узлов и механизмов ровничной машины;</w:t>
      </w:r>
    </w:p>
    <w:bookmarkEnd w:id="3324"/>
    <w:bookmarkStart w:name="z3332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аппаратуры.</w:t>
      </w:r>
    </w:p>
    <w:bookmarkEnd w:id="3325"/>
    <w:bookmarkStart w:name="z3333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505. Должен знать: </w:t>
      </w:r>
    </w:p>
    <w:bookmarkEnd w:id="3326"/>
    <w:bookmarkStart w:name="z3334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режим работы обслуживаемого оборудования; </w:t>
      </w:r>
    </w:p>
    <w:bookmarkEnd w:id="3327"/>
    <w:bookmarkStart w:name="z3335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3328"/>
    <w:bookmarkStart w:name="z3336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регулирующей и контрольно-измерительной аппаратуры; </w:t>
      </w:r>
    </w:p>
    <w:bookmarkEnd w:id="3329"/>
    <w:bookmarkStart w:name="z3337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исходного сырья; </w:t>
      </w:r>
    </w:p>
    <w:bookmarkEnd w:id="3330"/>
    <w:bookmarkStart w:name="z3338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полуфабрикатов, сукон, воды, пара, электроэнергии; </w:t>
      </w:r>
    </w:p>
    <w:bookmarkEnd w:id="3331"/>
    <w:bookmarkStart w:name="z3339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готовую продукцию.</w:t>
      </w:r>
    </w:p>
    <w:bookmarkEnd w:id="3332"/>
    <w:bookmarkStart w:name="z3340" w:id="3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248. Намотчик ровничной машины, 1 разряд</w:t>
      </w:r>
    </w:p>
    <w:bookmarkEnd w:id="3333"/>
    <w:bookmarkStart w:name="z3341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Характеристика работ:</w:t>
      </w:r>
    </w:p>
    <w:bookmarkEnd w:id="3334"/>
    <w:bookmarkStart w:name="z3342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ровницы на накат под руководством намотчика более высокой квалификации;</w:t>
      </w:r>
    </w:p>
    <w:bookmarkEnd w:id="3335"/>
    <w:bookmarkStart w:name="z3343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катушек с выработанной ровницей с наката, заправка ровницы на катушки;</w:t>
      </w:r>
    </w:p>
    <w:bookmarkEnd w:id="3336"/>
    <w:bookmarkStart w:name="z3344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ленточек ровницы;</w:t>
      </w:r>
    </w:p>
    <w:bookmarkEnd w:id="3337"/>
    <w:bookmarkStart w:name="z3345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отвозка ровницы в крутильный отдел.</w:t>
      </w:r>
    </w:p>
    <w:bookmarkEnd w:id="3338"/>
    <w:bookmarkStart w:name="z3346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507. Должен знать: </w:t>
      </w:r>
    </w:p>
    <w:bookmarkEnd w:id="3339"/>
    <w:bookmarkStart w:name="z3347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 и технологию выработки ровницы.</w:t>
      </w:r>
    </w:p>
    <w:bookmarkEnd w:id="3340"/>
    <w:bookmarkStart w:name="z3348" w:id="3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249. Намотчик ровничной машины, 2 разряд</w:t>
      </w:r>
    </w:p>
    <w:bookmarkEnd w:id="3341"/>
    <w:bookmarkStart w:name="z3349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Характеристика работ:</w:t>
      </w:r>
    </w:p>
    <w:bookmarkEnd w:id="3342"/>
    <w:bookmarkStart w:name="z3350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ровницы на накат;</w:t>
      </w:r>
    </w:p>
    <w:bookmarkEnd w:id="3343"/>
    <w:bookmarkStart w:name="z3351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съеме бобин ровницы с наката;</w:t>
      </w:r>
    </w:p>
    <w:bookmarkEnd w:id="3344"/>
    <w:bookmarkStart w:name="z3352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ленточек ровницы на нижний сушильный рукав и регулирование сушильных рукавов;</w:t>
      </w:r>
    </w:p>
    <w:bookmarkEnd w:id="3345"/>
    <w:bookmarkStart w:name="z3353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съеме катушек с выработанной ровницей, заправка ровницы на катушки, ликвидация обрывов ленточек ровницы.</w:t>
      </w:r>
    </w:p>
    <w:bookmarkEnd w:id="3346"/>
    <w:bookmarkStart w:name="z3354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509. Должен знать: </w:t>
      </w:r>
    </w:p>
    <w:bookmarkEnd w:id="3347"/>
    <w:bookmarkStart w:name="z3355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наката и технологию выработки ровницы.</w:t>
      </w:r>
    </w:p>
    <w:bookmarkEnd w:id="3348"/>
    <w:bookmarkStart w:name="z3356" w:id="3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250. Прессовщик ровничной машины, 1 разряд</w:t>
      </w:r>
    </w:p>
    <w:bookmarkEnd w:id="3349"/>
    <w:bookmarkStart w:name="z3357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Характеристика работ:</w:t>
      </w:r>
    </w:p>
    <w:bookmarkEnd w:id="3350"/>
    <w:bookmarkStart w:name="z3358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прессования ровницы;</w:t>
      </w:r>
    </w:p>
    <w:bookmarkEnd w:id="3351"/>
    <w:bookmarkStart w:name="z3359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мокрых прессов, прессового шабера, приемного сукна и делительного цилиндра;</w:t>
      </w:r>
    </w:p>
    <w:bookmarkEnd w:id="3352"/>
    <w:bookmarkStart w:name="z3360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отливом ленточек и работой спрысков.</w:t>
      </w:r>
    </w:p>
    <w:bookmarkEnd w:id="3353"/>
    <w:bookmarkStart w:name="z3361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Должен знать: </w:t>
      </w:r>
    </w:p>
    <w:bookmarkEnd w:id="3354"/>
    <w:bookmarkStart w:name="z3362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ровничной машины; </w:t>
      </w:r>
    </w:p>
    <w:bookmarkEnd w:id="3355"/>
    <w:bookmarkStart w:name="z3363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отлива ровницы.</w:t>
      </w:r>
    </w:p>
    <w:bookmarkEnd w:id="3356"/>
    <w:bookmarkStart w:name="z3364" w:id="3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251. Машинист машины по изготовлению бумаги для табачных фильтров, 4 разряд</w:t>
      </w:r>
    </w:p>
    <w:bookmarkEnd w:id="3357"/>
    <w:bookmarkStart w:name="z3365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Характеристика работ:</w:t>
      </w:r>
    </w:p>
    <w:bookmarkEnd w:id="3358"/>
    <w:bookmarkStart w:name="z3366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бумаги для табачных фильтров под руководством машиниста более высокой квалификации;</w:t>
      </w:r>
    </w:p>
    <w:bookmarkEnd w:id="3359"/>
    <w:bookmarkStart w:name="z3367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на стенды и заправка ее в машину;</w:t>
      </w:r>
    </w:p>
    <w:bookmarkEnd w:id="3360"/>
    <w:bookmarkStart w:name="z3368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рилевание бумаги-основы;</w:t>
      </w:r>
    </w:p>
    <w:bookmarkEnd w:id="3361"/>
    <w:bookmarkStart w:name="z3369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 снятие бобин.</w:t>
      </w:r>
    </w:p>
    <w:bookmarkEnd w:id="3362"/>
    <w:bookmarkStart w:name="z3370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513. Должен знать: </w:t>
      </w:r>
    </w:p>
    <w:bookmarkEnd w:id="3363"/>
    <w:bookmarkStart w:name="z3371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364"/>
    <w:bookmarkStart w:name="z3372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бумаги; </w:t>
      </w:r>
    </w:p>
    <w:bookmarkEnd w:id="3365"/>
    <w:bookmarkStart w:name="z3373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пропитки и сушки бумаги, параметры качества готовой продукции.</w:t>
      </w:r>
    </w:p>
    <w:bookmarkEnd w:id="3366"/>
    <w:bookmarkStart w:name="z3374" w:id="3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252. Машинист машины по изготовлению бумаги для табачных фильтров, 5 разряд</w:t>
      </w:r>
    </w:p>
    <w:bookmarkEnd w:id="3367"/>
    <w:bookmarkStart w:name="z3375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Характеристика работ:</w:t>
      </w:r>
    </w:p>
    <w:bookmarkEnd w:id="3368"/>
    <w:bookmarkStart w:name="z3376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бумаги для табачных фильтров;</w:t>
      </w:r>
    </w:p>
    <w:bookmarkEnd w:id="3369"/>
    <w:bookmarkStart w:name="z3377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риле-аппаратов на нужную глубину;</w:t>
      </w:r>
    </w:p>
    <w:bookmarkEnd w:id="3370"/>
    <w:bookmarkStart w:name="z3378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бумаги через риле-аппарат в сушильные камеры;</w:t>
      </w:r>
    </w:p>
    <w:bookmarkEnd w:id="3371"/>
    <w:bookmarkStart w:name="z3379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режима пропитки бумаги и качеством готовой продукции;</w:t>
      </w:r>
    </w:p>
    <w:bookmarkEnd w:id="3372"/>
    <w:bookmarkStart w:name="z3380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бумаги-основы;</w:t>
      </w:r>
    </w:p>
    <w:bookmarkEnd w:id="3373"/>
    <w:bookmarkStart w:name="z3381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3374"/>
    <w:bookmarkStart w:name="z3382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515. Должен знать: </w:t>
      </w:r>
    </w:p>
    <w:bookmarkEnd w:id="3375"/>
    <w:bookmarkStart w:name="z3383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наладки обслуживаемого оборудования; </w:t>
      </w:r>
    </w:p>
    <w:bookmarkEnd w:id="3376"/>
    <w:bookmarkStart w:name="z3384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 и бумаги в рилеванном виде; </w:t>
      </w:r>
    </w:p>
    <w:bookmarkEnd w:id="3377"/>
    <w:bookmarkStart w:name="z3385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пропитки, рилевания и сушки бумаги; </w:t>
      </w:r>
    </w:p>
    <w:bookmarkEnd w:id="3378"/>
    <w:bookmarkStart w:name="z3386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контрольно-измерительных приборов; </w:t>
      </w:r>
    </w:p>
    <w:bookmarkEnd w:id="3379"/>
    <w:bookmarkStart w:name="z3387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3380"/>
    <w:bookmarkStart w:name="z3388" w:id="3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253. Машинист термодисперсионной установки, 5 разряд</w:t>
      </w:r>
    </w:p>
    <w:bookmarkEnd w:id="3381"/>
    <w:bookmarkStart w:name="z3389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Характеристика работ:</w:t>
      </w:r>
    </w:p>
    <w:bookmarkEnd w:id="3382"/>
    <w:bookmarkStart w:name="z3390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диспергации до создания однородной массы волокна по цвету и составу на диспергаторах производительностью до 150 тонн в сутки;</w:t>
      </w:r>
    </w:p>
    <w:bookmarkEnd w:id="3383"/>
    <w:bookmarkStart w:name="z3391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и контрольно-измерительной аппаратуры;</w:t>
      </w:r>
    </w:p>
    <w:bookmarkEnd w:id="3384"/>
    <w:bookmarkStart w:name="z3392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макулатуры;</w:t>
      </w:r>
    </w:p>
    <w:bookmarkEnd w:id="3385"/>
    <w:bookmarkStart w:name="z3393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давления, температуры и подачи пара в диспергаторе;</w:t>
      </w:r>
    </w:p>
    <w:bookmarkEnd w:id="3386"/>
    <w:bookmarkStart w:name="z3394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оборудования;</w:t>
      </w:r>
    </w:p>
    <w:bookmarkEnd w:id="3387"/>
    <w:bookmarkStart w:name="z3395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его с пульта управления.</w:t>
      </w:r>
    </w:p>
    <w:bookmarkEnd w:id="3388"/>
    <w:bookmarkStart w:name="z3396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517. Должен знать: </w:t>
      </w:r>
    </w:p>
    <w:bookmarkEnd w:id="3389"/>
    <w:bookmarkStart w:name="z3397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390"/>
    <w:bookmarkStart w:name="z3398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трубопроводов воды, пара, насосов, вентилей; </w:t>
      </w:r>
    </w:p>
    <w:bookmarkEnd w:id="3391"/>
    <w:bookmarkStart w:name="z3399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диспергации; </w:t>
      </w:r>
    </w:p>
    <w:bookmarkEnd w:id="3392"/>
    <w:bookmarkStart w:name="z3400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регулирующей и контрольно-измерительной аппаратуры;</w:t>
      </w:r>
    </w:p>
    <w:bookmarkEnd w:id="3393"/>
    <w:bookmarkStart w:name="z3401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продукции.</w:t>
      </w:r>
    </w:p>
    <w:bookmarkEnd w:id="3394"/>
    <w:bookmarkStart w:name="z3402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диспергатора производительностью свыше 150 тонн в сутки - 6 разряд.</w:t>
      </w:r>
    </w:p>
    <w:bookmarkEnd w:id="3395"/>
    <w:bookmarkStart w:name="z3403" w:id="3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254. Машинист обойно-печатной машины, 1 разряд</w:t>
      </w:r>
    </w:p>
    <w:bookmarkEnd w:id="3396"/>
    <w:bookmarkStart w:name="z3404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Характеристика работ:</w:t>
      </w:r>
    </w:p>
    <w:bookmarkEnd w:id="3397"/>
    <w:bookmarkStart w:name="z3405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красок к машине;</w:t>
      </w:r>
    </w:p>
    <w:bookmarkEnd w:id="3398"/>
    <w:bookmarkStart w:name="z3406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рулонов бумаги и участие в заправке бумаги в машину;</w:t>
      </w:r>
    </w:p>
    <w:bookmarkEnd w:id="3399"/>
    <w:bookmarkStart w:name="z3407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ванны, сукон и сеток.</w:t>
      </w:r>
    </w:p>
    <w:bookmarkEnd w:id="3400"/>
    <w:bookmarkStart w:name="z3408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Должен знать: </w:t>
      </w:r>
    </w:p>
    <w:bookmarkEnd w:id="3401"/>
    <w:bookmarkStart w:name="z3409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виды применяемых красителей.</w:t>
      </w:r>
    </w:p>
    <w:bookmarkEnd w:id="3402"/>
    <w:bookmarkStart w:name="z3410" w:id="3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255. Машинист обойно-печатной машины, 2 разряд</w:t>
      </w:r>
    </w:p>
    <w:bookmarkEnd w:id="3403"/>
    <w:bookmarkStart w:name="z3411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Характеристика работ:</w:t>
      </w:r>
    </w:p>
    <w:bookmarkEnd w:id="3404"/>
    <w:bookmarkStart w:name="z3412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обоев с рисунками до семи красок под руководством машиниста более высокой квалификации;</w:t>
      </w:r>
    </w:p>
    <w:bookmarkEnd w:id="3405"/>
    <w:bookmarkStart w:name="z3413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и заправка бумаги для печати;</w:t>
      </w:r>
    </w:p>
    <w:bookmarkEnd w:id="3406"/>
    <w:bookmarkStart w:name="z3414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рисунчатых валов и натяжении машинных сукон;</w:t>
      </w:r>
    </w:p>
    <w:bookmarkEnd w:id="3407"/>
    <w:bookmarkStart w:name="z3415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красок и контроль уровня ее в ваннах;</w:t>
      </w:r>
    </w:p>
    <w:bookmarkEnd w:id="3408"/>
    <w:bookmarkStart w:name="z3416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бумаги;</w:t>
      </w:r>
    </w:p>
    <w:bookmarkEnd w:id="3409"/>
    <w:bookmarkStart w:name="z3417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печати с обратной стороны машины и за работой вешательного аппарата;</w:t>
      </w:r>
    </w:p>
    <w:bookmarkEnd w:id="3410"/>
    <w:bookmarkStart w:name="z3418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красочных приборов.</w:t>
      </w:r>
    </w:p>
    <w:bookmarkEnd w:id="3411"/>
    <w:bookmarkStart w:name="z3419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Должен знать: </w:t>
      </w:r>
    </w:p>
    <w:bookmarkEnd w:id="3412"/>
    <w:bookmarkStart w:name="z3420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413"/>
    <w:bookmarkStart w:name="z3421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установки рисунчатых валов и схему работы вешательного аппарата; </w:t>
      </w:r>
    </w:p>
    <w:bookmarkEnd w:id="3414"/>
    <w:bookmarkStart w:name="z3422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 и красок и уровень заливки красок в ванны; </w:t>
      </w:r>
    </w:p>
    <w:bookmarkEnd w:id="3415"/>
    <w:bookmarkStart w:name="z3423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 и правильность наката готовой продукции.</w:t>
      </w:r>
    </w:p>
    <w:bookmarkEnd w:id="3416"/>
    <w:bookmarkStart w:name="z3424" w:id="3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256. Машинист обойно-печатной машины, 3 разряд</w:t>
      </w:r>
    </w:p>
    <w:bookmarkEnd w:id="3417"/>
    <w:bookmarkStart w:name="z3425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Характеристика работ:</w:t>
      </w:r>
    </w:p>
    <w:bookmarkEnd w:id="3418"/>
    <w:bookmarkStart w:name="z3426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нерельефных обоев, бордюров, фризов, гобеленов до трех красок;</w:t>
      </w:r>
    </w:p>
    <w:bookmarkEnd w:id="3419"/>
    <w:bookmarkStart w:name="z3427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сухим рельефным способом рельефного рисунка на полотне загрунтованной бумаги с одновременным печатанием его литографской краской;</w:t>
      </w:r>
    </w:p>
    <w:bookmarkEnd w:id="3420"/>
    <w:bookmarkStart w:name="z3428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рельефных и рисунчатых валов, регулирование нажимов их на бумагу, хода машины и температуры в сушильной камере;</w:t>
      </w:r>
    </w:p>
    <w:bookmarkEnd w:id="3421"/>
    <w:bookmarkStart w:name="z3429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нанесением слоя красок;</w:t>
      </w:r>
    </w:p>
    <w:bookmarkEnd w:id="3422"/>
    <w:bookmarkStart w:name="z3430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3423"/>
    <w:bookmarkStart w:name="z3431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 и наладка его;</w:t>
      </w:r>
    </w:p>
    <w:bookmarkEnd w:id="3424"/>
    <w:bookmarkStart w:name="z3432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обоев с рисунками свыше семи красок под руководством машиниста более высокой квалификации.</w:t>
      </w:r>
    </w:p>
    <w:bookmarkEnd w:id="3425"/>
    <w:bookmarkStart w:name="z3433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Должен знать: </w:t>
      </w:r>
    </w:p>
    <w:bookmarkEnd w:id="3426"/>
    <w:bookmarkStart w:name="z3434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427"/>
    <w:bookmarkStart w:name="z3435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сверки рельефных и рисунчатых валов; </w:t>
      </w:r>
    </w:p>
    <w:bookmarkEnd w:id="3428"/>
    <w:bookmarkStart w:name="z3436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бумаги-основы и применяемых красителей.</w:t>
      </w:r>
    </w:p>
    <w:bookmarkEnd w:id="3429"/>
    <w:bookmarkStart w:name="z3437" w:id="3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257. Машинист обойно-печатной машины, 4 разряд</w:t>
      </w:r>
    </w:p>
    <w:bookmarkEnd w:id="3430"/>
    <w:bookmarkStart w:name="z3438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Характеристика работ:</w:t>
      </w:r>
    </w:p>
    <w:bookmarkEnd w:id="3431"/>
    <w:bookmarkStart w:name="z3439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на машинах всех систем обоев, бордюров, фризов и гобеленов свыше трех до семи красок по бумаге без грунта, по бумаге загрунтованной, а также мраморных бумаг;</w:t>
      </w:r>
    </w:p>
    <w:bookmarkEnd w:id="3432"/>
    <w:bookmarkStart w:name="z3440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сверка рисунчатых валов;</w:t>
      </w:r>
    </w:p>
    <w:bookmarkEnd w:id="3433"/>
    <w:bookmarkStart w:name="z3441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хода машины, машинных сукон и заливки красок в ванны, температурных режимов в сушильной камере в соответствии с технологией печатания;</w:t>
      </w:r>
    </w:p>
    <w:bookmarkEnd w:id="3434"/>
    <w:bookmarkStart w:name="z3442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нанесением слоя красок;</w:t>
      </w:r>
    </w:p>
    <w:bookmarkEnd w:id="3435"/>
    <w:bookmarkStart w:name="z3443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продукции;</w:t>
      </w:r>
    </w:p>
    <w:bookmarkEnd w:id="3436"/>
    <w:bookmarkStart w:name="z3444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 и наладка его.</w:t>
      </w:r>
    </w:p>
    <w:bookmarkEnd w:id="3437"/>
    <w:bookmarkStart w:name="z3445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525. Должен знать: </w:t>
      </w:r>
    </w:p>
    <w:bookmarkEnd w:id="3438"/>
    <w:bookmarkStart w:name="z3446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машины; </w:t>
      </w:r>
    </w:p>
    <w:bookmarkEnd w:id="3439"/>
    <w:bookmarkStart w:name="z3447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бумаги-основы и применяемых красок; </w:t>
      </w:r>
    </w:p>
    <w:bookmarkEnd w:id="3440"/>
    <w:bookmarkStart w:name="z3448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сверки рисунчатых валов; </w:t>
      </w:r>
    </w:p>
    <w:bookmarkEnd w:id="3441"/>
    <w:bookmarkStart w:name="z3449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государственному стандарту.</w:t>
      </w:r>
    </w:p>
    <w:bookmarkEnd w:id="3442"/>
    <w:bookmarkStart w:name="z3450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печатании рисунков свыше семи красок - 5 разряд.</w:t>
      </w:r>
    </w:p>
    <w:bookmarkEnd w:id="3443"/>
    <w:bookmarkStart w:name="z3451" w:id="3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258. Переводчик обойных рисунков, 4 разряд</w:t>
      </w:r>
    </w:p>
    <w:bookmarkEnd w:id="3444"/>
    <w:bookmarkStart w:name="z3452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Характеристика работ:</w:t>
      </w:r>
    </w:p>
    <w:bookmarkEnd w:id="3445"/>
    <w:bookmarkStart w:name="z3453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рисунков с оригиналов на кальку стальной иглой с точным соблюдением контуров рисунка по каждому валу, соответствующему расцветке в рисунке;</w:t>
      </w:r>
    </w:p>
    <w:bookmarkEnd w:id="3446"/>
    <w:bookmarkStart w:name="z3454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затушевка краской каждого вала, соответствующего расцветке оригинала рисунка.</w:t>
      </w:r>
    </w:p>
    <w:bookmarkEnd w:id="3447"/>
    <w:bookmarkStart w:name="z3455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527. Должен знать: </w:t>
      </w:r>
    </w:p>
    <w:bookmarkEnd w:id="3448"/>
    <w:bookmarkStart w:name="z3456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переводки рисунка; </w:t>
      </w:r>
    </w:p>
    <w:bookmarkEnd w:id="3449"/>
    <w:bookmarkStart w:name="z3457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соединения раппорта на окружность вала; </w:t>
      </w:r>
    </w:p>
    <w:bookmarkEnd w:id="3450"/>
    <w:bookmarkStart w:name="z3458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и уменьшение фигур рисунка при наборке вала резчиком.</w:t>
      </w:r>
    </w:p>
    <w:bookmarkEnd w:id="3451"/>
    <w:bookmarkStart w:name="z3459" w:id="3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259. Разрисовщик обоев, 4 разряд</w:t>
      </w:r>
    </w:p>
    <w:bookmarkEnd w:id="3452"/>
    <w:bookmarkStart w:name="z3460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Характеристика работ:</w:t>
      </w:r>
    </w:p>
    <w:bookmarkEnd w:id="3453"/>
    <w:bookmarkStart w:name="z3461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воспроизведение оригинальных рисунков и рисунков с лучших образцов товаров народного потребления;</w:t>
      </w:r>
    </w:p>
    <w:bookmarkEnd w:id="3454"/>
    <w:bookmarkStart w:name="z3462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или увеличение рисунка в соответствии с диаметром печатного вала;</w:t>
      </w:r>
    </w:p>
    <w:bookmarkEnd w:id="3455"/>
    <w:bookmarkStart w:name="z3463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всевозможных шрифтовальных работ.</w:t>
      </w:r>
    </w:p>
    <w:bookmarkEnd w:id="3456"/>
    <w:bookmarkStart w:name="z3464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529. Должен знать: </w:t>
      </w:r>
    </w:p>
    <w:bookmarkEnd w:id="3457"/>
    <w:bookmarkStart w:name="z3465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изготовления рисунчатых валов и высокого способа печати, применяемого на печатных обойных машинах.</w:t>
      </w:r>
    </w:p>
    <w:bookmarkEnd w:id="3458"/>
    <w:bookmarkStart w:name="z3466" w:id="3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260. Набойщик рисунков на обои, 1 разряд</w:t>
      </w:r>
    </w:p>
    <w:bookmarkEnd w:id="3459"/>
    <w:bookmarkStart w:name="z3467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Характеристика работ:</w:t>
      </w:r>
    </w:p>
    <w:bookmarkEnd w:id="3460"/>
    <w:bookmarkStart w:name="z3468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и подача обоев-основы под печать;</w:t>
      </w:r>
    </w:p>
    <w:bookmarkEnd w:id="3461"/>
    <w:bookmarkStart w:name="z3469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красок, участие в печатании монтанов на ручном набойном станке;</w:t>
      </w:r>
    </w:p>
    <w:bookmarkEnd w:id="3462"/>
    <w:bookmarkStart w:name="z3470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обоев и скатывание готовой продукции.</w:t>
      </w:r>
    </w:p>
    <w:bookmarkEnd w:id="3463"/>
    <w:bookmarkStart w:name="z3471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531. Должен знать: </w:t>
      </w:r>
    </w:p>
    <w:bookmarkEnd w:id="3464"/>
    <w:bookmarkStart w:name="z3472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подачи накатки обоев; </w:t>
      </w:r>
    </w:p>
    <w:bookmarkEnd w:id="3465"/>
    <w:bookmarkStart w:name="z3473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сушки и скатки готовой продукции.</w:t>
      </w:r>
    </w:p>
    <w:bookmarkEnd w:id="3466"/>
    <w:bookmarkStart w:name="z3474" w:id="3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261. Набойщик рисунков на обои, 3 разряд</w:t>
      </w:r>
    </w:p>
    <w:bookmarkEnd w:id="3467"/>
    <w:bookmarkStart w:name="z3475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532. Характеристика работ:</w:t>
      </w:r>
    </w:p>
    <w:bookmarkEnd w:id="3468"/>
    <w:bookmarkStart w:name="z3476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декоративная отделка обоев путем наложения ручным способом многокрасочной печати рисунка отдельными плоскими деревянными формами.</w:t>
      </w:r>
    </w:p>
    <w:bookmarkEnd w:id="3469"/>
    <w:bookmarkStart w:name="z3477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533. Должен знать: </w:t>
      </w:r>
    </w:p>
    <w:bookmarkEnd w:id="3470"/>
    <w:bookmarkStart w:name="z3478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подборку сетчатых обоев под печать; </w:t>
      </w:r>
    </w:p>
    <w:bookmarkEnd w:id="3471"/>
    <w:bookmarkStart w:name="z3479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подготовки красочного ящика, красок по расцветкам и растирание их в ящике; </w:t>
      </w:r>
    </w:p>
    <w:bookmarkEnd w:id="3472"/>
    <w:bookmarkStart w:name="z3480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наложения форм по краскам; </w:t>
      </w:r>
    </w:p>
    <w:bookmarkEnd w:id="3473"/>
    <w:bookmarkStart w:name="z3481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точного наложения форм по краскам; </w:t>
      </w:r>
    </w:p>
    <w:bookmarkEnd w:id="3474"/>
    <w:bookmarkStart w:name="z3482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точного наложения красок всех форм одного рисунка с контурами рисунка по оригиналу.</w:t>
      </w:r>
    </w:p>
    <w:bookmarkEnd w:id="3475"/>
    <w:bookmarkStart w:name="z3483" w:id="3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262. Машинист дноклеильной машины, 2 разряд</w:t>
      </w:r>
    </w:p>
    <w:bookmarkEnd w:id="3476"/>
    <w:bookmarkStart w:name="z3484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Характеристика работ:</w:t>
      </w:r>
    </w:p>
    <w:bookmarkEnd w:id="3477"/>
    <w:bookmarkStart w:name="z3485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днищ на автоматизированной дноклеильной машине под руководством машиниста более высокой квалификации;</w:t>
      </w:r>
    </w:p>
    <w:bookmarkEnd w:id="3478"/>
    <w:bookmarkStart w:name="z3486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трубок на транспортеры;</w:t>
      </w:r>
    </w:p>
    <w:bookmarkEnd w:id="3479"/>
    <w:bookmarkStart w:name="z3487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ходом их;</w:t>
      </w:r>
    </w:p>
    <w:bookmarkEnd w:id="3480"/>
    <w:bookmarkStart w:name="z3488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формата и наладка машины.</w:t>
      </w:r>
    </w:p>
    <w:bookmarkEnd w:id="3481"/>
    <w:bookmarkStart w:name="z3489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535. Должен знать: </w:t>
      </w:r>
    </w:p>
    <w:bookmarkEnd w:id="3482"/>
    <w:bookmarkStart w:name="z3490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машины; </w:t>
      </w:r>
    </w:p>
    <w:bookmarkEnd w:id="3483"/>
    <w:bookmarkStart w:name="z3491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закрытым мешкам.</w:t>
      </w:r>
    </w:p>
    <w:bookmarkEnd w:id="3484"/>
    <w:bookmarkStart w:name="z3492" w:id="3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263. Машинист дноклеильной машины, 3 разряд</w:t>
      </w:r>
    </w:p>
    <w:bookmarkEnd w:id="3485"/>
    <w:bookmarkStart w:name="z3493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Характеристика работ:</w:t>
      </w:r>
    </w:p>
    <w:bookmarkEnd w:id="3486"/>
    <w:bookmarkStart w:name="z3494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днищ;</w:t>
      </w:r>
    </w:p>
    <w:bookmarkEnd w:id="3487"/>
    <w:bookmarkStart w:name="z3495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формования днищ, намазка клея и образование готового днища мешка;</w:t>
      </w:r>
    </w:p>
    <w:bookmarkEnd w:id="3488"/>
    <w:bookmarkStart w:name="z3496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трубок в машину;</w:t>
      </w:r>
    </w:p>
    <w:bookmarkEnd w:id="3489"/>
    <w:bookmarkStart w:name="z3497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машины;</w:t>
      </w:r>
    </w:p>
    <w:bookmarkEnd w:id="3490"/>
    <w:bookmarkStart w:name="z3498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смазывание частей машины;</w:t>
      </w:r>
    </w:p>
    <w:bookmarkEnd w:id="3491"/>
    <w:bookmarkStart w:name="z3499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участие в смене формата;</w:t>
      </w:r>
    </w:p>
    <w:bookmarkEnd w:id="3492"/>
    <w:bookmarkStart w:name="z3500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 и наладка машины.</w:t>
      </w:r>
    </w:p>
    <w:bookmarkEnd w:id="3493"/>
    <w:bookmarkStart w:name="z3501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537. Должен знать: </w:t>
      </w:r>
    </w:p>
    <w:bookmarkEnd w:id="3494"/>
    <w:bookmarkStart w:name="z3502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работы машины; </w:t>
      </w:r>
    </w:p>
    <w:bookmarkEnd w:id="3495"/>
    <w:bookmarkStart w:name="z3503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закрытых мешков; </w:t>
      </w:r>
    </w:p>
    <w:bookmarkEnd w:id="3496"/>
    <w:bookmarkStart w:name="z3504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мешки.</w:t>
      </w:r>
    </w:p>
    <w:bookmarkEnd w:id="3497"/>
    <w:bookmarkStart w:name="z3505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днищ на автоматической линии - 4 разряд.</w:t>
      </w:r>
    </w:p>
    <w:bookmarkEnd w:id="3498"/>
    <w:bookmarkStart w:name="z3506" w:id="3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264. Машинист трубочной машины (трубочник), 2 разряд</w:t>
      </w:r>
    </w:p>
    <w:bookmarkEnd w:id="3499"/>
    <w:bookmarkStart w:name="z3507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538. Характеристика работ:</w:t>
      </w:r>
    </w:p>
    <w:bookmarkEnd w:id="3500"/>
    <w:bookmarkStart w:name="z3508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рулонов бумаги и установка их на размоточные машины;</w:t>
      </w:r>
    </w:p>
    <w:bookmarkEnd w:id="3501"/>
    <w:bookmarkStart w:name="z3509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 и заливка клея в ванну;</w:t>
      </w:r>
    </w:p>
    <w:bookmarkEnd w:id="3502"/>
    <w:bookmarkStart w:name="z3510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хода бумаги;</w:t>
      </w:r>
    </w:p>
    <w:bookmarkEnd w:id="3503"/>
    <w:bookmarkStart w:name="z3511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готовых бумажных трубок к загибочному станку;</w:t>
      </w:r>
    </w:p>
    <w:bookmarkEnd w:id="3504"/>
    <w:bookmarkStart w:name="z3512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 станок, вырезка клапана и загиб его;</w:t>
      </w:r>
    </w:p>
    <w:bookmarkEnd w:id="3505"/>
    <w:bookmarkStart w:name="z3513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станка.</w:t>
      </w:r>
    </w:p>
    <w:bookmarkEnd w:id="3506"/>
    <w:bookmarkStart w:name="z3514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539. Должен знать: </w:t>
      </w:r>
    </w:p>
    <w:bookmarkEnd w:id="3507"/>
    <w:bookmarkStart w:name="z3515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и технические условия на готовую продукцию.</w:t>
      </w:r>
    </w:p>
    <w:bookmarkEnd w:id="3508"/>
    <w:bookmarkStart w:name="z3516" w:id="3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265. Машинист трубочной машины (трубочник), 3 разряд</w:t>
      </w:r>
    </w:p>
    <w:bookmarkEnd w:id="3509"/>
    <w:bookmarkStart w:name="z3517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Характеристика работ:</w:t>
      </w:r>
    </w:p>
    <w:bookmarkEnd w:id="3510"/>
    <w:bookmarkStart w:name="z3518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трубок под руководством машиниста более высокой квалификации;</w:t>
      </w:r>
    </w:p>
    <w:bookmarkEnd w:id="3511"/>
    <w:bookmarkStart w:name="z3519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бумаги и заливке клея в ванну;</w:t>
      </w:r>
    </w:p>
    <w:bookmarkEnd w:id="3512"/>
    <w:bookmarkStart w:name="z3520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хода бумаги и работы всех узлов поточной линии.</w:t>
      </w:r>
    </w:p>
    <w:bookmarkEnd w:id="3513"/>
    <w:bookmarkStart w:name="z3521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541. Должен знать: </w:t>
      </w:r>
    </w:p>
    <w:bookmarkEnd w:id="3514"/>
    <w:bookmarkStart w:name="z3522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технические условия на клееные бумажные мешки.</w:t>
      </w:r>
    </w:p>
    <w:bookmarkEnd w:id="3515"/>
    <w:bookmarkStart w:name="z3523" w:id="3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266. Машинист трубочной машины (трубочник), 4 разряд</w:t>
      </w:r>
    </w:p>
    <w:bookmarkEnd w:id="3516"/>
    <w:bookmarkStart w:name="z3524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Характеристика работ:</w:t>
      </w:r>
    </w:p>
    <w:bookmarkEnd w:id="3517"/>
    <w:bookmarkStart w:name="z3525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трубок;</w:t>
      </w:r>
    </w:p>
    <w:bookmarkEnd w:id="3518"/>
    <w:bookmarkStart w:name="z3526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 и заливка клея в ванну;</w:t>
      </w:r>
    </w:p>
    <w:bookmarkEnd w:id="3519"/>
    <w:bookmarkStart w:name="z3527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всех частей машины и за качеством вырабатываемых трубок;</w:t>
      </w:r>
    </w:p>
    <w:bookmarkEnd w:id="3520"/>
    <w:bookmarkStart w:name="z3528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формата;</w:t>
      </w:r>
    </w:p>
    <w:bookmarkEnd w:id="3521"/>
    <w:bookmarkStart w:name="z3529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3522"/>
    <w:bookmarkStart w:name="z3530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543. Должен знать: </w:t>
      </w:r>
    </w:p>
    <w:bookmarkEnd w:id="3523"/>
    <w:bookmarkStart w:name="z3531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конструкцию и принцип работы трубочной машины и технологию производства бумажных мешков; </w:t>
      </w:r>
    </w:p>
    <w:bookmarkEnd w:id="3524"/>
    <w:bookmarkStart w:name="z3532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мешки; </w:t>
      </w:r>
    </w:p>
    <w:bookmarkEnd w:id="3525"/>
    <w:bookmarkStart w:name="z3533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и меры его предупреждения и устранения.</w:t>
      </w:r>
    </w:p>
    <w:bookmarkEnd w:id="3526"/>
    <w:bookmarkStart w:name="z3534" w:id="3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267. Машинист трубочной машины (трубочник), 5 разряд</w:t>
      </w:r>
    </w:p>
    <w:bookmarkEnd w:id="3527"/>
    <w:bookmarkStart w:name="z3535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544. Характеристика работ:</w:t>
      </w:r>
    </w:p>
    <w:bookmarkEnd w:id="3528"/>
    <w:bookmarkStart w:name="z3536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клееных бумажных мешков;</w:t>
      </w:r>
    </w:p>
    <w:bookmarkEnd w:id="3529"/>
    <w:bookmarkStart w:name="z3537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нормальной работой всех узлов поточной линии и качеством вырабатываемых мешков;</w:t>
      </w:r>
    </w:p>
    <w:bookmarkEnd w:id="3530"/>
    <w:bookmarkStart w:name="z3538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3531"/>
    <w:bookmarkStart w:name="z3539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545. Должен знать: </w:t>
      </w:r>
    </w:p>
    <w:bookmarkEnd w:id="3532"/>
    <w:bookmarkStart w:name="z3540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поточной линии; </w:t>
      </w:r>
    </w:p>
    <w:bookmarkEnd w:id="3533"/>
    <w:bookmarkStart w:name="z3541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клееных бумажных мешков; </w:t>
      </w:r>
    </w:p>
    <w:bookmarkEnd w:id="3534"/>
    <w:bookmarkStart w:name="z3542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мешки; </w:t>
      </w:r>
    </w:p>
    <w:bookmarkEnd w:id="3535"/>
    <w:bookmarkStart w:name="z3543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виды брака и меры его предупреждения и устранения.</w:t>
      </w:r>
    </w:p>
    <w:bookmarkEnd w:id="3536"/>
    <w:bookmarkStart w:name="z3544" w:id="3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268. Машинист сшивальной машины, 2 разряд</w:t>
      </w:r>
    </w:p>
    <w:bookmarkEnd w:id="3537"/>
    <w:bookmarkStart w:name="z3545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546. Характеристика работ:</w:t>
      </w:r>
    </w:p>
    <w:bookmarkEnd w:id="3538"/>
    <w:bookmarkStart w:name="z3546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упаковочных коробок из однослойного картона;</w:t>
      </w:r>
    </w:p>
    <w:bookmarkEnd w:id="3539"/>
    <w:bookmarkStart w:name="z3547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машины проволокой и регулирование ее натяжения;</w:t>
      </w:r>
    </w:p>
    <w:bookmarkEnd w:id="3540"/>
    <w:bookmarkStart w:name="z3548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сшивки и исправным состоянием машины.</w:t>
      </w:r>
    </w:p>
    <w:bookmarkEnd w:id="3541"/>
    <w:bookmarkStart w:name="z3549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547. Должен знать: </w:t>
      </w:r>
    </w:p>
    <w:bookmarkEnd w:id="3542"/>
    <w:bookmarkStart w:name="z3550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проволоко-сшивальных машин, способы их регулирования; </w:t>
      </w:r>
    </w:p>
    <w:bookmarkEnd w:id="3543"/>
    <w:bookmarkStart w:name="z3551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коробок; </w:t>
      </w:r>
    </w:p>
    <w:bookmarkEnd w:id="3544"/>
    <w:bookmarkStart w:name="z3552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сшивки, упаковки и укладки готовой продукции в штабеля; </w:t>
      </w:r>
    </w:p>
    <w:bookmarkEnd w:id="3545"/>
    <w:bookmarkStart w:name="z3553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сшивки изделий.</w:t>
      </w:r>
    </w:p>
    <w:bookmarkEnd w:id="3546"/>
    <w:bookmarkStart w:name="z3554" w:id="3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269. Машинист сшивальной машины, 3 разряд</w:t>
      </w:r>
    </w:p>
    <w:bookmarkEnd w:id="3547"/>
    <w:bookmarkStart w:name="z3555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Характеристика работ:</w:t>
      </w:r>
    </w:p>
    <w:bookmarkEnd w:id="3548"/>
    <w:bookmarkStart w:name="z3556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упаковочных коробок из раскроенных деталей массового производства и ящиков из гофрированного картона на проволоко-сшивальных машинах различных конструкций;</w:t>
      </w:r>
    </w:p>
    <w:bookmarkEnd w:id="3549"/>
    <w:bookmarkStart w:name="z3557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машины проволокой и регулирование ее натяжения;</w:t>
      </w:r>
    </w:p>
    <w:bookmarkEnd w:id="3550"/>
    <w:bookmarkStart w:name="z3558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швейных аппаратов в зависимости от плотности сырья и сечения проволоки;</w:t>
      </w:r>
    </w:p>
    <w:bookmarkEnd w:id="3551"/>
    <w:bookmarkStart w:name="z3559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сшивки и исправным состоянием машины;</w:t>
      </w:r>
    </w:p>
    <w:bookmarkEnd w:id="3552"/>
    <w:bookmarkStart w:name="z3560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ящиков из гофрированного картона;</w:t>
      </w:r>
    </w:p>
    <w:bookmarkEnd w:id="3553"/>
    <w:bookmarkStart w:name="z3561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поступающих заготовок;</w:t>
      </w:r>
    </w:p>
    <w:bookmarkEnd w:id="3554"/>
    <w:bookmarkStart w:name="z3562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расстояния между роликами в зависимости от толщины гофрированного картона.</w:t>
      </w:r>
    </w:p>
    <w:bookmarkEnd w:id="3555"/>
    <w:bookmarkStart w:name="z3563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549. Должен знать: </w:t>
      </w:r>
    </w:p>
    <w:bookmarkEnd w:id="3556"/>
    <w:bookmarkStart w:name="z3564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проволоко-сшивальных и склеивающих машин; </w:t>
      </w:r>
    </w:p>
    <w:bookmarkEnd w:id="3557"/>
    <w:bookmarkStart w:name="z3565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их регулирования в зависимости от плотности сырья и сечения проволоки; </w:t>
      </w:r>
    </w:p>
    <w:bookmarkEnd w:id="3558"/>
    <w:bookmarkStart w:name="z3566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коробок, ящиков и иных изделий по видам сырья, размерам и назначению; </w:t>
      </w:r>
    </w:p>
    <w:bookmarkEnd w:id="3559"/>
    <w:bookmarkStart w:name="z3567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сшивки, фальцевания, склейки, упаковки готовой продукции; </w:t>
      </w:r>
    </w:p>
    <w:bookmarkEnd w:id="3560"/>
    <w:bookmarkStart w:name="z3568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сшивки и склейки изделий.</w:t>
      </w:r>
    </w:p>
    <w:bookmarkEnd w:id="3561"/>
    <w:bookmarkStart w:name="z3569" w:id="3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270. Сушильщик машины длинноволокнистой бумаги, 2 разряд</w:t>
      </w:r>
    </w:p>
    <w:bookmarkEnd w:id="3562"/>
    <w:bookmarkStart w:name="z3570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Характеристика работ:</w:t>
      </w:r>
    </w:p>
    <w:bookmarkEnd w:id="3563"/>
    <w:bookmarkStart w:name="z3571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длинноволокнистой бумаги;</w:t>
      </w:r>
    </w:p>
    <w:bookmarkEnd w:id="3564"/>
    <w:bookmarkStart w:name="z3572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мокрой бумажной ленты на сушильные цилиндры, каландры и намоточные барабаны;</w:t>
      </w:r>
    </w:p>
    <w:bookmarkEnd w:id="3565"/>
    <w:bookmarkStart w:name="z3573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натяжением и процессом сушки бумаги;</w:t>
      </w:r>
    </w:p>
    <w:bookmarkEnd w:id="3566"/>
    <w:bookmarkStart w:name="z3574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скоростей сушильных цилиндров и прессов, температуры сушильных цилиндров, увлажнения бумаги после сушки;</w:t>
      </w:r>
    </w:p>
    <w:bookmarkEnd w:id="3567"/>
    <w:bookmarkStart w:name="z3575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изготовленной бумаги с барабана;</w:t>
      </w:r>
    </w:p>
    <w:bookmarkEnd w:id="3568"/>
    <w:bookmarkStart w:name="z3576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сетки и сукон.</w:t>
      </w:r>
    </w:p>
    <w:bookmarkEnd w:id="3569"/>
    <w:bookmarkStart w:name="z3577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551. Должен знать: </w:t>
      </w:r>
    </w:p>
    <w:bookmarkEnd w:id="3570"/>
    <w:bookmarkStart w:name="z3578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машины; </w:t>
      </w:r>
    </w:p>
    <w:bookmarkEnd w:id="3571"/>
    <w:bookmarkStart w:name="z3579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хлопка, синтетических волокон, их свойства; </w:t>
      </w:r>
    </w:p>
    <w:bookmarkEnd w:id="3572"/>
    <w:bookmarkStart w:name="z3580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клеевого состава для пропитки и температурный режим сушки; </w:t>
      </w:r>
    </w:p>
    <w:bookmarkEnd w:id="3573"/>
    <w:bookmarkStart w:name="z3581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всех видов длинноволокнистых бумаг; </w:t>
      </w:r>
    </w:p>
    <w:bookmarkEnd w:id="3574"/>
    <w:bookmarkStart w:name="z3582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на качество бумаги при дальнейшей обработке.</w:t>
      </w:r>
    </w:p>
    <w:bookmarkEnd w:id="3575"/>
    <w:bookmarkStart w:name="z3583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длинноволокнистых равнопрочных бумаг - 3 разряд.</w:t>
      </w:r>
    </w:p>
    <w:bookmarkEnd w:id="3576"/>
    <w:bookmarkStart w:name="z3584" w:id="3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271. Машинист машины длинноволокнистой бумаги, 3 разряд</w:t>
      </w:r>
    </w:p>
    <w:bookmarkEnd w:id="3577"/>
    <w:bookmarkStart w:name="z3585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Характеристика работ:</w:t>
      </w:r>
    </w:p>
    <w:bookmarkEnd w:id="3578"/>
    <w:bookmarkStart w:name="z3586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прочеса волокна на кардочесальной части машины по производству длинноволокнистых бумаг;</w:t>
      </w:r>
    </w:p>
    <w:bookmarkEnd w:id="3579"/>
    <w:bookmarkStart w:name="z3587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разравнивание холста для обеспечения прочеса одинаковой плотности по всей ширине полотна;</w:t>
      </w:r>
    </w:p>
    <w:bookmarkEnd w:id="3580"/>
    <w:bookmarkStart w:name="z3588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прочесом волокна;</w:t>
      </w:r>
    </w:p>
    <w:bookmarkEnd w:id="3581"/>
    <w:bookmarkStart w:name="z3589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канатиков для точки кардоленты и пропыловки машины;</w:t>
      </w:r>
    </w:p>
    <w:bookmarkEnd w:id="3582"/>
    <w:bookmarkStart w:name="z3590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точка и пропыловка ее;</w:t>
      </w:r>
    </w:p>
    <w:bookmarkEnd w:id="3583"/>
    <w:bookmarkStart w:name="z3591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хлопкового прочеса ленты с кардочесальных машин на мокрую часть машины;</w:t>
      </w:r>
    </w:p>
    <w:bookmarkEnd w:id="3584"/>
    <w:bookmarkStart w:name="z3592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промывке и смене одежды машин.</w:t>
      </w:r>
    </w:p>
    <w:bookmarkEnd w:id="3585"/>
    <w:bookmarkStart w:name="z3593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553. Должен знать: </w:t>
      </w:r>
    </w:p>
    <w:bookmarkEnd w:id="3586"/>
    <w:bookmarkStart w:name="z3594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работы кардочесальной части машины; </w:t>
      </w:r>
    </w:p>
    <w:bookmarkEnd w:id="3587"/>
    <w:bookmarkStart w:name="z3595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хлопка; </w:t>
      </w:r>
    </w:p>
    <w:bookmarkEnd w:id="3588"/>
    <w:bookmarkStart w:name="z3596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длинноволокнистых бумаг.</w:t>
      </w:r>
    </w:p>
    <w:bookmarkEnd w:id="3589"/>
    <w:bookmarkStart w:name="z3597" w:id="3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272. Машинист машины длинноволокнистой бумаги, 4 разряд</w:t>
      </w:r>
    </w:p>
    <w:bookmarkEnd w:id="3590"/>
    <w:bookmarkStart w:name="z3598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Характеристика работ:</w:t>
      </w:r>
    </w:p>
    <w:bookmarkEnd w:id="3591"/>
    <w:bookmarkStart w:name="z3599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производства продольно-прочных длинноволокнистых бумаг;</w:t>
      </w:r>
    </w:p>
    <w:bookmarkEnd w:id="3592"/>
    <w:bookmarkStart w:name="z3600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подливка клеевого состава в ванну машины, пропитка клеевым составом длинноволокнистых бумаг;</w:t>
      </w:r>
    </w:p>
    <w:bookmarkEnd w:id="3593"/>
    <w:bookmarkStart w:name="z3601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проклейки, процесса прессования и состояния одежды машин;</w:t>
      </w:r>
    </w:p>
    <w:bookmarkEnd w:id="3594"/>
    <w:bookmarkStart w:name="z3602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машинистов более низкой квалификации;</w:t>
      </w:r>
    </w:p>
    <w:bookmarkEnd w:id="3595"/>
    <w:bookmarkStart w:name="z3603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промывке и смене одежды машин.</w:t>
      </w:r>
    </w:p>
    <w:bookmarkEnd w:id="3596"/>
    <w:bookmarkStart w:name="z3604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555. Должен знать: </w:t>
      </w:r>
    </w:p>
    <w:bookmarkEnd w:id="3597"/>
    <w:bookmarkStart w:name="z3605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работы машин; </w:t>
      </w:r>
    </w:p>
    <w:bookmarkEnd w:id="3598"/>
    <w:bookmarkStart w:name="z3606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хлопка; </w:t>
      </w:r>
    </w:p>
    <w:bookmarkEnd w:id="3599"/>
    <w:bookmarkStart w:name="z3607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клеевого состава для пропитки; </w:t>
      </w:r>
    </w:p>
    <w:bookmarkEnd w:id="3600"/>
    <w:bookmarkStart w:name="z3608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длинноволокнистых бумаг.</w:t>
      </w:r>
    </w:p>
    <w:bookmarkEnd w:id="3601"/>
    <w:bookmarkStart w:name="z3609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равнопрочных длинноволокнистых бумаг тарифицируется на 1 разряд выше.</w:t>
      </w:r>
    </w:p>
    <w:bookmarkEnd w:id="3602"/>
    <w:bookmarkStart w:name="z3610" w:id="3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273. Размольщик, 1 разряд</w:t>
      </w:r>
    </w:p>
    <w:bookmarkEnd w:id="3603"/>
    <w:bookmarkStart w:name="z3611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Характеристика работ:</w:t>
      </w:r>
    </w:p>
    <w:bookmarkEnd w:id="3604"/>
    <w:bookmarkStart w:name="z3612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размола волокна под руководством размольщика более высокой квалификации;</w:t>
      </w:r>
    </w:p>
    <w:bookmarkEnd w:id="3605"/>
    <w:bookmarkStart w:name="z3613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сырья на транспортные средства;</w:t>
      </w:r>
    </w:p>
    <w:bookmarkEnd w:id="3606"/>
    <w:bookmarkStart w:name="z3614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сырья к роллам;</w:t>
      </w:r>
    </w:p>
    <w:bookmarkEnd w:id="3607"/>
    <w:bookmarkStart w:name="z3615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загрузка сырья в роллы по указанию рольщика;</w:t>
      </w:r>
    </w:p>
    <w:bookmarkEnd w:id="3608"/>
    <w:bookmarkStart w:name="z3616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непрерывном процессе размола сырья - равномерная загрузка транспортера гидроподачи тряпьем;</w:t>
      </w:r>
    </w:p>
    <w:bookmarkEnd w:id="3609"/>
    <w:bookmarkStart w:name="z3617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регулировании и присадке барабанов роллов.</w:t>
      </w:r>
    </w:p>
    <w:bookmarkEnd w:id="3610"/>
    <w:bookmarkStart w:name="z3618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557. Должен знать: </w:t>
      </w:r>
    </w:p>
    <w:bookmarkEnd w:id="3611"/>
    <w:bookmarkStart w:name="z3619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роллов; </w:t>
      </w:r>
    </w:p>
    <w:bookmarkEnd w:id="3612"/>
    <w:bookmarkStart w:name="z3620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 сырья.</w:t>
      </w:r>
    </w:p>
    <w:bookmarkEnd w:id="3613"/>
    <w:bookmarkStart w:name="z3621" w:id="3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274. Размольщик, 2разряд</w:t>
      </w:r>
    </w:p>
    <w:bookmarkEnd w:id="3614"/>
    <w:bookmarkStart w:name="z3622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Характеристика работ:</w:t>
      </w:r>
    </w:p>
    <w:bookmarkEnd w:id="3615"/>
    <w:bookmarkStart w:name="z3623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размола волокна, промывки и переработки вареного тряпья и иных волокнистых материалов на полумассу при приготовлении массы для производства простых видов бумаги и картона, а также ведение размола на непрерывно действующих рафинерах горячего размола производительностью до 300 тонн в сутки под руководством размольщика более высокой квалификации;</w:t>
      </w:r>
    </w:p>
    <w:bookmarkEnd w:id="3616"/>
    <w:bookmarkStart w:name="z3624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загрузка полуфабрикатов, наполнителей и клея в размалывающую аппаратуру: гидропульперы, конические мельницы, роллы, бегуны и иная аппаратура;</w:t>
      </w:r>
    </w:p>
    <w:bookmarkEnd w:id="3617"/>
    <w:bookmarkStart w:name="z3625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обслуживание конических мельниц;</w:t>
      </w:r>
    </w:p>
    <w:bookmarkEnd w:id="3618"/>
    <w:bookmarkStart w:name="z3626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подаче размолотой массы для дальнейшей переработки и спуск полумассы;</w:t>
      </w:r>
    </w:p>
    <w:bookmarkEnd w:id="3619"/>
    <w:bookmarkStart w:name="z3627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следующей загрузке.</w:t>
      </w:r>
    </w:p>
    <w:bookmarkEnd w:id="3620"/>
    <w:bookmarkStart w:name="z3628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559. Должен знать: </w:t>
      </w:r>
    </w:p>
    <w:bookmarkEnd w:id="3621"/>
    <w:bookmarkStart w:name="z3629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размалывающей аппаратуры; </w:t>
      </w:r>
    </w:p>
    <w:bookmarkEnd w:id="3622"/>
    <w:bookmarkStart w:name="z3630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размола волокнистых материалов; </w:t>
      </w:r>
    </w:p>
    <w:bookmarkEnd w:id="3623"/>
    <w:bookmarkStart w:name="z3631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полумассы.</w:t>
      </w:r>
    </w:p>
    <w:bookmarkEnd w:id="3624"/>
    <w:bookmarkStart w:name="z3632" w:id="3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275. Размольщик, 3 разряд</w:t>
      </w:r>
    </w:p>
    <w:bookmarkEnd w:id="3625"/>
    <w:bookmarkStart w:name="z3633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Характеристика работ:</w:t>
      </w:r>
    </w:p>
    <w:bookmarkEnd w:id="3626"/>
    <w:bookmarkStart w:name="z3634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массы для производства бумаги: денежной, узорной, документной, хлопкосодержащей высшего сорта, конденсаторной, филигранной, картографической, фотоподложки, литографской, чайной, эстампной, подпергамента, писчей, перфокарточной, а также ведение горячего размола на непрерывно действующих рафинерах суммарной производительностью свыше 300 тонн в сутки под руководством размольщика более высокой квалификации;</w:t>
      </w:r>
    </w:p>
    <w:bookmarkEnd w:id="3627"/>
    <w:bookmarkStart w:name="z3635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 загрузка полуфабрикатов, наполнителей клея в размалывающую аппаратуру;</w:t>
      </w:r>
    </w:p>
    <w:bookmarkEnd w:id="3628"/>
    <w:bookmarkStart w:name="z3636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размолотой массы для дальнейшей переработки;</w:t>
      </w:r>
    </w:p>
    <w:bookmarkEnd w:id="3629"/>
    <w:bookmarkStart w:name="z3637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работе;</w:t>
      </w:r>
    </w:p>
    <w:bookmarkEnd w:id="3630"/>
    <w:bookmarkStart w:name="z3638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процесса по приготовлению массы для производства картона;</w:t>
      </w:r>
    </w:p>
    <w:bookmarkEnd w:id="3631"/>
    <w:bookmarkStart w:name="z3639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присадки ножей в роллах и непрерывно действующей аппаратуре;</w:t>
      </w:r>
    </w:p>
    <w:bookmarkEnd w:id="3632"/>
    <w:bookmarkStart w:name="z3640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размола, наполнения, проклейки, цвета, композиции, концентрации и качества массы;</w:t>
      </w:r>
    </w:p>
    <w:bookmarkEnd w:id="3633"/>
    <w:bookmarkStart w:name="z3641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предварительного горячего размола и сортирования целлюлозы и полуцеллюлозы перед промывной установкой;</w:t>
      </w:r>
    </w:p>
    <w:bookmarkEnd w:id="3634"/>
    <w:bookmarkStart w:name="z3642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автоматическим регулированием процесса, сигнальными устройствами и автоматическими устройствами останова рафинеров;</w:t>
      </w:r>
    </w:p>
    <w:bookmarkEnd w:id="3635"/>
    <w:bookmarkStart w:name="z3643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готовой размолотой массы для дальнейшей переработки;</w:t>
      </w:r>
    </w:p>
    <w:bookmarkEnd w:id="3636"/>
    <w:bookmarkStart w:name="z3644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 работы оборудования и удельных норм расхода электроэнергии;</w:t>
      </w:r>
    </w:p>
    <w:bookmarkEnd w:id="3637"/>
    <w:bookmarkStart w:name="z3645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состоянием регулирующей и контрольно-измерительной аппаратуры.</w:t>
      </w:r>
    </w:p>
    <w:bookmarkEnd w:id="3638"/>
    <w:bookmarkStart w:name="z3646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Должен знать: </w:t>
      </w:r>
    </w:p>
    <w:bookmarkEnd w:id="3639"/>
    <w:bookmarkStart w:name="z3647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640"/>
    <w:bookmarkStart w:name="z3648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 и контрольно-измерительной аппаратуры; </w:t>
      </w:r>
    </w:p>
    <w:bookmarkEnd w:id="3641"/>
    <w:bookmarkStart w:name="z3649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размола массы, включая схему работы оборудования горячего размола, сортирования и промывки; </w:t>
      </w:r>
    </w:p>
    <w:bookmarkEnd w:id="3642"/>
    <w:bookmarkStart w:name="z3650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рафинеров, сортирования массы, промывки целлюлозы на фильтрах; </w:t>
      </w:r>
    </w:p>
    <w:bookmarkEnd w:id="3643"/>
    <w:bookmarkStart w:name="z3651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массы.</w:t>
      </w:r>
    </w:p>
    <w:bookmarkEnd w:id="3644"/>
    <w:bookmarkStart w:name="z3652" w:id="3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276. Размольщик, 4 разряд</w:t>
      </w:r>
    </w:p>
    <w:bookmarkEnd w:id="3645"/>
    <w:bookmarkStart w:name="z3653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Характеристика работ:</w:t>
      </w:r>
    </w:p>
    <w:bookmarkEnd w:id="3646"/>
    <w:bookmarkStart w:name="z3654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размола волокна в размалывающей аппаратуре по приготовлению массы для производства бумаги: типографской (кроме № 1), газетной, форзацной, мундштучной, кабельной, основы для фибры, кальки и светочувствительной; картона: электроизоляционного, матричного, мелованного, фильтровального, прокладочного, кровельного, облицовочного, водонепроницаемого светлых тонов и на непрерывно действующих рафинерах горячего размола производительностью до 300 тонн в сутки;</w:t>
      </w:r>
    </w:p>
    <w:bookmarkEnd w:id="3647"/>
    <w:bookmarkStart w:name="z3655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 центрального пульта управления автоматизированного подготовительного отдела, оснащенного электронными сигнализирующими приборами и регуляторами;</w:t>
      </w:r>
    </w:p>
    <w:bookmarkEnd w:id="3648"/>
    <w:bookmarkStart w:name="z3656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присадки ножей в роллах и непрерывно действующей аппаратуре;</w:t>
      </w:r>
    </w:p>
    <w:bookmarkEnd w:id="3649"/>
    <w:bookmarkStart w:name="z3657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размола, наполнения, проклейки, цвета, композиции, концентрации и качества массы;</w:t>
      </w:r>
    </w:p>
    <w:bookmarkEnd w:id="3650"/>
    <w:bookmarkStart w:name="z3658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автоматическим регулированием процесса, сигнальными устройствами и автоматическими устройствами останова рафинеров;</w:t>
      </w:r>
    </w:p>
    <w:bookmarkEnd w:id="3651"/>
    <w:bookmarkStart w:name="z3659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готовой размолотой массы для дальнейшей переработки;</w:t>
      </w:r>
    </w:p>
    <w:bookmarkEnd w:id="3652"/>
    <w:bookmarkStart w:name="z3660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режима работы оборудования и удельных норм расхода электроэнергии;</w:t>
      </w:r>
    </w:p>
    <w:bookmarkEnd w:id="3653"/>
    <w:bookmarkStart w:name="z3661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состоянием регулирующей и контрольно-измерительной аппаратуры;</w:t>
      </w:r>
    </w:p>
    <w:bookmarkEnd w:id="3654"/>
    <w:bookmarkStart w:name="z3662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размольщиками более низкой квалификации.</w:t>
      </w:r>
    </w:p>
    <w:bookmarkEnd w:id="3655"/>
    <w:bookmarkStart w:name="z3663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563. Должен знать: </w:t>
      </w:r>
    </w:p>
    <w:bookmarkEnd w:id="3656"/>
    <w:bookmarkStart w:name="z3664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657"/>
    <w:bookmarkStart w:name="z3665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 и контрольно-измерительной аппаратуры; </w:t>
      </w:r>
    </w:p>
    <w:bookmarkEnd w:id="3658"/>
    <w:bookmarkStart w:name="z3666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размола массы, включая схему работы оборудования горячего размола, сортирования и промывки; </w:t>
      </w:r>
    </w:p>
    <w:bookmarkEnd w:id="3659"/>
    <w:bookmarkStart w:name="z3667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рафинеров, оборудования по сортированию массы, фильтров по промывке целлюлозы; </w:t>
      </w:r>
    </w:p>
    <w:bookmarkEnd w:id="3660"/>
    <w:bookmarkStart w:name="z3668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массы.</w:t>
      </w:r>
    </w:p>
    <w:bookmarkEnd w:id="3661"/>
    <w:bookmarkStart w:name="z3669" w:id="3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277. Размольщик, 5 разряд</w:t>
      </w:r>
    </w:p>
    <w:bookmarkEnd w:id="3662"/>
    <w:bookmarkStart w:name="z3670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Характеристика работ:</w:t>
      </w:r>
    </w:p>
    <w:bookmarkEnd w:id="3663"/>
    <w:bookmarkStart w:name="z3671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размола по приготовлению массы для производства бумаги: денежной, узорной, документной, хлопкосодержащей бумаги высшего сорта, конденсаторной, филигранной, картографической, подпергамента, пергамента, фотоподложки, иллюстрационной (литографской), чайной, офсетной, для глубокой печати, типографской № 1, писчей, чайной, эстампной и перфокарточной;</w:t>
      </w:r>
    </w:p>
    <w:bookmarkEnd w:id="3664"/>
    <w:bookmarkStart w:name="z3672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непрерывно действующих рафинеров суммарной производительностью свыше 300 тонн в сутки;</w:t>
      </w:r>
    </w:p>
    <w:bookmarkEnd w:id="3665"/>
    <w:bookmarkStart w:name="z3673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присадки ножей размалывающей аппаратуры, процесса размола, наполнения, проклейки, цвета, композиции, концентрации и качества массы;</w:t>
      </w:r>
    </w:p>
    <w:bookmarkEnd w:id="3666"/>
    <w:bookmarkStart w:name="z3674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размола по приборам;</w:t>
      </w:r>
    </w:p>
    <w:bookmarkEnd w:id="3667"/>
    <w:bookmarkStart w:name="z3675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готовой размолотой массы для дальнейшей переработки;</w:t>
      </w:r>
    </w:p>
    <w:bookmarkEnd w:id="3668"/>
    <w:bookmarkStart w:name="z3676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со смежными производствами;</w:t>
      </w:r>
    </w:p>
    <w:bookmarkEnd w:id="3669"/>
    <w:bookmarkStart w:name="z3677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размольщиками более низкой квалификации.</w:t>
      </w:r>
    </w:p>
    <w:bookmarkEnd w:id="3670"/>
    <w:bookmarkStart w:name="z3678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565. Должен знать: </w:t>
      </w:r>
    </w:p>
    <w:bookmarkEnd w:id="3671"/>
    <w:bookmarkStart w:name="z3679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672"/>
    <w:bookmarkStart w:name="z3680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регулирующей и контрольно-измерительной аппаратуры; </w:t>
      </w:r>
    </w:p>
    <w:bookmarkEnd w:id="3673"/>
    <w:bookmarkStart w:name="z3681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размола массы, включая схему работы оборудования горячего размола, сортирования и промывки; </w:t>
      </w:r>
    </w:p>
    <w:bookmarkEnd w:id="3674"/>
    <w:bookmarkStart w:name="z3682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рафинеров, сортирования массы, промывки целлюлозы на фильтрах;</w:t>
      </w:r>
    </w:p>
    <w:bookmarkEnd w:id="3675"/>
    <w:bookmarkStart w:name="z3683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массы.</w:t>
      </w:r>
    </w:p>
    <w:bookmarkEnd w:id="3676"/>
    <w:bookmarkStart w:name="z3684" w:id="3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278. Лакировщик фибровых изделий, 2 разряд</w:t>
      </w:r>
    </w:p>
    <w:bookmarkEnd w:id="3677"/>
    <w:bookmarkStart w:name="z3685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Характеристика работ:</w:t>
      </w:r>
    </w:p>
    <w:bookmarkEnd w:id="3678"/>
    <w:bookmarkStart w:name="z3686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лаком фибровых изделий вручную и на станке;</w:t>
      </w:r>
    </w:p>
    <w:bookmarkEnd w:id="3679"/>
    <w:bookmarkStart w:name="z3687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лаков и подготовка фибровых изделий для лакировки;</w:t>
      </w:r>
    </w:p>
    <w:bookmarkEnd w:id="3680"/>
    <w:bookmarkStart w:name="z3688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изделий.</w:t>
      </w:r>
    </w:p>
    <w:bookmarkEnd w:id="3681"/>
    <w:bookmarkStart w:name="z3689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567. Должен знать: </w:t>
      </w:r>
    </w:p>
    <w:bookmarkEnd w:id="3682"/>
    <w:bookmarkStart w:name="z3690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методы приготовления лаков; </w:t>
      </w:r>
    </w:p>
    <w:bookmarkEnd w:id="3683"/>
    <w:bookmarkStart w:name="z3691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лакирования; </w:t>
      </w:r>
    </w:p>
    <w:bookmarkEnd w:id="3684"/>
    <w:bookmarkStart w:name="z3692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марки фибровых изделий.</w:t>
      </w:r>
    </w:p>
    <w:bookmarkEnd w:id="3685"/>
    <w:bookmarkStart w:name="z3693" w:id="3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279. Клейщик фибры и литых бумажных изделий, 3 разряд</w:t>
      </w:r>
    </w:p>
    <w:bookmarkEnd w:id="3686"/>
    <w:bookmarkStart w:name="z3694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Характеристика работ:</w:t>
      </w:r>
    </w:p>
    <w:bookmarkEnd w:id="3687"/>
    <w:bookmarkStart w:name="z3695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склейки листов фибры под руководством клейщика более высокой квалификации;</w:t>
      </w:r>
    </w:p>
    <w:bookmarkEnd w:id="3688"/>
    <w:bookmarkStart w:name="z3696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литых бумажных изделий в прессах;</w:t>
      </w:r>
    </w:p>
    <w:bookmarkEnd w:id="3689"/>
    <w:bookmarkStart w:name="z3697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отвозка склеенной фибры на обрезку и очищенных бумажных изделий на выдержку;</w:t>
      </w:r>
    </w:p>
    <w:bookmarkEnd w:id="3690"/>
    <w:bookmarkStart w:name="z3698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фибры в пакеты;</w:t>
      </w:r>
    </w:p>
    <w:bookmarkEnd w:id="3691"/>
    <w:bookmarkStart w:name="z3699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литых бумажных изделий после сушки, намазка клеем;</w:t>
      </w:r>
    </w:p>
    <w:bookmarkEnd w:id="3692"/>
    <w:bookmarkStart w:name="z3700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деталей.</w:t>
      </w:r>
    </w:p>
    <w:bookmarkEnd w:id="3693"/>
    <w:bookmarkStart w:name="z3701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569. Должен знать: </w:t>
      </w:r>
    </w:p>
    <w:bookmarkEnd w:id="3694"/>
    <w:bookmarkStart w:name="z3702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прессов, правила управления ими и регулирование процесса склейки; </w:t>
      </w:r>
    </w:p>
    <w:bookmarkEnd w:id="3695"/>
    <w:bookmarkStart w:name="z3703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клеевые вещества; </w:t>
      </w:r>
    </w:p>
    <w:bookmarkEnd w:id="3696"/>
    <w:bookmarkStart w:name="z3704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выдержки бумажных деталей после склейки.</w:t>
      </w:r>
    </w:p>
    <w:bookmarkEnd w:id="3697"/>
    <w:bookmarkStart w:name="z3705" w:id="3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280. Клейщик фибры и литых бумажных изделий, 4 разряд</w:t>
      </w:r>
    </w:p>
    <w:bookmarkEnd w:id="3698"/>
    <w:bookmarkStart w:name="z3706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Характеристика работ:</w:t>
      </w:r>
    </w:p>
    <w:bookmarkEnd w:id="3699"/>
    <w:bookmarkStart w:name="z3707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и склеивания фибры в прессах;</w:t>
      </w:r>
    </w:p>
    <w:bookmarkEnd w:id="3700"/>
    <w:bookmarkStart w:name="z3708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фибры для склейки, подбор фибры по толщине, качеству, поверхности и свойствам;</w:t>
      </w:r>
    </w:p>
    <w:bookmarkEnd w:id="3701"/>
    <w:bookmarkStart w:name="z3709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бакелитовой и иных смол для склеивания;</w:t>
      </w:r>
    </w:p>
    <w:bookmarkEnd w:id="3702"/>
    <w:bookmarkStart w:name="z3710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режима склеивания в зависимости от свойств фибры, толщины и качественных показателей клеев.</w:t>
      </w:r>
    </w:p>
    <w:bookmarkEnd w:id="3703"/>
    <w:bookmarkStart w:name="z3711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571. Должен знать: </w:t>
      </w:r>
    </w:p>
    <w:bookmarkEnd w:id="3704"/>
    <w:bookmarkStart w:name="z3712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обогреваемых прессов; </w:t>
      </w:r>
    </w:p>
    <w:bookmarkEnd w:id="3705"/>
    <w:bookmarkStart w:name="z3713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склейки; </w:t>
      </w:r>
    </w:p>
    <w:bookmarkEnd w:id="3706"/>
    <w:bookmarkStart w:name="z3714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фибры и клеевых смол; </w:t>
      </w:r>
    </w:p>
    <w:bookmarkEnd w:id="3707"/>
    <w:bookmarkStart w:name="z3715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склеивания в зависимости от марки, толщины и качественных показателей фибры.</w:t>
      </w:r>
    </w:p>
    <w:bookmarkEnd w:id="3708"/>
    <w:bookmarkStart w:name="z3716" w:id="3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281. Мойщик фибры, 2 разряд</w:t>
      </w:r>
    </w:p>
    <w:bookmarkEnd w:id="3709"/>
    <w:bookmarkStart w:name="z3717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572. Характеристика работ:</w:t>
      </w:r>
    </w:p>
    <w:bookmarkEnd w:id="3710"/>
    <w:bookmarkStart w:name="z3718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фибры;</w:t>
      </w:r>
    </w:p>
    <w:bookmarkEnd w:id="3711"/>
    <w:bookmarkStart w:name="z3719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солей с поверхности фибры на моечной машине и укладка вымытой фибры в штабеля;</w:t>
      </w:r>
    </w:p>
    <w:bookmarkEnd w:id="3712"/>
    <w:bookmarkStart w:name="z3720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машиной.</w:t>
      </w:r>
    </w:p>
    <w:bookmarkEnd w:id="3713"/>
    <w:bookmarkStart w:name="z3721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573. Должен знать: </w:t>
      </w:r>
    </w:p>
    <w:bookmarkEnd w:id="3714"/>
    <w:bookmarkStart w:name="z3722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работы машины и качественные показатели фибры.</w:t>
      </w:r>
    </w:p>
    <w:bookmarkEnd w:id="3715"/>
    <w:bookmarkStart w:name="z3723" w:id="3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282. Гибщик фибры, 3 разряд</w:t>
      </w:r>
    </w:p>
    <w:bookmarkEnd w:id="3716"/>
    <w:bookmarkStart w:name="z3724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Характеристика работ:</w:t>
      </w:r>
    </w:p>
    <w:bookmarkEnd w:id="3717"/>
    <w:bookmarkStart w:name="z3725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фибры на станке;</w:t>
      </w:r>
    </w:p>
    <w:bookmarkEnd w:id="3718"/>
    <w:bookmarkStart w:name="z3726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фибровых заготовок по толщине и качеству;</w:t>
      </w:r>
    </w:p>
    <w:bookmarkEnd w:id="3719"/>
    <w:bookmarkStart w:name="z3727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кранцев на приспособлении;</w:t>
      </w:r>
    </w:p>
    <w:bookmarkEnd w:id="3720"/>
    <w:bookmarkStart w:name="z3728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ванны к работе;</w:t>
      </w:r>
    </w:p>
    <w:bookmarkEnd w:id="3721"/>
    <w:bookmarkStart w:name="z3729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 ванну и подогрев фибрового корпуса таза;</w:t>
      </w:r>
    </w:p>
    <w:bookmarkEnd w:id="3722"/>
    <w:bookmarkStart w:name="z3730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замочка края корпуса;</w:t>
      </w:r>
    </w:p>
    <w:bookmarkEnd w:id="3723"/>
    <w:bookmarkStart w:name="z3731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горловины фибрового корпуса на станке, вставка проволоки в горловину;</w:t>
      </w:r>
    </w:p>
    <w:bookmarkEnd w:id="3724"/>
    <w:bookmarkStart w:name="z3732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изготовляемой продукции;</w:t>
      </w:r>
    </w:p>
    <w:bookmarkEnd w:id="3725"/>
    <w:bookmarkStart w:name="z3733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станка.</w:t>
      </w:r>
    </w:p>
    <w:bookmarkEnd w:id="3726"/>
    <w:bookmarkStart w:name="z3734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Должен знать:</w:t>
      </w:r>
    </w:p>
    <w:bookmarkEnd w:id="3727"/>
    <w:bookmarkStart w:name="z3735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работы станка и контрольно-измерительной аппаратуры; </w:t>
      </w:r>
    </w:p>
    <w:bookmarkEnd w:id="3728"/>
    <w:bookmarkStart w:name="z3736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изготовления тазов, чемоданов и гнутых коробок; </w:t>
      </w:r>
    </w:p>
    <w:bookmarkEnd w:id="3729"/>
    <w:bookmarkStart w:name="z3737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фибры; </w:t>
      </w:r>
    </w:p>
    <w:bookmarkEnd w:id="3730"/>
    <w:bookmarkStart w:name="z3738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способы его устранения.</w:t>
      </w:r>
    </w:p>
    <w:bookmarkEnd w:id="3731"/>
    <w:bookmarkStart w:name="z3739" w:id="3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283. Фибровщик, 2 разряд</w:t>
      </w:r>
    </w:p>
    <w:bookmarkEnd w:id="3732"/>
    <w:bookmarkStart w:name="z3740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Характеристика работ:</w:t>
      </w:r>
    </w:p>
    <w:bookmarkEnd w:id="3733"/>
    <w:bookmarkStart w:name="z3741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фибрования непрерывным способом под руководством фибровщика более высокой квалификации;</w:t>
      </w:r>
    </w:p>
    <w:bookmarkEnd w:id="3734"/>
    <w:bookmarkStart w:name="z3742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фибры в узел вызревания и фибры-сырца в ванны с раствором хлористого цинка;</w:t>
      </w:r>
    </w:p>
    <w:bookmarkEnd w:id="3735"/>
    <w:bookmarkStart w:name="z3743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движением фибры из ванны в ванну и ее правка;</w:t>
      </w:r>
    </w:p>
    <w:bookmarkEnd w:id="3736"/>
    <w:bookmarkStart w:name="z3744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подогревом раствора в ваннах;</w:t>
      </w:r>
    </w:p>
    <w:bookmarkEnd w:id="3737"/>
    <w:bookmarkStart w:name="z3745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подшипников ведущих валиков;</w:t>
      </w:r>
    </w:p>
    <w:bookmarkEnd w:id="3738"/>
    <w:bookmarkStart w:name="z3746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мамут-насосов и регулировка их.</w:t>
      </w:r>
    </w:p>
    <w:bookmarkEnd w:id="3739"/>
    <w:bookmarkStart w:name="z3747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577. Должен знать: </w:t>
      </w:r>
    </w:p>
    <w:bookmarkEnd w:id="3740"/>
    <w:bookmarkStart w:name="z3748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741"/>
    <w:bookmarkStart w:name="z3749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фибры; </w:t>
      </w:r>
    </w:p>
    <w:bookmarkEnd w:id="3742"/>
    <w:bookmarkStart w:name="z3750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сырья и химикатов; </w:t>
      </w:r>
    </w:p>
    <w:bookmarkEnd w:id="3743"/>
    <w:bookmarkStart w:name="z3751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3744"/>
    <w:bookmarkStart w:name="z3752" w:id="3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284. Фибровщик, 3 разряд</w:t>
      </w:r>
    </w:p>
    <w:bookmarkEnd w:id="3745"/>
    <w:bookmarkStart w:name="z3753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Характеристика работ:</w:t>
      </w:r>
    </w:p>
    <w:bookmarkEnd w:id="3746"/>
    <w:bookmarkStart w:name="z3754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ведении процесса фибрования периодического и непрерывного действия;</w:t>
      </w:r>
    </w:p>
    <w:bookmarkEnd w:id="3747"/>
    <w:bookmarkStart w:name="z3755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и установка рулонов;</w:t>
      </w:r>
    </w:p>
    <w:bookmarkEnd w:id="3748"/>
    <w:bookmarkStart w:name="z3756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раствора хлористого цинка;</w:t>
      </w:r>
    </w:p>
    <w:bookmarkEnd w:id="3749"/>
    <w:bookmarkStart w:name="z3757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бумаги;</w:t>
      </w:r>
    </w:p>
    <w:bookmarkEnd w:id="3750"/>
    <w:bookmarkStart w:name="z3758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установленной температурой фибрирующего цилиндра, температурой раствора в пропитывающей ванне и поверхности прессующих цилиндров, за намоткой, пропиткой, прокаткой и прессованием;</w:t>
      </w:r>
    </w:p>
    <w:bookmarkEnd w:id="3751"/>
    <w:bookmarkStart w:name="z3759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рулонов и брака;</w:t>
      </w:r>
    </w:p>
    <w:bookmarkEnd w:id="3752"/>
    <w:bookmarkStart w:name="z3760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двухстороннее каландрирование фибры;</w:t>
      </w:r>
    </w:p>
    <w:bookmarkEnd w:id="3753"/>
    <w:bookmarkStart w:name="z3761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нагрева, давления валов и степени увлажнения;</w:t>
      </w:r>
    </w:p>
    <w:bookmarkEnd w:id="3754"/>
    <w:bookmarkStart w:name="z3762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фибрового полотна через валы;</w:t>
      </w:r>
    </w:p>
    <w:bookmarkEnd w:id="3755"/>
    <w:bookmarkStart w:name="z3763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глазировки, состояния валов;</w:t>
      </w:r>
    </w:p>
    <w:bookmarkEnd w:id="3756"/>
    <w:bookmarkStart w:name="z3764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срыва и его прессование;</w:t>
      </w:r>
    </w:p>
    <w:bookmarkEnd w:id="3757"/>
    <w:bookmarkStart w:name="z3765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полотна на листы в соответствии с техническими условиями;</w:t>
      </w:r>
    </w:p>
    <w:bookmarkEnd w:id="3758"/>
    <w:bookmarkStart w:name="z3766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фибры в рулоны и их снятие;</w:t>
      </w:r>
    </w:p>
    <w:bookmarkEnd w:id="3759"/>
    <w:bookmarkStart w:name="z3767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фибровых трубок с разъемного стержня на станке;</w:t>
      </w:r>
    </w:p>
    <w:bookmarkEnd w:id="3760"/>
    <w:bookmarkStart w:name="z3768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кромки;</w:t>
      </w:r>
    </w:p>
    <w:bookmarkEnd w:id="3761"/>
    <w:bookmarkStart w:name="z3769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готовой листовой фибры.</w:t>
      </w:r>
    </w:p>
    <w:bookmarkEnd w:id="3762"/>
    <w:bookmarkStart w:name="z3770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579. Должен знать: </w:t>
      </w:r>
    </w:p>
    <w:bookmarkEnd w:id="3763"/>
    <w:bookmarkStart w:name="z3771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764"/>
    <w:bookmarkStart w:name="z3772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фибры; </w:t>
      </w:r>
    </w:p>
    <w:bookmarkEnd w:id="3765"/>
    <w:bookmarkStart w:name="z3773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сырья и химикатов; </w:t>
      </w:r>
    </w:p>
    <w:bookmarkEnd w:id="3766"/>
    <w:bookmarkStart w:name="z3774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3767"/>
    <w:bookmarkStart w:name="z3775" w:id="3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285. Фибровщик, 4 разряд</w:t>
      </w:r>
    </w:p>
    <w:bookmarkEnd w:id="3768"/>
    <w:bookmarkStart w:name="z3776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Характеристика работ:</w:t>
      </w:r>
    </w:p>
    <w:bookmarkEnd w:id="3769"/>
    <w:bookmarkStart w:name="z3777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фибры-сырца на узел вызревания, в ванны с раствором хлористого цинка, в камеру предварительной сушки;</w:t>
      </w:r>
    </w:p>
    <w:bookmarkEnd w:id="3770"/>
    <w:bookmarkStart w:name="z3778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фибры;</w:t>
      </w:r>
    </w:p>
    <w:bookmarkEnd w:id="3771"/>
    <w:bookmarkStart w:name="z3779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технологического режима выщелачивания фибры, за наполнением ванн;</w:t>
      </w:r>
    </w:p>
    <w:bookmarkEnd w:id="3772"/>
    <w:bookmarkStart w:name="z3780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красителя и химикатов для фибры;</w:t>
      </w:r>
    </w:p>
    <w:bookmarkEnd w:id="3773"/>
    <w:bookmarkStart w:name="z3781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холодильного цилиндра;</w:t>
      </w:r>
    </w:p>
    <w:bookmarkEnd w:id="3774"/>
    <w:bookmarkStart w:name="z3782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каландрирования и накатом;</w:t>
      </w:r>
    </w:p>
    <w:bookmarkEnd w:id="3775"/>
    <w:bookmarkStart w:name="z3783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3776"/>
    <w:bookmarkStart w:name="z3784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перекачки слабого раствора хлористого цинка мамут-насосами;</w:t>
      </w:r>
    </w:p>
    <w:bookmarkEnd w:id="3777"/>
    <w:bookmarkStart w:name="z3785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 в цилиндры;</w:t>
      </w:r>
    </w:p>
    <w:bookmarkEnd w:id="3778"/>
    <w:bookmarkStart w:name="z3786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влажности полотна и работы конденсационных горшков;</w:t>
      </w:r>
    </w:p>
    <w:bookmarkEnd w:id="3779"/>
    <w:bookmarkStart w:name="z3787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 бумаги, химикатов, пара, воды и установленного процента влажности;</w:t>
      </w:r>
    </w:p>
    <w:bookmarkEnd w:id="3780"/>
    <w:bookmarkStart w:name="z3788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эксплуатации оборудования.</w:t>
      </w:r>
    </w:p>
    <w:bookmarkEnd w:id="3781"/>
    <w:bookmarkStart w:name="z3789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581. Должен знать: </w:t>
      </w:r>
    </w:p>
    <w:bookmarkEnd w:id="3782"/>
    <w:bookmarkStart w:name="z3790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783"/>
    <w:bookmarkStart w:name="z3791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сырья и химикатов; </w:t>
      </w:r>
    </w:p>
    <w:bookmarkEnd w:id="3784"/>
    <w:bookmarkStart w:name="z3792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контрольно-измерительной аппаратуры; </w:t>
      </w:r>
    </w:p>
    <w:bookmarkEnd w:id="3785"/>
    <w:bookmarkStart w:name="z3793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фибры и технические условия на готовую продукцию.</w:t>
      </w:r>
    </w:p>
    <w:bookmarkEnd w:id="3786"/>
    <w:bookmarkStart w:name="z3794" w:id="3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286. Фибровщик, 5 разряд</w:t>
      </w:r>
    </w:p>
    <w:bookmarkEnd w:id="3787"/>
    <w:bookmarkStart w:name="z3795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Характеристика работ:</w:t>
      </w:r>
    </w:p>
    <w:bookmarkEnd w:id="3788"/>
    <w:bookmarkStart w:name="z3796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фибрования;</w:t>
      </w:r>
    </w:p>
    <w:bookmarkEnd w:id="3789"/>
    <w:bookmarkStart w:name="z3797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фибры в пропитывающую ванну, прессующие цилиндры и узел вызревания;</w:t>
      </w:r>
    </w:p>
    <w:bookmarkEnd w:id="3790"/>
    <w:bookmarkStart w:name="z3798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условий фибрования (концентрация и температура растворов, содержание хлористого кальция в растворе и температура цилиндров фибровой машины) в зависимости от марки фибры и качества бумаги;</w:t>
      </w:r>
    </w:p>
    <w:bookmarkEnd w:id="3791"/>
    <w:bookmarkStart w:name="z3799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пропитки, фибрования на машине и качеством намотки фибры-сырца на прессующие цилиндры;</w:t>
      </w:r>
    </w:p>
    <w:bookmarkEnd w:id="3792"/>
    <w:bookmarkStart w:name="z3800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складок, пузырей и иных дефектов;</w:t>
      </w:r>
    </w:p>
    <w:bookmarkEnd w:id="3793"/>
    <w:bookmarkStart w:name="z3801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намотки бумаги на цилиндр;</w:t>
      </w:r>
    </w:p>
    <w:bookmarkEnd w:id="3794"/>
    <w:bookmarkStart w:name="z3802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эксплуатации оборудования, качественных и количественных показателей при выработке фибры, удельных норм расхода бумаги, химикатов.</w:t>
      </w:r>
    </w:p>
    <w:bookmarkEnd w:id="3795"/>
    <w:bookmarkStart w:name="z3803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583. Должен знать: </w:t>
      </w:r>
    </w:p>
    <w:bookmarkEnd w:id="3796"/>
    <w:bookmarkStart w:name="z3804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фибровой машины; </w:t>
      </w:r>
    </w:p>
    <w:bookmarkEnd w:id="3797"/>
    <w:bookmarkStart w:name="z3805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фибры; </w:t>
      </w:r>
    </w:p>
    <w:bookmarkEnd w:id="3798"/>
    <w:bookmarkStart w:name="z3806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фибрования; </w:t>
      </w:r>
    </w:p>
    <w:bookmarkEnd w:id="3799"/>
    <w:bookmarkStart w:name="z3807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готовую продукцию; </w:t>
      </w:r>
    </w:p>
    <w:bookmarkEnd w:id="3800"/>
    <w:bookmarkStart w:name="z3808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сырья и химикатов.</w:t>
      </w:r>
    </w:p>
    <w:bookmarkEnd w:id="3801"/>
    <w:bookmarkStart w:name="z3809" w:id="3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287. Опиловщик фибры, 2 разряд</w:t>
      </w:r>
    </w:p>
    <w:bookmarkEnd w:id="3802"/>
    <w:bookmarkStart w:name="z3810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Характеристика работ:</w:t>
      </w:r>
    </w:p>
    <w:bookmarkEnd w:id="3803"/>
    <w:bookmarkStart w:name="z3811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кромок толстой фибры, распиловка ее на заготовки;</w:t>
      </w:r>
    </w:p>
    <w:bookmarkEnd w:id="3804"/>
    <w:bookmarkStart w:name="z3812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трубок, торцов и вырезка дефектных частей трубок;</w:t>
      </w:r>
    </w:p>
    <w:bookmarkEnd w:id="3805"/>
    <w:bookmarkStart w:name="z3813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точка ленточных пил, разводка зубьев, установка пилы на станок.</w:t>
      </w:r>
    </w:p>
    <w:bookmarkEnd w:id="3806"/>
    <w:bookmarkStart w:name="z3814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585. Должен знать: </w:t>
      </w:r>
    </w:p>
    <w:bookmarkEnd w:id="3807"/>
    <w:bookmarkStart w:name="z3815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3808"/>
    <w:bookmarkStart w:name="z3816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фибры и технические условия на готовую продукцию; </w:t>
      </w:r>
    </w:p>
    <w:bookmarkEnd w:id="3809"/>
    <w:bookmarkStart w:name="z3817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опиловки фибры.</w:t>
      </w:r>
    </w:p>
    <w:bookmarkEnd w:id="3810"/>
    <w:bookmarkStart w:name="z3818" w:id="3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288. Аппаратчик по выщелачиванию фибры, 2 разряд</w:t>
      </w:r>
    </w:p>
    <w:bookmarkEnd w:id="3811"/>
    <w:bookmarkStart w:name="z3819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Характеристика работ:</w:t>
      </w:r>
    </w:p>
    <w:bookmarkEnd w:id="3812"/>
    <w:bookmarkStart w:name="z3820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трубочной и листовой фибры к загрузке в диффузоры;</w:t>
      </w:r>
    </w:p>
    <w:bookmarkEnd w:id="3813"/>
    <w:bookmarkStart w:name="z3821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листовой фибры в пачки и подвеска их на пряжки или в зажимы;</w:t>
      </w:r>
    </w:p>
    <w:bookmarkEnd w:id="3814"/>
    <w:bookmarkStart w:name="z3822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трубочной фибры на торец;</w:t>
      </w:r>
    </w:p>
    <w:bookmarkEnd w:id="3815"/>
    <w:bookmarkStart w:name="z3823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диффузоров, перекачка растворов хлористого цинка и переборка фибры в процессе выщелачивания;</w:t>
      </w:r>
    </w:p>
    <w:bookmarkEnd w:id="3816"/>
    <w:bookmarkStart w:name="z3824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диффузоров.</w:t>
      </w:r>
    </w:p>
    <w:bookmarkEnd w:id="3817"/>
    <w:bookmarkStart w:name="z3825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587. Должен знать: </w:t>
      </w:r>
    </w:p>
    <w:bookmarkEnd w:id="3818"/>
    <w:bookmarkStart w:name="z3826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условия загрузки фибры разных марок и толщины; </w:t>
      </w:r>
    </w:p>
    <w:bookmarkEnd w:id="3819"/>
    <w:bookmarkStart w:name="z3827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условия фибры и растворов; </w:t>
      </w:r>
    </w:p>
    <w:bookmarkEnd w:id="3820"/>
    <w:bookmarkStart w:name="z3828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переборки фибры во избежание склеивания.</w:t>
      </w:r>
    </w:p>
    <w:bookmarkEnd w:id="3821"/>
    <w:bookmarkStart w:name="z3829" w:id="3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289. Аппаратчик по выщелачиванию фибры, 4 разряд</w:t>
      </w:r>
    </w:p>
    <w:bookmarkEnd w:id="3822"/>
    <w:bookmarkStart w:name="z3830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Характеристика работ:</w:t>
      </w:r>
    </w:p>
    <w:bookmarkEnd w:id="3823"/>
    <w:bookmarkStart w:name="z3831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выщелачивания фибры;</w:t>
      </w:r>
    </w:p>
    <w:bookmarkEnd w:id="3824"/>
    <w:bookmarkStart w:name="z3832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диффузоров к загрузке;</w:t>
      </w:r>
    </w:p>
    <w:bookmarkEnd w:id="3825"/>
    <w:bookmarkStart w:name="z3833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 диффузоры кислоты в зависимости от состава хлористого цинка;</w:t>
      </w:r>
    </w:p>
    <w:bookmarkEnd w:id="3826"/>
    <w:bookmarkStart w:name="z3834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выщелачивания, скоростью снижения концентрации и раствором в диффузорных батареях для предупреждения образования пузырей в фибре;</w:t>
      </w:r>
    </w:p>
    <w:bookmarkEnd w:id="3827"/>
    <w:bookmarkStart w:name="z3835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фибры в диффузорах для предупреждения склеивания листов и трубок и для равномерного выщелачивания;</w:t>
      </w:r>
    </w:p>
    <w:bookmarkEnd w:id="3828"/>
    <w:bookmarkStart w:name="z3836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растворов хлористого цинка;</w:t>
      </w:r>
    </w:p>
    <w:bookmarkEnd w:id="3829"/>
    <w:bookmarkStart w:name="z3837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концентрированного раствора из диффузоров и направление его на упаривание;</w:t>
      </w:r>
    </w:p>
    <w:bookmarkEnd w:id="3830"/>
    <w:bookmarkStart w:name="z3838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загрузке и выгрузке диффузоров.</w:t>
      </w:r>
    </w:p>
    <w:bookmarkEnd w:id="3831"/>
    <w:bookmarkStart w:name="z3839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589. Должен знать: </w:t>
      </w:r>
    </w:p>
    <w:bookmarkEnd w:id="3832"/>
    <w:bookmarkStart w:name="z3840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 и состояния коммуникаций; </w:t>
      </w:r>
    </w:p>
    <w:bookmarkEnd w:id="3833"/>
    <w:bookmarkStart w:name="z3841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выщелачивания фибры; </w:t>
      </w:r>
    </w:p>
    <w:bookmarkEnd w:id="3834"/>
    <w:bookmarkStart w:name="z3842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фибре; </w:t>
      </w:r>
    </w:p>
    <w:bookmarkEnd w:id="3835"/>
    <w:bookmarkStart w:name="z3843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диффузоров.</w:t>
      </w:r>
    </w:p>
    <w:bookmarkEnd w:id="3836"/>
    <w:bookmarkStart w:name="z3844" w:id="3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290. Вальцовщик фибровых трубок, 3 разряд</w:t>
      </w:r>
    </w:p>
    <w:bookmarkEnd w:id="3837"/>
    <w:bookmarkStart w:name="z3845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Характеристика работ:</w:t>
      </w:r>
    </w:p>
    <w:bookmarkEnd w:id="3838"/>
    <w:bookmarkStart w:name="z3846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вальцовки фибровых трубок;</w:t>
      </w:r>
    </w:p>
    <w:bookmarkEnd w:id="3839"/>
    <w:bookmarkStart w:name="z3847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калибровка трубок путем многократного пропуска их через прокатные вальцы с подбором калибра ручьев для данной партии трубок;</w:t>
      </w:r>
    </w:p>
    <w:bookmarkEnd w:id="3840"/>
    <w:bookmarkStart w:name="z3848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пластификация трубок путем пропаривания их с подбором режима пропаривания в зависимости от размеров и качества трубок;</w:t>
      </w:r>
    </w:p>
    <w:bookmarkEnd w:id="3841"/>
    <w:bookmarkStart w:name="z3849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трубок на калиброванные стальные стержни;</w:t>
      </w:r>
    </w:p>
    <w:bookmarkEnd w:id="3842"/>
    <w:bookmarkStart w:name="z3850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прокатного стана по мере вытягивания трубки при вальцовке и съем трубок со стержней;</w:t>
      </w:r>
    </w:p>
    <w:bookmarkEnd w:id="3843"/>
    <w:bookmarkStart w:name="z3851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размерами, формой и качеством трубок в процессе вальцовки.</w:t>
      </w:r>
    </w:p>
    <w:bookmarkEnd w:id="3844"/>
    <w:bookmarkStart w:name="z3852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591. Должен знать: </w:t>
      </w:r>
    </w:p>
    <w:bookmarkEnd w:id="3845"/>
    <w:bookmarkStart w:name="z3853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3846"/>
    <w:bookmarkStart w:name="z3854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размеры и качественные показатели трубок; </w:t>
      </w:r>
    </w:p>
    <w:bookmarkEnd w:id="3847"/>
    <w:bookmarkStart w:name="z3855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пластификации фибры пропаркой; </w:t>
      </w:r>
    </w:p>
    <w:bookmarkEnd w:id="3848"/>
    <w:bookmarkStart w:name="z3856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вальцовки трубок на стержнях; </w:t>
      </w:r>
    </w:p>
    <w:bookmarkEnd w:id="3849"/>
    <w:bookmarkStart w:name="z3857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готовые трубки.</w:t>
      </w:r>
    </w:p>
    <w:bookmarkEnd w:id="3850"/>
    <w:bookmarkStart w:name="z3858" w:id="3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291. Изготовитель форм, 4 разряд</w:t>
      </w:r>
    </w:p>
    <w:bookmarkEnd w:id="3851"/>
    <w:bookmarkStart w:name="z3859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Характеристика работ:</w:t>
      </w:r>
    </w:p>
    <w:bookmarkEnd w:id="3852"/>
    <w:bookmarkStart w:name="z3860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узорных и гладких равнителей и цилиндров под руководством изготовителя более высокой квалификации;</w:t>
      </w:r>
    </w:p>
    <w:bookmarkEnd w:id="3853"/>
    <w:bookmarkStart w:name="z3861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обметка кромок сетки;</w:t>
      </w:r>
    </w:p>
    <w:bookmarkEnd w:id="3854"/>
    <w:bookmarkStart w:name="z3862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узорных и гладких сеток на ровнители и цилиндры;</w:t>
      </w:r>
    </w:p>
    <w:bookmarkEnd w:id="3855"/>
    <w:bookmarkStart w:name="z3863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починка и сшивка сеток всех номеров с различными швами;</w:t>
      </w:r>
    </w:p>
    <w:bookmarkEnd w:id="3856"/>
    <w:bookmarkStart w:name="z3864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сеток на столовых и цилиндрических бумагоделательных машинах.</w:t>
      </w:r>
    </w:p>
    <w:bookmarkEnd w:id="3857"/>
    <w:bookmarkStart w:name="z3865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593. Должен знать: </w:t>
      </w:r>
    </w:p>
    <w:bookmarkEnd w:id="3858"/>
    <w:bookmarkStart w:name="z3866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сшивки гладких и узорных ровнителей цилиндров и сеток; </w:t>
      </w:r>
    </w:p>
    <w:bookmarkEnd w:id="3859"/>
    <w:bookmarkStart w:name="z3867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сеток.</w:t>
      </w:r>
    </w:p>
    <w:bookmarkEnd w:id="3860"/>
    <w:bookmarkStart w:name="z3868" w:id="3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292. Изготовитель форм, 5 разряд</w:t>
      </w:r>
    </w:p>
    <w:bookmarkEnd w:id="3861"/>
    <w:bookmarkStart w:name="z3869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Характеристика работ:</w:t>
      </w:r>
    </w:p>
    <w:bookmarkEnd w:id="3862"/>
    <w:bookmarkStart w:name="z3870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узорных и гладких ровнителей и цилиндров;</w:t>
      </w:r>
    </w:p>
    <w:bookmarkEnd w:id="3863"/>
    <w:bookmarkStart w:name="z3871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сетки, торцов на ровнителях и цилиндрах;</w:t>
      </w:r>
    </w:p>
    <w:bookmarkEnd w:id="3864"/>
    <w:bookmarkStart w:name="z3872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общих и локальных контрштампов;</w:t>
      </w:r>
    </w:p>
    <w:bookmarkEnd w:id="3865"/>
    <w:bookmarkStart w:name="z3873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сетки под локальный знак;</w:t>
      </w:r>
    </w:p>
    <w:bookmarkEnd w:id="3866"/>
    <w:bookmarkStart w:name="z3874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нашивка сеток на основы ровнителей и цилиндров;</w:t>
      </w:r>
    </w:p>
    <w:bookmarkEnd w:id="3867"/>
    <w:bookmarkStart w:name="z3875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усадки и вытяжки бумаги.</w:t>
      </w:r>
    </w:p>
    <w:bookmarkEnd w:id="3868"/>
    <w:bookmarkStart w:name="z3876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595. Должен знать: </w:t>
      </w:r>
    </w:p>
    <w:bookmarkEnd w:id="3869"/>
    <w:bookmarkStart w:name="z3877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ровнителей и цилиндров, контрштампов; </w:t>
      </w:r>
    </w:p>
    <w:bookmarkEnd w:id="3870"/>
    <w:bookmarkStart w:name="z3878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узора.</w:t>
      </w:r>
    </w:p>
    <w:bookmarkEnd w:id="3871"/>
    <w:bookmarkStart w:name="z3879" w:id="3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293. Изготовитель форм, 6 разряд</w:t>
      </w:r>
    </w:p>
    <w:bookmarkEnd w:id="3872"/>
    <w:bookmarkStart w:name="z3880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Характеристика работ:</w:t>
      </w:r>
    </w:p>
    <w:bookmarkEnd w:id="3873"/>
    <w:bookmarkStart w:name="z3881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сеток с водяными знаками для ровнителей и цилиндров круглосеточных машин;</w:t>
      </w:r>
    </w:p>
    <w:bookmarkEnd w:id="3874"/>
    <w:bookmarkStart w:name="z3882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отжиг сеток перед штамповкой по чертежу готовой бумаги;</w:t>
      </w:r>
    </w:p>
    <w:bookmarkEnd w:id="3875"/>
    <w:bookmarkStart w:name="z3883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сеток по узору с учетом длины окружности ровнителя и цилиндра;</w:t>
      </w:r>
    </w:p>
    <w:bookmarkEnd w:id="3876"/>
    <w:bookmarkStart w:name="z3884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кромок сеток на ровнителях и цилиндрах газопаяным швом;</w:t>
      </w:r>
    </w:p>
    <w:bookmarkEnd w:id="3877"/>
    <w:bookmarkStart w:name="z3885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подливка контрштампа гартом;</w:t>
      </w:r>
    </w:p>
    <w:bookmarkEnd w:id="3878"/>
    <w:bookmarkStart w:name="z3886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 отливаемой бумаги на цилиндрах.</w:t>
      </w:r>
    </w:p>
    <w:bookmarkEnd w:id="3879"/>
    <w:bookmarkStart w:name="z3887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597. Должен знать: </w:t>
      </w:r>
    </w:p>
    <w:bookmarkEnd w:id="3880"/>
    <w:bookmarkStart w:name="z3888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ровнителей и режим отлива специальных бумаг; </w:t>
      </w:r>
    </w:p>
    <w:bookmarkEnd w:id="3881"/>
    <w:bookmarkStart w:name="z3889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разметки и отжига сеток.</w:t>
      </w:r>
    </w:p>
    <w:bookmarkEnd w:id="3882"/>
    <w:bookmarkStart w:name="z3890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Требуется техническое и профессиональное (среднее специальное, среднее профессиональное) образование.</w:t>
      </w:r>
    </w:p>
    <w:bookmarkEnd w:id="3883"/>
    <w:bookmarkStart w:name="z3891" w:id="3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294. Рабочий на подаче химикатов, 2 разряд</w:t>
      </w:r>
    </w:p>
    <w:bookmarkEnd w:id="3884"/>
    <w:bookmarkStart w:name="z3892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Характеристика работ:</w:t>
      </w:r>
    </w:p>
    <w:bookmarkEnd w:id="3885"/>
    <w:bookmarkStart w:name="z3893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химикатов, цистерн со сжиженными газами: хлором, аммиаком, сернистым газом;</w:t>
      </w:r>
    </w:p>
    <w:bookmarkEnd w:id="3886"/>
    <w:bookmarkStart w:name="z3894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химикатов и подача их в производство;</w:t>
      </w:r>
    </w:p>
    <w:bookmarkEnd w:id="3887"/>
    <w:bookmarkStart w:name="z3895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химического анализа.</w:t>
      </w:r>
    </w:p>
    <w:bookmarkEnd w:id="3888"/>
    <w:bookmarkStart w:name="z3896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600. Должен знать: </w:t>
      </w:r>
    </w:p>
    <w:bookmarkEnd w:id="3889"/>
    <w:bookmarkStart w:name="z3897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цистерн, правила подключения, отключения и подогрева их; </w:t>
      </w:r>
    </w:p>
    <w:bookmarkEnd w:id="3890"/>
    <w:bookmarkStart w:name="z3898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для химического анализа.</w:t>
      </w:r>
    </w:p>
    <w:bookmarkEnd w:id="3891"/>
    <w:bookmarkStart w:name="z3899" w:id="3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295. Варщик химической древесной массы, 2 разряд</w:t>
      </w:r>
    </w:p>
    <w:bookmarkEnd w:id="3892"/>
    <w:bookmarkStart w:name="z3900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Характеристика работ:</w:t>
      </w:r>
    </w:p>
    <w:bookmarkEnd w:id="3893"/>
    <w:bookmarkStart w:name="z3901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химической древесной массы под руководством варщика более высокой квалификации;</w:t>
      </w:r>
    </w:p>
    <w:bookmarkEnd w:id="3894"/>
    <w:bookmarkStart w:name="z3902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баланса в котлы;</w:t>
      </w:r>
    </w:p>
    <w:bookmarkEnd w:id="3895"/>
    <w:bookmarkStart w:name="z3903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баланса из котлов после его пропитки и подготовка котлов к следующей варке;</w:t>
      </w:r>
    </w:p>
    <w:bookmarkEnd w:id="3896"/>
    <w:bookmarkStart w:name="z3904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пропиточного раствора и транспортировка раствора к котлам.</w:t>
      </w:r>
    </w:p>
    <w:bookmarkEnd w:id="3897"/>
    <w:bookmarkStart w:name="z3905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Должен знать: </w:t>
      </w:r>
    </w:p>
    <w:bookmarkEnd w:id="3898"/>
    <w:bookmarkStart w:name="z3906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3899"/>
    <w:bookmarkStart w:name="z3907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пропиточного раствора;</w:t>
      </w:r>
    </w:p>
    <w:bookmarkEnd w:id="3900"/>
    <w:bookmarkStart w:name="z3908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баланса; </w:t>
      </w:r>
    </w:p>
    <w:bookmarkEnd w:id="3901"/>
    <w:bookmarkStart w:name="z3909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пропиточного раствора.</w:t>
      </w:r>
    </w:p>
    <w:bookmarkEnd w:id="3902"/>
    <w:bookmarkStart w:name="z3910" w:id="3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296. Варщик химической древесной массы, 4 разряд</w:t>
      </w:r>
    </w:p>
    <w:bookmarkEnd w:id="3903"/>
    <w:bookmarkStart w:name="z3911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Характеристика работ:</w:t>
      </w:r>
    </w:p>
    <w:bookmarkEnd w:id="3904"/>
    <w:bookmarkStart w:name="z3912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пропитки-варки балансов;</w:t>
      </w:r>
    </w:p>
    <w:bookmarkEnd w:id="3905"/>
    <w:bookmarkStart w:name="z3913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вагонеток с балансом в пропиточные котлы, перекачка пропиточного раствора;</w:t>
      </w:r>
    </w:p>
    <w:bookmarkEnd w:id="3906"/>
    <w:bookmarkStart w:name="z3914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пропитки;</w:t>
      </w:r>
    </w:p>
    <w:bookmarkEnd w:id="3907"/>
    <w:bookmarkStart w:name="z3915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балансов из котлов;</w:t>
      </w:r>
    </w:p>
    <w:bookmarkEnd w:id="3908"/>
    <w:bookmarkStart w:name="z3916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подготовка котлов к следующей варке;</w:t>
      </w:r>
    </w:p>
    <w:bookmarkEnd w:id="3909"/>
    <w:bookmarkStart w:name="z3917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отработанного раствора;</w:t>
      </w:r>
    </w:p>
    <w:bookmarkEnd w:id="3910"/>
    <w:bookmarkStart w:name="z3918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качественной химической древесной массы;</w:t>
      </w:r>
    </w:p>
    <w:bookmarkEnd w:id="3911"/>
    <w:bookmarkStart w:name="z3919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котлов для подготовки их к следующей варке.</w:t>
      </w:r>
    </w:p>
    <w:bookmarkEnd w:id="3912"/>
    <w:bookmarkStart w:name="z3920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604. Должен знать: </w:t>
      </w:r>
    </w:p>
    <w:bookmarkEnd w:id="3913"/>
    <w:bookmarkStart w:name="z3921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коммуникаций; </w:t>
      </w:r>
    </w:p>
    <w:bookmarkEnd w:id="3914"/>
    <w:bookmarkStart w:name="z3922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пропиточного раствора; </w:t>
      </w:r>
    </w:p>
    <w:bookmarkEnd w:id="3915"/>
    <w:bookmarkStart w:name="z3923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пропитанного баланса; </w:t>
      </w:r>
    </w:p>
    <w:bookmarkEnd w:id="3916"/>
    <w:bookmarkStart w:name="z3924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процесс пропитки древесины, и качественные показатели химической древесной массы.</w:t>
      </w:r>
    </w:p>
    <w:bookmarkEnd w:id="3917"/>
    <w:bookmarkStart w:name="z3925" w:id="3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297. Хлорщик, 2 разряд</w:t>
      </w:r>
    </w:p>
    <w:bookmarkEnd w:id="3918"/>
    <w:bookmarkStart w:name="z3926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Характеристика работ:</w:t>
      </w:r>
    </w:p>
    <w:bookmarkEnd w:id="3919"/>
    <w:bookmarkStart w:name="z3927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белильного раствора под руководством хлорщика более высокой квалификации;</w:t>
      </w:r>
    </w:p>
    <w:bookmarkEnd w:id="3920"/>
    <w:bookmarkStart w:name="z3928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приготовлению отбельного раствора;</w:t>
      </w:r>
    </w:p>
    <w:bookmarkEnd w:id="3921"/>
    <w:bookmarkStart w:name="z3929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хлора из цистерн;</w:t>
      </w:r>
    </w:p>
    <w:bookmarkEnd w:id="3922"/>
    <w:bookmarkStart w:name="z3930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оборудованием.</w:t>
      </w:r>
    </w:p>
    <w:bookmarkEnd w:id="3923"/>
    <w:bookmarkStart w:name="z3931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606. Должен знать: </w:t>
      </w:r>
    </w:p>
    <w:bookmarkEnd w:id="3924"/>
    <w:bookmarkStart w:name="z3932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обслуживаемого оборудования и схему коммуникаций; </w:t>
      </w:r>
    </w:p>
    <w:bookmarkEnd w:id="3925"/>
    <w:bookmarkStart w:name="z3933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химикатов для приготовления белильных растворов.</w:t>
      </w:r>
    </w:p>
    <w:bookmarkEnd w:id="3926"/>
    <w:bookmarkStart w:name="z3934" w:id="3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298. Хлорщик, 3 разряд</w:t>
      </w:r>
    </w:p>
    <w:bookmarkEnd w:id="3927"/>
    <w:bookmarkStart w:name="z3935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</w:t>
      </w:r>
    </w:p>
    <w:bookmarkEnd w:id="3928"/>
    <w:bookmarkStart w:name="z3936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белильного раствора отбельных отделов целлюлозных заводов производительностью до 250 тонн в сутки, регулирование подачи жидкого хлора в хлораторы и насыщение хлором известкового молока;</w:t>
      </w:r>
    </w:p>
    <w:bookmarkEnd w:id="3929"/>
    <w:bookmarkStart w:name="z3937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по выгрузке жидкого хлора из цистерн в емкости и подачей его в производство;</w:t>
      </w:r>
    </w:p>
    <w:bookmarkEnd w:id="3930"/>
    <w:bookmarkStart w:name="z3938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установленного режима хранения и подачи раствора в производство;</w:t>
      </w:r>
    </w:p>
    <w:bookmarkEnd w:id="3931"/>
    <w:bookmarkStart w:name="z3939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крепости известкового молока и белильного раствора;</w:t>
      </w:r>
    </w:p>
    <w:bookmarkEnd w:id="3932"/>
    <w:bookmarkStart w:name="z3940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разбавление и подача серной кислоты и хлората натрия в растворы;</w:t>
      </w:r>
    </w:p>
    <w:bookmarkEnd w:id="3933"/>
    <w:bookmarkStart w:name="z3941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насосов компрессорной установки;</w:t>
      </w:r>
    </w:p>
    <w:bookmarkEnd w:id="3934"/>
    <w:bookmarkStart w:name="z3942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разрежением в реакторах и поглотительных колонках, за подачей белильного раствора в отбельный цех;</w:t>
      </w:r>
    </w:p>
    <w:bookmarkEnd w:id="3935"/>
    <w:bookmarkStart w:name="z3943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расхода химикатов, сжатого воздуха, воды, пара, электроэнергии;</w:t>
      </w:r>
    </w:p>
    <w:bookmarkEnd w:id="3936"/>
    <w:bookmarkStart w:name="z3944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регулирующей и контрольно-измерительной аппаратуры, герметичностью ее.</w:t>
      </w:r>
    </w:p>
    <w:bookmarkEnd w:id="3937"/>
    <w:bookmarkStart w:name="z3945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Должен знать: </w:t>
      </w:r>
    </w:p>
    <w:bookmarkEnd w:id="3938"/>
    <w:bookmarkStart w:name="z3946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обслуживаемого оборудования; </w:t>
      </w:r>
    </w:p>
    <w:bookmarkEnd w:id="3939"/>
    <w:bookmarkStart w:name="z3947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коммуникаций, регулирующей и контрольно-измерительной аппаратуры; </w:t>
      </w:r>
    </w:p>
    <w:bookmarkEnd w:id="3940"/>
    <w:bookmarkStart w:name="z3948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белильных растворов и нормы расхода химикатов, воды, пара, электроэнергии, сжатого воздуха.</w:t>
      </w:r>
    </w:p>
    <w:bookmarkEnd w:id="3941"/>
    <w:bookmarkStart w:name="z3949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отбельных отделов целлюлозных заводов производительностью свыше 250 тонн в сутки - 4 разряд.</w:t>
      </w:r>
    </w:p>
    <w:bookmarkEnd w:id="3942"/>
    <w:bookmarkStart w:name="z3950" w:id="3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299. Хлорщик, 5 разряд</w:t>
      </w:r>
    </w:p>
    <w:bookmarkEnd w:id="3943"/>
    <w:bookmarkStart w:name="z3951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Характеристика работ:</w:t>
      </w:r>
    </w:p>
    <w:bookmarkEnd w:id="3944"/>
    <w:bookmarkStart w:name="z3952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белильного раствора двуокиси хлора при помощи регулирующей и контрольно-измерительной аппаратуры;</w:t>
      </w:r>
    </w:p>
    <w:bookmarkEnd w:id="3945"/>
    <w:bookmarkStart w:name="z3953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хлората натрия, серной кислоты, газообразной двуокиси серы и охлаждающей воды, поступающей в реакторы и подаваемой в поглотительные колонки;</w:t>
      </w:r>
    </w:p>
    <w:bookmarkEnd w:id="3946"/>
    <w:bookmarkStart w:name="z3954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давлением в газоходах;</w:t>
      </w:r>
    </w:p>
    <w:bookmarkEnd w:id="3947"/>
    <w:bookmarkStart w:name="z3955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установок по приготовлению отбеливающих растворов;</w:t>
      </w:r>
    </w:p>
    <w:bookmarkEnd w:id="3948"/>
    <w:bookmarkStart w:name="z3956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регулирующей и контрольно-измерительной аппаратуры, герметичностью ее.</w:t>
      </w:r>
    </w:p>
    <w:bookmarkEnd w:id="3949"/>
    <w:bookmarkStart w:name="z3957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610. Должен знать: </w:t>
      </w:r>
    </w:p>
    <w:bookmarkEnd w:id="3950"/>
    <w:bookmarkStart w:name="z3958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схему коммуникаций, регулирующей и контрольно-измерительной аппаратуры по приготовлению отбеливающих растворов; </w:t>
      </w:r>
    </w:p>
    <w:bookmarkEnd w:id="3951"/>
    <w:bookmarkStart w:name="z3959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приготовления двуокиси хлора и иных отбеливающих растворов; </w:t>
      </w:r>
    </w:p>
    <w:bookmarkEnd w:id="3952"/>
    <w:bookmarkStart w:name="z3960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контроля и методы анализов основных реагентов, применяемых для растворов; </w:t>
      </w:r>
    </w:p>
    <w:bookmarkEnd w:id="3953"/>
    <w:bookmarkStart w:name="z3961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химикатов, пара, воды, электроэнергии.</w:t>
      </w:r>
    </w:p>
    <w:bookmarkEnd w:id="3954"/>
    <w:bookmarkStart w:name="z3962" w:id="3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300. Диффузорщик целлюлозы, 2 разряд</w:t>
      </w:r>
    </w:p>
    <w:bookmarkEnd w:id="3955"/>
    <w:bookmarkStart w:name="z3963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Характеристика работ:</w:t>
      </w:r>
    </w:p>
    <w:bookmarkEnd w:id="3956"/>
    <w:bookmarkStart w:name="z3964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целлюлозы и полуцеллюлозы на промывной аппаратуре суммарной производительностью до 250 тонн в сутки под руководством диффузорщика более высокой квалификации;</w:t>
      </w:r>
    </w:p>
    <w:bookmarkEnd w:id="3957"/>
    <w:bookmarkStart w:name="z3965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массы в промывные установки;</w:t>
      </w:r>
    </w:p>
    <w:bookmarkEnd w:id="3958"/>
    <w:bookmarkStart w:name="z3966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массы и вымывка ее;</w:t>
      </w:r>
    </w:p>
    <w:bookmarkEnd w:id="3959"/>
    <w:bookmarkStart w:name="z3967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перекачка: черных щелоков в варочный цех на выпарку и в отдел сортирования, таллового мыла в цех переработки продуктов, горячей воды на промывку и в цех каустизации;</w:t>
      </w:r>
    </w:p>
    <w:bookmarkEnd w:id="3960"/>
    <w:bookmarkStart w:name="z3968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аппаратуры и показаниям контрольно-измерительных приборов.</w:t>
      </w:r>
    </w:p>
    <w:bookmarkEnd w:id="3961"/>
    <w:bookmarkStart w:name="z3969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612. Должен знать: </w:t>
      </w:r>
    </w:p>
    <w:bookmarkEnd w:id="3962"/>
    <w:bookmarkStart w:name="z3970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обслуживаемого оборудования, регулирующей и контрольно-измерительной аппаратуры; </w:t>
      </w:r>
    </w:p>
    <w:bookmarkEnd w:id="3963"/>
    <w:bookmarkStart w:name="z3971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и блокировки насосов; </w:t>
      </w:r>
    </w:p>
    <w:bookmarkEnd w:id="3964"/>
    <w:bookmarkStart w:name="z3972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останова оборудования; </w:t>
      </w:r>
    </w:p>
    <w:bookmarkEnd w:id="3965"/>
    <w:bookmarkStart w:name="z3973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промывки; </w:t>
      </w:r>
    </w:p>
    <w:bookmarkEnd w:id="3966"/>
    <w:bookmarkStart w:name="z3974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воды, электроэнергии.</w:t>
      </w:r>
    </w:p>
    <w:bookmarkEnd w:id="3967"/>
    <w:bookmarkStart w:name="z3975" w:id="3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301. Диффузорщик целлюлозы, 3 разряд</w:t>
      </w:r>
    </w:p>
    <w:bookmarkEnd w:id="3968"/>
    <w:bookmarkStart w:name="z3976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Характеристика работ:</w:t>
      </w:r>
    </w:p>
    <w:bookmarkEnd w:id="3969"/>
    <w:bookmarkStart w:name="z3977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целлюлозы и полуцеллюлозы на промывной аппаратуре суммарной производительностью свыше 250 тонн в сутки и в аппаратах непрерывной промывки под руководством диффузорщика более высокой квалификации;</w:t>
      </w:r>
    </w:p>
    <w:bookmarkEnd w:id="3970"/>
    <w:bookmarkStart w:name="z3978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массы в промывные установки;</w:t>
      </w:r>
    </w:p>
    <w:bookmarkEnd w:id="3971"/>
    <w:bookmarkStart w:name="z3979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массы и вымывка ее;</w:t>
      </w:r>
    </w:p>
    <w:bookmarkEnd w:id="3972"/>
    <w:bookmarkStart w:name="z3980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перекачка: черных щелоков в варочный цех на выпарку и в отдел сортирования, таллового мыла в цех переработки продуктов, горячей воды на промывку и в цех каустизации;</w:t>
      </w:r>
    </w:p>
    <w:bookmarkEnd w:id="3973"/>
    <w:bookmarkStart w:name="z3981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постоянной связи с этими отделами;</w:t>
      </w:r>
    </w:p>
    <w:bookmarkEnd w:id="3974"/>
    <w:bookmarkStart w:name="z3982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аппаратуры и показаниями контрольно-измерительных приборов;</w:t>
      </w:r>
    </w:p>
    <w:bookmarkEnd w:id="3975"/>
    <w:bookmarkStart w:name="z3983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целлюлозы и полуцеллюлозы на промывной аппаратуре суммарной производительностью до 250 тонн в сутки;</w:t>
      </w:r>
    </w:p>
    <w:bookmarkEnd w:id="3976"/>
    <w:bookmarkStart w:name="z3984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разгрузкой, промывкой и вымывкой диффузоров, крепостью щелоков, температурой воды и чистотой сеток;</w:t>
      </w:r>
    </w:p>
    <w:bookmarkEnd w:id="3977"/>
    <w:bookmarkStart w:name="z3985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на сучколовители, вакуум-фильтры, фильтры давления, концентрации массы и плотности щелока по ступеням на многоступенчатой непрерывной установке;</w:t>
      </w:r>
    </w:p>
    <w:bookmarkEnd w:id="3978"/>
    <w:bookmarkStart w:name="z3986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горячей воды, расходом ее и щелока на промывку и разбавление, чистотой сеток, спрысков, за качеством промывки целлюлозы;</w:t>
      </w:r>
    </w:p>
    <w:bookmarkEnd w:id="3979"/>
    <w:bookmarkStart w:name="z3987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выпарного и варочного цехов черными щелоками заданной плотности и температуры и очистного цеха - хорошо промытой целлюлозой;</w:t>
      </w:r>
    </w:p>
    <w:bookmarkEnd w:id="3980"/>
    <w:bookmarkStart w:name="z3988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горячим размолом целлюлозы и ее сортированием при промывке с предварительным горячим размолом;</w:t>
      </w:r>
    </w:p>
    <w:bookmarkEnd w:id="3981"/>
    <w:bookmarkStart w:name="z3989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контрольно-измерительной аппаратуры;</w:t>
      </w:r>
    </w:p>
    <w:bookmarkEnd w:id="3982"/>
    <w:bookmarkStart w:name="z3990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расхода;</w:t>
      </w:r>
    </w:p>
    <w:bookmarkEnd w:id="3983"/>
    <w:bookmarkStart w:name="z3991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аппаратуры.</w:t>
      </w:r>
    </w:p>
    <w:bookmarkEnd w:id="3984"/>
    <w:bookmarkStart w:name="z3992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614. Должен знать: </w:t>
      </w:r>
    </w:p>
    <w:bookmarkEnd w:id="3985"/>
    <w:bookmarkStart w:name="z3993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оборудования, коммуникаций, регулирующей и контрольно-измерительной аппаратуры; </w:t>
      </w:r>
    </w:p>
    <w:bookmarkEnd w:id="3986"/>
    <w:bookmarkStart w:name="z3994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промывки на различных промывных аппаратах по установленным схемам и технологическую схему горячего размола массы; </w:t>
      </w:r>
    </w:p>
    <w:bookmarkEnd w:id="3987"/>
    <w:bookmarkStart w:name="z3995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массы; </w:t>
      </w:r>
    </w:p>
    <w:bookmarkEnd w:id="3988"/>
    <w:bookmarkStart w:name="z3996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плотности щелоков; </w:t>
      </w:r>
    </w:p>
    <w:bookmarkEnd w:id="3989"/>
    <w:bookmarkStart w:name="z3997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массы, пара, воды, электроэнергии.</w:t>
      </w:r>
    </w:p>
    <w:bookmarkEnd w:id="3990"/>
    <w:bookmarkStart w:name="z3998" w:id="3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302. Диффузорщик целлюлозы, 4 разряд</w:t>
      </w:r>
    </w:p>
    <w:bookmarkEnd w:id="3991"/>
    <w:bookmarkStart w:name="z3999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Характеристика работ:</w:t>
      </w:r>
    </w:p>
    <w:bookmarkEnd w:id="3992"/>
    <w:bookmarkStart w:name="z4000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на промывной аппаратуре, работающей под давлением с предварительным горячим размолом и при выработке целлюлозы, предназначенной для химической переработки, при выработке ответственных видов бумаги и электроизоляционных и фильтр-картонов под руководством диффузорщика более высокой квалификации;</w:t>
      </w:r>
    </w:p>
    <w:bookmarkEnd w:id="3993"/>
    <w:bookmarkStart w:name="z4001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массы в промывные установки;</w:t>
      </w:r>
    </w:p>
    <w:bookmarkEnd w:id="3994"/>
    <w:bookmarkStart w:name="z4002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массы и вымывка ее;</w:t>
      </w:r>
    </w:p>
    <w:bookmarkEnd w:id="3995"/>
    <w:bookmarkStart w:name="z4003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перекачка: черных щелоков в варочный цех на выпарку и в отдел сортирования, таллового мыла в цех переработки продуктов, горячей воды на промывку и в цех каустизации;</w:t>
      </w:r>
    </w:p>
    <w:bookmarkEnd w:id="3996"/>
    <w:bookmarkStart w:name="z4004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постоянной связи с этими отделами;</w:t>
      </w:r>
    </w:p>
    <w:bookmarkEnd w:id="3997"/>
    <w:bookmarkStart w:name="z4005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аппаратуры и показаниями контрольно-измерительных приборов;</w:t>
      </w:r>
    </w:p>
    <w:bookmarkEnd w:id="3998"/>
    <w:bookmarkStart w:name="z4006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целлюлозы и полуцеллюлозы на промывной аппаратуре суммарной производительностью свыше 250 тонн в сутки и в аппаратах непрерывной промывки;</w:t>
      </w:r>
    </w:p>
    <w:bookmarkEnd w:id="3999"/>
    <w:bookmarkStart w:name="z4007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разгрузкой, промывкой и вымывкой диффузоров, крепостью щелоков, температурой воды и чистотой сеток;</w:t>
      </w:r>
    </w:p>
    <w:bookmarkEnd w:id="4000"/>
    <w:bookmarkStart w:name="z4008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на сучколовители, вакуум-фильтры, фильтры давления, концентрации массы и плотности щелока по ступеням на многоступенчатой непрерывной установке;</w:t>
      </w:r>
    </w:p>
    <w:bookmarkEnd w:id="4001"/>
    <w:bookmarkStart w:name="z4009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горячей воды, расходом ее и щелока на промывку и разбавление, чистотой сеток, спрысков, за качеством промывки целлюлозы;</w:t>
      </w:r>
    </w:p>
    <w:bookmarkEnd w:id="4002"/>
    <w:bookmarkStart w:name="z4010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выпарного и варочного цехов черными щелоками заданной плотности и температуры и очистного цеха - хорошо промытой целлюлозой;</w:t>
      </w:r>
    </w:p>
    <w:bookmarkEnd w:id="4003"/>
    <w:bookmarkStart w:name="z4011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горячим размолом целлюлозы и ее сортированием при промывке с предварительным горячим размолом;</w:t>
      </w:r>
    </w:p>
    <w:bookmarkEnd w:id="4004"/>
    <w:bookmarkStart w:name="z4012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контрольно-измерительной аппаратуры;</w:t>
      </w:r>
    </w:p>
    <w:bookmarkEnd w:id="4005"/>
    <w:bookmarkStart w:name="z4013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расхода;</w:t>
      </w:r>
    </w:p>
    <w:bookmarkEnd w:id="4006"/>
    <w:bookmarkStart w:name="z4014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аппаратуры.</w:t>
      </w:r>
    </w:p>
    <w:bookmarkEnd w:id="4007"/>
    <w:bookmarkStart w:name="z4015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616. Должен знать: </w:t>
      </w:r>
    </w:p>
    <w:bookmarkEnd w:id="4008"/>
    <w:bookmarkStart w:name="z4016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регулирующей и контрольно-измерительной аппаратуры; </w:t>
      </w:r>
    </w:p>
    <w:bookmarkEnd w:id="4009"/>
    <w:bookmarkStart w:name="z4017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промывки на различных промывных аппаратах по установленным схемам и технологическую схему горячего размола массы; </w:t>
      </w:r>
    </w:p>
    <w:bookmarkEnd w:id="4010"/>
    <w:bookmarkStart w:name="z4018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массы; </w:t>
      </w:r>
    </w:p>
    <w:bookmarkEnd w:id="4011"/>
    <w:bookmarkStart w:name="z4019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плотности щелоков; </w:t>
      </w:r>
    </w:p>
    <w:bookmarkEnd w:id="4012"/>
    <w:bookmarkStart w:name="z4020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массы, пара, воды, электроэнергии.</w:t>
      </w:r>
    </w:p>
    <w:bookmarkEnd w:id="4013"/>
    <w:bookmarkStart w:name="z4021" w:id="4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303. Диффузорщик целлюлозы, 5 разряд</w:t>
      </w:r>
    </w:p>
    <w:bookmarkEnd w:id="4014"/>
    <w:bookmarkStart w:name="z4022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Характеристика работ:</w:t>
      </w:r>
    </w:p>
    <w:bookmarkEnd w:id="4015"/>
    <w:bookmarkStart w:name="z4023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целлюлозы на промывной аппаратуре, работающей под давлением с предварительным горячим размолом и при выработке особо высоких сортов целлюлозы, предназначенной для химической переработки и для ответственных видов бумаги и электроизоляционных и фильтр-картонов;</w:t>
      </w:r>
    </w:p>
    <w:bookmarkEnd w:id="4016"/>
    <w:bookmarkStart w:name="z4024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разгрузкой, промывкой и вымывкой диффузоров, крепостью щелоков, температурой воды и чистотой сеток;</w:t>
      </w:r>
    </w:p>
    <w:bookmarkEnd w:id="4017"/>
    <w:bookmarkStart w:name="z4025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на сучколовители, вакуум-фильтры, фильтры давления, концентрации массы и плотности щелока по ступеням на многоступенчатой непрерывной установке;</w:t>
      </w:r>
    </w:p>
    <w:bookmarkEnd w:id="4018"/>
    <w:bookmarkStart w:name="z4026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горячей воды, расходом ее и щелока на промывку и разбавление, чистотой сеток, спрысков, за качеством промывки целлюлозы;</w:t>
      </w:r>
    </w:p>
    <w:bookmarkEnd w:id="4019"/>
    <w:bookmarkStart w:name="z4027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выпарного и варочного цехов черными щелоками заданной плотности и температуры и очистного цеха - хорошо промытой целлюлозой;</w:t>
      </w:r>
    </w:p>
    <w:bookmarkEnd w:id="4020"/>
    <w:bookmarkStart w:name="z4028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горячим размолом целлюлозы и ее сортированием при промывке с предварительным горячим размолом;</w:t>
      </w:r>
    </w:p>
    <w:bookmarkEnd w:id="4021"/>
    <w:bookmarkStart w:name="z4029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контрольно-измерительной аппаратуры;</w:t>
      </w:r>
    </w:p>
    <w:bookmarkEnd w:id="4022"/>
    <w:bookmarkStart w:name="z4030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удельных норм расхода;</w:t>
      </w:r>
    </w:p>
    <w:bookmarkEnd w:id="4023"/>
    <w:bookmarkStart w:name="z4031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регулирующей и контрольно-измерительной аппаратуры.</w:t>
      </w:r>
    </w:p>
    <w:bookmarkEnd w:id="4024"/>
    <w:bookmarkStart w:name="z4032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618. Должен знать: </w:t>
      </w:r>
    </w:p>
    <w:bookmarkEnd w:id="4025"/>
    <w:bookmarkStart w:name="z4033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конструкцию, устройство основного оборудования, коммуникаций, регулирующей и контрольно-измерительной аппаратуры; </w:t>
      </w:r>
    </w:p>
    <w:bookmarkEnd w:id="4026"/>
    <w:bookmarkStart w:name="z4034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промывки на различных промывных аппаратах по установленным схемам и технологическую схему горячего размола массы; </w:t>
      </w:r>
    </w:p>
    <w:bookmarkEnd w:id="4027"/>
    <w:bookmarkStart w:name="z4035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массы; </w:t>
      </w:r>
    </w:p>
    <w:bookmarkEnd w:id="4028"/>
    <w:bookmarkStart w:name="z4036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плотности щелоков; </w:t>
      </w:r>
    </w:p>
    <w:bookmarkEnd w:id="4029"/>
    <w:bookmarkStart w:name="z4037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удельные нормы расхода массы, пара, воды, электроэнергии.</w:t>
      </w:r>
    </w:p>
    <w:bookmarkEnd w:id="4030"/>
    <w:bookmarkStart w:name="z4038" w:id="4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304. Промывщик целлюлозы, 1 разряд</w:t>
      </w:r>
    </w:p>
    <w:bookmarkEnd w:id="4031"/>
    <w:bookmarkStart w:name="z4039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Характеристика работ:</w:t>
      </w:r>
    </w:p>
    <w:bookmarkEnd w:id="4032"/>
    <w:bookmarkStart w:name="z4040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выдувка-вымывка массы из варочного котла под руководством промывщика более высокой квалификации;</w:t>
      </w:r>
    </w:p>
    <w:bookmarkEnd w:id="4033"/>
    <w:bookmarkStart w:name="z4041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воды в резервуары, сцежи и размывка массы в них;</w:t>
      </w:r>
    </w:p>
    <w:bookmarkEnd w:id="4034"/>
    <w:bookmarkStart w:name="z4042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вымывка массы и спуск щелоков;</w:t>
      </w:r>
    </w:p>
    <w:bookmarkEnd w:id="4035"/>
    <w:bookmarkStart w:name="z4043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насосов;</w:t>
      </w:r>
    </w:p>
    <w:bookmarkEnd w:id="4036"/>
    <w:bookmarkStart w:name="z4044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резервуаров, сцеж к приему следующей партии целлюлозы.</w:t>
      </w:r>
    </w:p>
    <w:bookmarkEnd w:id="4037"/>
    <w:bookmarkStart w:name="z4045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620. Должен знать: </w:t>
      </w:r>
    </w:p>
    <w:bookmarkEnd w:id="4038"/>
    <w:bookmarkStart w:name="z4046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bookmarkEnd w:id="4039"/>
    <w:bookmarkStart w:name="z4047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промывки массы.</w:t>
      </w:r>
    </w:p>
    <w:bookmarkEnd w:id="4040"/>
    <w:bookmarkStart w:name="z4048" w:id="4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305. Промывщик целлюлозы, 2 разряд</w:t>
      </w:r>
    </w:p>
    <w:bookmarkEnd w:id="4041"/>
    <w:bookmarkStart w:name="z4049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Характеристика работ:</w:t>
      </w:r>
    </w:p>
    <w:bookmarkEnd w:id="4042"/>
    <w:bookmarkStart w:name="z4050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промывки целлюлозы в сцежах, вымывных резервуарах на целлюлозных заводах производительностью до 100 тонн в сутки целлюлозы;</w:t>
      </w:r>
    </w:p>
    <w:bookmarkEnd w:id="4043"/>
    <w:bookmarkStart w:name="z4051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массы насосами, откачка щелока и сбор конденсата;</w:t>
      </w:r>
    </w:p>
    <w:bookmarkEnd w:id="4044"/>
    <w:bookmarkStart w:name="z4052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из сцежи на сучколовители;</w:t>
      </w:r>
    </w:p>
    <w:bookmarkEnd w:id="4045"/>
    <w:bookmarkStart w:name="z4053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полнотой отмывки волокна, за чистотой горячей воды, сеток, спрысков;</w:t>
      </w:r>
    </w:p>
    <w:bookmarkEnd w:id="4046"/>
    <w:bookmarkStart w:name="z4054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выпарного и варочного цехов щелоками заданной плотности и температуры;</w:t>
      </w:r>
    </w:p>
    <w:bookmarkEnd w:id="4047"/>
    <w:bookmarkStart w:name="z4055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щелоков и передача их в спиртоцех.</w:t>
      </w:r>
    </w:p>
    <w:bookmarkEnd w:id="4048"/>
    <w:bookmarkStart w:name="z4056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622. Должен знать: </w:t>
      </w:r>
    </w:p>
    <w:bookmarkEnd w:id="4049"/>
    <w:bookmarkStart w:name="z4057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конструкцию и устройство обслуживаемого оборудования; </w:t>
      </w:r>
    </w:p>
    <w:bookmarkEnd w:id="4050"/>
    <w:bookmarkStart w:name="z4058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промывки массы и отбора щелоков; </w:t>
      </w:r>
    </w:p>
    <w:bookmarkEnd w:id="4051"/>
    <w:bookmarkStart w:name="z4059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целлюлозы, передаваемой для дальнейшей переработки.</w:t>
      </w:r>
    </w:p>
    <w:bookmarkEnd w:id="4052"/>
    <w:bookmarkStart w:name="z4060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промывке целлюлозы в сцежах на целлюлозных заводах производительностью свыше 100 тонн в сутки целлюлозы или по производству целлюлозы для химической переработки - 3 разряд.</w:t>
      </w:r>
    </w:p>
    <w:bookmarkEnd w:id="4053"/>
    <w:bookmarkStart w:name="z4061" w:id="4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306. Контролер целлюлозно-бумажного производства, 2 разряд</w:t>
      </w:r>
    </w:p>
    <w:bookmarkEnd w:id="4054"/>
    <w:bookmarkStart w:name="z4062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Характеристика работ:</w:t>
      </w:r>
    </w:p>
    <w:bookmarkEnd w:id="4055"/>
    <w:bookmarkStart w:name="z4063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 сортированного тряпья и макулатуры;</w:t>
      </w:r>
    </w:p>
    <w:bookmarkEnd w:id="4056"/>
    <w:bookmarkStart w:name="z4064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на испытание специальных бумаг и определение группы впитываемости по привесу воды;</w:t>
      </w:r>
    </w:p>
    <w:bookmarkEnd w:id="4057"/>
    <w:bookmarkStart w:name="z4065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качества продукции.</w:t>
      </w:r>
    </w:p>
    <w:bookmarkEnd w:id="4058"/>
    <w:bookmarkStart w:name="z4066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624. Должен знать:</w:t>
      </w:r>
    </w:p>
    <w:bookmarkEnd w:id="4059"/>
    <w:bookmarkStart w:name="z4067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привеса воды; </w:t>
      </w:r>
    </w:p>
    <w:bookmarkEnd w:id="4060"/>
    <w:bookmarkStart w:name="z4068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обозначения групп впитываемости; </w:t>
      </w:r>
    </w:p>
    <w:bookmarkEnd w:id="4061"/>
    <w:bookmarkStart w:name="z4069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государственные стандарты и технические условия на контролируемое сырье; </w:t>
      </w:r>
    </w:p>
    <w:bookmarkEnd w:id="4062"/>
    <w:bookmarkStart w:name="z4070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сырья.</w:t>
      </w:r>
    </w:p>
    <w:bookmarkEnd w:id="4063"/>
    <w:bookmarkStart w:name="z4071" w:id="4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307. Контролер целлюлозно-бумажного производства, 3 разряд</w:t>
      </w:r>
    </w:p>
    <w:bookmarkEnd w:id="4064"/>
    <w:bookmarkStart w:name="z4072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Характеристика работ:</w:t>
      </w:r>
    </w:p>
    <w:bookmarkEnd w:id="4065"/>
    <w:bookmarkStart w:name="z4073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 и учет количества и качества сырья, химикатов и готовой продукции (древесины, бумаги, картона, фибры, картонажных и иныхизделий из бумаги, картона, фибры, литых бумажных изделий, бумажной пряжи);</w:t>
      </w:r>
    </w:p>
    <w:bookmarkEnd w:id="4066"/>
    <w:bookmarkStart w:name="z4074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сортности продукции;</w:t>
      </w:r>
    </w:p>
    <w:bookmarkEnd w:id="4067"/>
    <w:bookmarkStart w:name="z4075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физико-механических показателей промышленных бумаг;</w:t>
      </w:r>
    </w:p>
    <w:bookmarkEnd w:id="4068"/>
    <w:bookmarkStart w:name="z4076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сведений по качеству изготовляемой бумаги;</w:t>
      </w:r>
    </w:p>
    <w:bookmarkEnd w:id="4069"/>
    <w:bookmarkStart w:name="z4077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 о случаях несоответствия бумаги государственному стандарту по физико-механическим показателям;</w:t>
      </w:r>
    </w:p>
    <w:bookmarkEnd w:id="4070"/>
    <w:bookmarkStart w:name="z4078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дефектного сырья, деталей и готовой продукции;</w:t>
      </w:r>
    </w:p>
    <w:bookmarkEnd w:id="4071"/>
    <w:bookmarkStart w:name="z4079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приемо-сдаточной документации;</w:t>
      </w:r>
    </w:p>
    <w:bookmarkEnd w:id="4072"/>
    <w:bookmarkStart w:name="z4080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оформление калек от заказчика, проверка качества и состояния их;</w:t>
      </w:r>
    </w:p>
    <w:bookmarkEnd w:id="4073"/>
    <w:bookmarkStart w:name="z4081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калек по тиражу, видам и сортам с подборкой их для пропуска на аппаратах;</w:t>
      </w:r>
    </w:p>
    <w:bookmarkEnd w:id="4074"/>
    <w:bookmarkStart w:name="z4082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обмер калек по специальной обмерочной таблице.</w:t>
      </w:r>
    </w:p>
    <w:bookmarkEnd w:id="4075"/>
    <w:bookmarkStart w:name="z4083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626. Должен знать: </w:t>
      </w:r>
    </w:p>
    <w:bookmarkEnd w:id="4076"/>
    <w:bookmarkStart w:name="z4084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государственные стандарты и технические условия на готовую продукцию; </w:t>
      </w:r>
    </w:p>
    <w:bookmarkEnd w:id="4077"/>
    <w:bookmarkStart w:name="z4085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бумаги; </w:t>
      </w:r>
    </w:p>
    <w:bookmarkEnd w:id="4078"/>
    <w:bookmarkStart w:name="z4086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обмера и качественные показатели калек; </w:t>
      </w:r>
    </w:p>
    <w:bookmarkEnd w:id="4079"/>
    <w:bookmarkStart w:name="z4087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документации; </w:t>
      </w:r>
    </w:p>
    <w:bookmarkEnd w:id="4080"/>
    <w:bookmarkStart w:name="z4088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готовой продукции на складах.</w:t>
      </w:r>
    </w:p>
    <w:bookmarkEnd w:id="4081"/>
    <w:bookmarkStart w:name="z4089" w:id="4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308. Контролер целлюлозно-бумажного производства, 4 разряд</w:t>
      </w:r>
    </w:p>
    <w:bookmarkEnd w:id="4082"/>
    <w:bookmarkStart w:name="z4090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Характеристика работ:</w:t>
      </w:r>
    </w:p>
    <w:bookmarkEnd w:id="4083"/>
    <w:bookmarkStart w:name="z4091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ролевых бумаг по внешнему виду при наматывании на катушки, качества склеек и формата катушек при перемотке бумаги;</w:t>
      </w:r>
    </w:p>
    <w:bookmarkEnd w:id="4084"/>
    <w:bookmarkStart w:name="z4092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контроль ответственных сортов бумаги и художественной картонажной продукции;</w:t>
      </w:r>
    </w:p>
    <w:bookmarkEnd w:id="4085"/>
    <w:bookmarkStart w:name="z4093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весовой учет срезанной и отлитой бумаги;</w:t>
      </w:r>
    </w:p>
    <w:bookmarkEnd w:id="4086"/>
    <w:bookmarkStart w:name="z4094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для испытаний;</w:t>
      </w:r>
    </w:p>
    <w:bookmarkEnd w:id="4087"/>
    <w:bookmarkStart w:name="z4095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образцов бумаги строгого учета;</w:t>
      </w:r>
    </w:p>
    <w:bookmarkEnd w:id="4088"/>
    <w:bookmarkStart w:name="z4096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специальных и денежных бумаг по физико-механическим свойствам;</w:t>
      </w:r>
    </w:p>
    <w:bookmarkEnd w:id="4089"/>
    <w:bookmarkStart w:name="z4097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полистный счет отсортированных листовых бумаг строгого учета вручную и на листосчетных машинах;</w:t>
      </w:r>
    </w:p>
    <w:bookmarkEnd w:id="4090"/>
    <w:bookmarkStart w:name="z4098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счета бумаги после сортировки и счет-контроля;</w:t>
      </w:r>
    </w:p>
    <w:bookmarkEnd w:id="4091"/>
    <w:bookmarkStart w:name="z4099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отнесения бумаги к соответствующему сорту и в брак;</w:t>
      </w:r>
    </w:p>
    <w:bookmarkEnd w:id="4092"/>
    <w:bookmarkStart w:name="z4100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направления отлива и читаемости водяного знака по специальным гознаковским бумагам;</w:t>
      </w:r>
    </w:p>
    <w:bookmarkEnd w:id="4093"/>
    <w:bookmarkStart w:name="z4101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листового брака денежных и специальных бумаг по видам дефектов.</w:t>
      </w:r>
    </w:p>
    <w:bookmarkEnd w:id="4094"/>
    <w:bookmarkStart w:name="z4102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628. Должен знать: </w:t>
      </w:r>
    </w:p>
    <w:bookmarkEnd w:id="4095"/>
    <w:bookmarkStart w:name="z4103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аппаратуры и листосчетной машины; </w:t>
      </w:r>
    </w:p>
    <w:bookmarkEnd w:id="4096"/>
    <w:bookmarkStart w:name="z4104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и причины возникновения их; </w:t>
      </w:r>
    </w:p>
    <w:bookmarkEnd w:id="4097"/>
    <w:bookmarkStart w:name="z4105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сортность бумаги; методы сортировки бумаги; </w:t>
      </w:r>
    </w:p>
    <w:bookmarkEnd w:id="4098"/>
    <w:bookmarkStart w:name="z4106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государственные стандарты и технические условия на готовую продукцию.</w:t>
      </w:r>
    </w:p>
    <w:bookmarkEnd w:id="4099"/>
    <w:bookmarkStart w:name="z4107" w:id="4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309. Контролер целлюлозно-бумажного производства, 5 разряд</w:t>
      </w:r>
    </w:p>
    <w:bookmarkEnd w:id="4100"/>
    <w:bookmarkStart w:name="z4108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629. Характеристика работ:</w:t>
      </w:r>
    </w:p>
    <w:bookmarkEnd w:id="4101"/>
    <w:bookmarkStart w:name="z4109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технологического процесса изготовления бумаги по операциям;</w:t>
      </w:r>
    </w:p>
    <w:bookmarkEnd w:id="4102"/>
    <w:bookmarkStart w:name="z4110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и оформление специальных гознаковских бумаг в партии и количественный учет партий;</w:t>
      </w:r>
    </w:p>
    <w:bookmarkEnd w:id="4103"/>
    <w:bookmarkStart w:name="z4111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полистный счет отсортированных листовых бумаг с локальными и общими водяными знаками вручную и на листосчетных машинах;</w:t>
      </w:r>
    </w:p>
    <w:bookmarkEnd w:id="4104"/>
    <w:bookmarkStart w:name="z4112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счета бумаги после сортировки и счет-контроля;</w:t>
      </w:r>
    </w:p>
    <w:bookmarkEnd w:id="4105"/>
    <w:bookmarkStart w:name="z4113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сопроводительных документов.</w:t>
      </w:r>
    </w:p>
    <w:bookmarkEnd w:id="4106"/>
    <w:bookmarkStart w:name="z4114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630. Должен знать: </w:t>
      </w:r>
    </w:p>
    <w:bookmarkEnd w:id="4107"/>
    <w:bookmarkStart w:name="z4115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бумаги; </w:t>
      </w:r>
    </w:p>
    <w:bookmarkEnd w:id="4108"/>
    <w:bookmarkStart w:name="z4116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бумагу.</w:t>
      </w:r>
    </w:p>
    <w:bookmarkEnd w:id="4109"/>
    <w:bookmarkStart w:name="z4117" w:id="4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310. Каландровщик целлюлозно-бумажного производства, 2 разряд</w:t>
      </w:r>
    </w:p>
    <w:bookmarkEnd w:id="4110"/>
    <w:bookmarkStart w:name="z4118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Характеристика работ:</w:t>
      </w:r>
    </w:p>
    <w:bookmarkEnd w:id="4111"/>
    <w:bookmarkStart w:name="z4119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бумаги на каландрах с рабочей скоростью до 500 мнтров в минуту под руководством каландровщика более высокой квалификации;</w:t>
      </w:r>
    </w:p>
    <w:bookmarkEnd w:id="4112"/>
    <w:bookmarkStart w:name="z4120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подноска, относка, установка, съем и отвозка рулонов бумаги;</w:t>
      </w:r>
    </w:p>
    <w:bookmarkEnd w:id="4113"/>
    <w:bookmarkStart w:name="z4121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полотна бумаги;</w:t>
      </w:r>
    </w:p>
    <w:bookmarkEnd w:id="4114"/>
    <w:bookmarkStart w:name="z4122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наката и тормозных приспособлений;</w:t>
      </w:r>
    </w:p>
    <w:bookmarkEnd w:id="4115"/>
    <w:bookmarkStart w:name="z4123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относка брака.</w:t>
      </w:r>
    </w:p>
    <w:bookmarkEnd w:id="4116"/>
    <w:bookmarkStart w:name="z4124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632. Должен знать: </w:t>
      </w:r>
    </w:p>
    <w:bookmarkEnd w:id="4117"/>
    <w:bookmarkStart w:name="z4125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каландра; </w:t>
      </w:r>
    </w:p>
    <w:bookmarkEnd w:id="4118"/>
    <w:bookmarkStart w:name="z4126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бумаги; </w:t>
      </w:r>
    </w:p>
    <w:bookmarkEnd w:id="4119"/>
    <w:bookmarkStart w:name="z4127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заправки бумаги и снятие рулонов; </w:t>
      </w:r>
    </w:p>
    <w:bookmarkEnd w:id="4120"/>
    <w:bookmarkStart w:name="z4128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глазирования и недостатки отделки бумаги.</w:t>
      </w:r>
    </w:p>
    <w:bookmarkEnd w:id="4121"/>
    <w:bookmarkStart w:name="z4129" w:id="4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311. Каландровщик целлюлозно-бумажного производства, 3 разряд</w:t>
      </w:r>
    </w:p>
    <w:bookmarkEnd w:id="4122"/>
    <w:bookmarkStart w:name="z4130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Характеристика работ:</w:t>
      </w:r>
    </w:p>
    <w:bookmarkEnd w:id="4123"/>
    <w:bookmarkStart w:name="z4131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бумаги на каландрах с рабочей скоростью до 500 метров в минуту, а также при глазировке денежной, узорной, документной, хлопкосодержащей бумаги высшего сорта, конденсаторной, электрохимической, фотокальки, натуральной бумажной кальки и мелованной бумаги под руководством каландровщика более высокой квалификации;</w:t>
      </w:r>
    </w:p>
    <w:bookmarkEnd w:id="4124"/>
    <w:bookmarkStart w:name="z4132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двухсторонних и односторонних мелованных и технических бумаг на каландрах с рабочей скоростью до 280 метров в минуту;</w:t>
      </w:r>
    </w:p>
    <w:bookmarkEnd w:id="4125"/>
    <w:bookmarkStart w:name="z4133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бумаги и заправка полотна между валами;</w:t>
      </w:r>
    </w:p>
    <w:bookmarkEnd w:id="4126"/>
    <w:bookmarkStart w:name="z4134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нагрева, давления валов и степени увлажнения;</w:t>
      </w:r>
    </w:p>
    <w:bookmarkEnd w:id="4127"/>
    <w:bookmarkStart w:name="z4135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бумажной ленты через валы;</w:t>
      </w:r>
    </w:p>
    <w:bookmarkEnd w:id="4128"/>
    <w:bookmarkStart w:name="z4136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глазировки и состояния валов;</w:t>
      </w:r>
    </w:p>
    <w:bookmarkEnd w:id="4129"/>
    <w:bookmarkStart w:name="z4137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полотна на рулон в соответствии с техническими условиями и снятие рулона.</w:t>
      </w:r>
    </w:p>
    <w:bookmarkEnd w:id="4130"/>
    <w:bookmarkStart w:name="z4138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634. Должен знать: </w:t>
      </w:r>
    </w:p>
    <w:bookmarkEnd w:id="4131"/>
    <w:bookmarkStart w:name="z4139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каландра; </w:t>
      </w:r>
    </w:p>
    <w:bookmarkEnd w:id="4132"/>
    <w:bookmarkStart w:name="z4140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бумаги; </w:t>
      </w:r>
    </w:p>
    <w:bookmarkEnd w:id="4133"/>
    <w:bookmarkStart w:name="z4141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заправки полотна бумаги и снятие рулонов; </w:t>
      </w:r>
    </w:p>
    <w:bookmarkEnd w:id="4134"/>
    <w:bookmarkStart w:name="z4142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глазировки и недостатки отделки бумаги.</w:t>
      </w:r>
    </w:p>
    <w:bookmarkEnd w:id="4135"/>
    <w:bookmarkStart w:name="z4143" w:id="4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312. Каландровщик целлюлозно-бумажного производства, 4 разряд</w:t>
      </w:r>
    </w:p>
    <w:bookmarkEnd w:id="4136"/>
    <w:bookmarkStart w:name="z4144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Характеристика работ:</w:t>
      </w:r>
    </w:p>
    <w:bookmarkEnd w:id="4137"/>
    <w:bookmarkStart w:name="z4145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двухсторонних и односторонних мелованных и технических бумаг на каландрах с рабочей скоростью свыше 280 до 500 метров в минуту;</w:t>
      </w:r>
    </w:p>
    <w:bookmarkEnd w:id="4138"/>
    <w:bookmarkStart w:name="z4146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глазирование бумаги, картона и фибры;</w:t>
      </w:r>
    </w:p>
    <w:bookmarkEnd w:id="4139"/>
    <w:bookmarkStart w:name="z4147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бумаги и заправка полотна между валами;</w:t>
      </w:r>
    </w:p>
    <w:bookmarkEnd w:id="4140"/>
    <w:bookmarkStart w:name="z4148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нагрева, давления валов и степени увлажнения;</w:t>
      </w:r>
    </w:p>
    <w:bookmarkEnd w:id="4141"/>
    <w:bookmarkStart w:name="z4149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бумажной ленты через валы;</w:t>
      </w:r>
    </w:p>
    <w:bookmarkEnd w:id="4142"/>
    <w:bookmarkStart w:name="z4150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глазировки и состояния валов;</w:t>
      </w:r>
    </w:p>
    <w:bookmarkEnd w:id="4143"/>
    <w:bookmarkStart w:name="z4151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полотна на рулон в соответствии с техническими условиями и снятие рулона.</w:t>
      </w:r>
    </w:p>
    <w:bookmarkEnd w:id="4144"/>
    <w:bookmarkStart w:name="z4152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636. Должен знать: </w:t>
      </w:r>
    </w:p>
    <w:bookmarkEnd w:id="4145"/>
    <w:bookmarkStart w:name="z4153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каландров; </w:t>
      </w:r>
    </w:p>
    <w:bookmarkEnd w:id="4146"/>
    <w:bookmarkStart w:name="z4154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бумаги; </w:t>
      </w:r>
    </w:p>
    <w:bookmarkEnd w:id="4147"/>
    <w:bookmarkStart w:name="z4155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влажности бумаги и иных условий на качество глазировки; </w:t>
      </w:r>
    </w:p>
    <w:bookmarkEnd w:id="4148"/>
    <w:bookmarkStart w:name="z4156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заправки; </w:t>
      </w:r>
    </w:p>
    <w:bookmarkEnd w:id="4149"/>
    <w:bookmarkStart w:name="z4157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давление, необходимое для каландрирования; </w:t>
      </w:r>
    </w:p>
    <w:bookmarkEnd w:id="4150"/>
    <w:bookmarkStart w:name="z4158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недостатки отделки и способы их устранения; </w:t>
      </w:r>
    </w:p>
    <w:bookmarkEnd w:id="4151"/>
    <w:bookmarkStart w:name="z4159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4152"/>
    <w:bookmarkStart w:name="z4160" w:id="4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313. Каландровщик целлюлозно-бумажного производства, 5 разряд</w:t>
      </w:r>
    </w:p>
    <w:bookmarkEnd w:id="4153"/>
    <w:bookmarkStart w:name="z4161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Характеристика работ:</w:t>
      </w:r>
    </w:p>
    <w:bookmarkEnd w:id="4154"/>
    <w:bookmarkStart w:name="z4162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двухсторонних и односторонних мелованных и технических бумаг на каландрах с рабочей скоростью свыше 500 метров в минуту, а также при глазировке денежной, узорной, документной, хлопкосодержащей бумаги высшего сорта, конденсаторной, электрохимической, фотокальки, кальки натуральной бумажной и мелованной бумаги;</w:t>
      </w:r>
    </w:p>
    <w:bookmarkEnd w:id="4155"/>
    <w:bookmarkStart w:name="z4163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бумаги и заправка полотна между валами;</w:t>
      </w:r>
    </w:p>
    <w:bookmarkEnd w:id="4156"/>
    <w:bookmarkStart w:name="z4164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нагрева, давления валов и степени увлажнения;</w:t>
      </w:r>
    </w:p>
    <w:bookmarkEnd w:id="4157"/>
    <w:bookmarkStart w:name="z4165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пропуском бумажной ленты через валы;</w:t>
      </w:r>
    </w:p>
    <w:bookmarkEnd w:id="4158"/>
    <w:bookmarkStart w:name="z4166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глазировки и состояния валов;</w:t>
      </w:r>
    </w:p>
    <w:bookmarkEnd w:id="4159"/>
    <w:bookmarkStart w:name="z4167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полотна на рулон в соответствии с техническими условиями и снятие рулона.</w:t>
      </w:r>
    </w:p>
    <w:bookmarkEnd w:id="4160"/>
    <w:bookmarkStart w:name="z4168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638. Должен знать: </w:t>
      </w:r>
    </w:p>
    <w:bookmarkEnd w:id="4161"/>
    <w:bookmarkStart w:name="z4169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каландров; </w:t>
      </w:r>
    </w:p>
    <w:bookmarkEnd w:id="4162"/>
    <w:bookmarkStart w:name="z4170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бумаги; </w:t>
      </w:r>
    </w:p>
    <w:bookmarkEnd w:id="4163"/>
    <w:bookmarkStart w:name="z4171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влажности бумаги и иных условий на качество глазировки; </w:t>
      </w:r>
    </w:p>
    <w:bookmarkEnd w:id="4164"/>
    <w:bookmarkStart w:name="z4172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заправки; </w:t>
      </w:r>
    </w:p>
    <w:bookmarkEnd w:id="4165"/>
    <w:bookmarkStart w:name="z4173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давление, необходимое для каландрирования; </w:t>
      </w:r>
    </w:p>
    <w:bookmarkEnd w:id="4166"/>
    <w:bookmarkStart w:name="z4174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недостатки отделки и способы их устранения; </w:t>
      </w:r>
    </w:p>
    <w:bookmarkEnd w:id="4167"/>
    <w:bookmarkStart w:name="z4175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4168"/>
    <w:bookmarkStart w:name="z4176" w:id="4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314. Варщик целлюлозы, 3 разряд</w:t>
      </w:r>
    </w:p>
    <w:bookmarkEnd w:id="4169"/>
    <w:bookmarkStart w:name="z4177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Характеристика работ:</w:t>
      </w:r>
    </w:p>
    <w:bookmarkEnd w:id="4170"/>
    <w:bookmarkStart w:name="z4178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щепы, сечки из бункеров в варочные котлы и аппараты непрерывного действия суммарной производительностью целлюлозы и полуцеллюлозы свыше 100 до 250 тонн в сутки под руководством варщика более высокой квалификации;</w:t>
      </w:r>
    </w:p>
    <w:bookmarkEnd w:id="4171"/>
    <w:bookmarkStart w:name="z4179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 варочного отдела, уход за оборудованием;</w:t>
      </w:r>
    </w:p>
    <w:bookmarkEnd w:id="4172"/>
    <w:bookmarkStart w:name="z4180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и уплотнение котлов и аппаратов непрерывного действия суммарной производительностью до 100 тонн в сутки щепой, сечкой и иными волокнистыми материалами под руководством варщика более высокой квалификации;</w:t>
      </w:r>
    </w:p>
    <w:bookmarkEnd w:id="4173"/>
    <w:bookmarkStart w:name="z4181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закачка кислоты, щелока, пуск пара;</w:t>
      </w:r>
    </w:p>
    <w:bookmarkEnd w:id="4174"/>
    <w:bookmarkStart w:name="z4182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циркуляции, подъем давления, последовательное ведение процесса варки, отбор проб и выдувка котла;</w:t>
      </w:r>
    </w:p>
    <w:bookmarkEnd w:id="4175"/>
    <w:bookmarkStart w:name="z4183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правильной эксплуатацией оборудования, коммуникаций, арматуры и контрольно-измерительных приборов;</w:t>
      </w:r>
    </w:p>
    <w:bookmarkEnd w:id="4176"/>
    <w:bookmarkStart w:name="z4184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качественных показателей в соответствии с государственным стандартом.</w:t>
      </w:r>
    </w:p>
    <w:bookmarkEnd w:id="4177"/>
    <w:bookmarkStart w:name="z4185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640. Должен знать: </w:t>
      </w:r>
    </w:p>
    <w:bookmarkEnd w:id="4178"/>
    <w:bookmarkStart w:name="z4186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регулирующей и контрольно-измерительной аппаратуры; </w:t>
      </w:r>
    </w:p>
    <w:bookmarkEnd w:id="4179"/>
    <w:bookmarkStart w:name="z4187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котлов; </w:t>
      </w:r>
    </w:p>
    <w:bookmarkEnd w:id="4180"/>
    <w:bookmarkStart w:name="z4188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щепы, сечки.</w:t>
      </w:r>
    </w:p>
    <w:bookmarkEnd w:id="4181"/>
    <w:bookmarkStart w:name="z4189" w:id="4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315. Варщик целлюлозы, 4 разряд</w:t>
      </w:r>
    </w:p>
    <w:bookmarkEnd w:id="4182"/>
    <w:bookmarkStart w:name="z4190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Характеристика работ:</w:t>
      </w:r>
    </w:p>
    <w:bookmarkEnd w:id="4183"/>
    <w:bookmarkStart w:name="z4191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щепы, сечки из бункеров в варочные котлы и аппараты непрерывного действия суммарной производительностью целлюлозы и полуцеллюлозы свыше 250 тонн в сутки под руководством варщика более высокой квалификации;</w:t>
      </w:r>
    </w:p>
    <w:bookmarkEnd w:id="4184"/>
    <w:bookmarkStart w:name="z4192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 варочного отдела, уход за оборудованием;</w:t>
      </w:r>
    </w:p>
    <w:bookmarkEnd w:id="4185"/>
    <w:bookmarkStart w:name="z4193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и уплотнение котлов и аппаратов непрерывного действия суммарной производительностью целлюлозы и полуцеллюлозы свыше 100 до 250 тонн в сутки щепой, сечкой и иными волокнистыми материалами под руководством варщика более высокой квалификации;</w:t>
      </w:r>
    </w:p>
    <w:bookmarkEnd w:id="4186"/>
    <w:bookmarkStart w:name="z4194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закачка кислоты, щелока, пуск пара;</w:t>
      </w:r>
    </w:p>
    <w:bookmarkEnd w:id="4187"/>
    <w:bookmarkStart w:name="z4195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циркуляции, подъем давления, последовательное ведение процесса варки, отбор проб и выдувка котла;</w:t>
      </w:r>
    </w:p>
    <w:bookmarkEnd w:id="4188"/>
    <w:bookmarkStart w:name="z4196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правильной эксплуатацией оборудования, коммуникаций, арматуры и контрольно-измерительных приборов;</w:t>
      </w:r>
    </w:p>
    <w:bookmarkEnd w:id="4189"/>
    <w:bookmarkStart w:name="z4197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качественных показателей в соответствии с государственным стандартом.</w:t>
      </w:r>
    </w:p>
    <w:bookmarkEnd w:id="4190"/>
    <w:bookmarkStart w:name="z4198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642. Должен знать: </w:t>
      </w:r>
    </w:p>
    <w:bookmarkEnd w:id="4191"/>
    <w:bookmarkStart w:name="z4199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коммуникаций, регулирующей и контрольно-измерительной аппаратуры; </w:t>
      </w:r>
    </w:p>
    <w:bookmarkEnd w:id="4192"/>
    <w:bookmarkStart w:name="z4200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котлов; </w:t>
      </w:r>
    </w:p>
    <w:bookmarkEnd w:id="4193"/>
    <w:bookmarkStart w:name="z4201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щепы, сечки; </w:t>
      </w:r>
    </w:p>
    <w:bookmarkEnd w:id="4194"/>
    <w:bookmarkStart w:name="z4202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варки и факторы, определяющие качество целлюлозы.</w:t>
      </w:r>
    </w:p>
    <w:bookmarkEnd w:id="4195"/>
    <w:bookmarkStart w:name="z4203" w:id="4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316. Варщик целлюлозы, 5 разряд</w:t>
      </w:r>
    </w:p>
    <w:bookmarkEnd w:id="4196"/>
    <w:bookmarkStart w:name="z4204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Характеристика работ:</w:t>
      </w:r>
    </w:p>
    <w:bookmarkEnd w:id="4197"/>
    <w:bookmarkStart w:name="z4205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и уплотнение варочных котлов и аппаратов непрерывного действия щепой, сечкой и иными волокнистыми материалами суммарной производительностью свыше 250 тонн в сутки под руководством варщика более высокой квалификации;</w:t>
      </w:r>
    </w:p>
    <w:bookmarkEnd w:id="4198"/>
    <w:bookmarkStart w:name="z4206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закачка кислоты, щелока, пуск пара;</w:t>
      </w:r>
    </w:p>
    <w:bookmarkEnd w:id="4199"/>
    <w:bookmarkStart w:name="z4207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циркуляции, подъем давления, отбор проб и выдувка котла;</w:t>
      </w:r>
    </w:p>
    <w:bookmarkEnd w:id="4200"/>
    <w:bookmarkStart w:name="z4208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качественных показателей в соответствии с государственным стандартом;</w:t>
      </w:r>
    </w:p>
    <w:bookmarkEnd w:id="4201"/>
    <w:bookmarkStart w:name="z4209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целлюлозы и полуцеллюлозы в котлах и аппаратах непрерывного действия и варки целлюлозы для химической переработки с водным предгидролизом суммарной производительностью до 100 тонн в сутки;</w:t>
      </w:r>
    </w:p>
    <w:bookmarkEnd w:id="4202"/>
    <w:bookmarkStart w:name="z4210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опытных установок;</w:t>
      </w:r>
    </w:p>
    <w:bookmarkEnd w:id="4203"/>
    <w:bookmarkStart w:name="z4211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варки по показаниям контрольно-измерительной аппаратуры;</w:t>
      </w:r>
    </w:p>
    <w:bookmarkEnd w:id="4204"/>
    <w:bookmarkStart w:name="z4212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щепы, тростника, соломы, кислоты, щелока, пара;</w:t>
      </w:r>
    </w:p>
    <w:bookmarkEnd w:id="4205"/>
    <w:bookmarkStart w:name="z4213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и температуры в котле;</w:t>
      </w:r>
    </w:p>
    <w:bookmarkEnd w:id="4206"/>
    <w:bookmarkStart w:name="z4214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сдувка газа, отбор щелоков из котла;</w:t>
      </w:r>
    </w:p>
    <w:bookmarkEnd w:id="4207"/>
    <w:bookmarkStart w:name="z4215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всех прочих показателей режима варки;</w:t>
      </w:r>
    </w:p>
    <w:bookmarkEnd w:id="4208"/>
    <w:bookmarkStart w:name="z4216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технических неполадок в работе;</w:t>
      </w:r>
    </w:p>
    <w:bookmarkEnd w:id="4209"/>
    <w:bookmarkStart w:name="z4217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контрольно-измерительной и регулирующей аппаратуры;</w:t>
      </w:r>
    </w:p>
    <w:bookmarkEnd w:id="4210"/>
    <w:bookmarkStart w:name="z4218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оборудования с пульта управления.</w:t>
      </w:r>
    </w:p>
    <w:bookmarkEnd w:id="4211"/>
    <w:bookmarkStart w:name="z4219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Должен знать:</w:t>
      </w:r>
    </w:p>
    <w:bookmarkEnd w:id="4212"/>
    <w:bookmarkStart w:name="z4220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включения с пульта управления оборудования варочного цеха; </w:t>
      </w:r>
    </w:p>
    <w:bookmarkEnd w:id="4213"/>
    <w:bookmarkStart w:name="z4221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автоматического регулирования и контроля процесса варки по стадиям производства и схему трубопроводов воды, пара, кислоты, предгидролизата, насосов, вентилей, предохранительных клапанов; </w:t>
      </w:r>
    </w:p>
    <w:bookmarkEnd w:id="4214"/>
    <w:bookmarkStart w:name="z4222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варки; </w:t>
      </w:r>
    </w:p>
    <w:bookmarkEnd w:id="4215"/>
    <w:bookmarkStart w:name="z4223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процессы, происходящие в котле; </w:t>
      </w:r>
    </w:p>
    <w:bookmarkEnd w:id="4216"/>
    <w:bookmarkStart w:name="z4224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образования подгаров и иных отклонений, понижающих качество целлюлозы; </w:t>
      </w:r>
    </w:p>
    <w:bookmarkEnd w:id="4217"/>
    <w:bookmarkStart w:name="z4225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варки по цвету щелоков; </w:t>
      </w:r>
    </w:p>
    <w:bookmarkEnd w:id="4218"/>
    <w:bookmarkStart w:name="z4226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древесины; </w:t>
      </w:r>
    </w:p>
    <w:bookmarkEnd w:id="4219"/>
    <w:bookmarkStart w:name="z4227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продукции по государственному стандарту.</w:t>
      </w:r>
    </w:p>
    <w:bookmarkEnd w:id="4220"/>
    <w:bookmarkStart w:name="z4228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выработке целлюлозы, предназначенной для химической переработки и для выработки электроизоляционной бумаги, тарифицируется на 1 разряд выше.</w:t>
      </w:r>
    </w:p>
    <w:bookmarkEnd w:id="4221"/>
    <w:bookmarkStart w:name="z4229" w:id="4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317. Варщик целлюлозы, 6 разряд</w:t>
      </w:r>
    </w:p>
    <w:bookmarkEnd w:id="4222"/>
    <w:bookmarkStart w:name="z4230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Характеристика работ:</w:t>
      </w:r>
    </w:p>
    <w:bookmarkEnd w:id="4223"/>
    <w:bookmarkStart w:name="z4231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целлюлозы и полуцеллюлозы в котлах и аппаратах непрерывного действия и варки целлюлозы для химической переработки с водным предгидролизом, суммарной производительностью свыше 100 тонн в сутки;</w:t>
      </w:r>
    </w:p>
    <w:bookmarkEnd w:id="4224"/>
    <w:bookmarkStart w:name="z4232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регулирующей аппаратуры и контроль варки по показаниям контрольно-измерительной аппаратуры;</w:t>
      </w:r>
    </w:p>
    <w:bookmarkEnd w:id="4225"/>
    <w:bookmarkStart w:name="z4233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щепы, тростника, соломы, кислоты, щелока, пара;</w:t>
      </w:r>
    </w:p>
    <w:bookmarkEnd w:id="4226"/>
    <w:bookmarkStart w:name="z4234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и температуры в котле;</w:t>
      </w:r>
    </w:p>
    <w:bookmarkEnd w:id="4227"/>
    <w:bookmarkStart w:name="z4235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сдувка газа, отбор щелоков из котла;</w:t>
      </w:r>
    </w:p>
    <w:bookmarkEnd w:id="4228"/>
    <w:bookmarkStart w:name="z4236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всех прочих показателей режима варки;</w:t>
      </w:r>
    </w:p>
    <w:bookmarkEnd w:id="4229"/>
    <w:bookmarkStart w:name="z4237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контрольно-измерительной аппаратуры;</w:t>
      </w:r>
    </w:p>
    <w:bookmarkEnd w:id="4230"/>
    <w:bookmarkStart w:name="z4238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выхода планируемой продукции по государственным стандартам;</w:t>
      </w:r>
    </w:p>
    <w:bookmarkEnd w:id="4231"/>
    <w:bookmarkStart w:name="z4239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варщиками более низкой квалификации.</w:t>
      </w:r>
    </w:p>
    <w:bookmarkEnd w:id="4232"/>
    <w:bookmarkStart w:name="z4240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646. Должен знать: </w:t>
      </w:r>
    </w:p>
    <w:bookmarkEnd w:id="4233"/>
    <w:bookmarkStart w:name="z4241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включения с пульта управления оборудования варочного цеха; </w:t>
      </w:r>
    </w:p>
    <w:bookmarkEnd w:id="4234"/>
    <w:bookmarkStart w:name="z4242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автоматического регулирования и контроля процесса варки по стадиям производства и схему трубопроводов воды, пара, кислоты, предгидролизата, насосов, вентилей, предохранительных клапанов; </w:t>
      </w:r>
    </w:p>
    <w:bookmarkEnd w:id="4235"/>
    <w:bookmarkStart w:name="z4243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варки; </w:t>
      </w:r>
    </w:p>
    <w:bookmarkEnd w:id="4236"/>
    <w:bookmarkStart w:name="z4244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процессы, происходящие в котле; </w:t>
      </w:r>
    </w:p>
    <w:bookmarkEnd w:id="4237"/>
    <w:bookmarkStart w:name="z4245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образования подгаров и иных отклонений, понижающих качество целлюлозы; </w:t>
      </w:r>
    </w:p>
    <w:bookmarkEnd w:id="4238"/>
    <w:bookmarkStart w:name="z4246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варки по цвету щелоков; </w:t>
      </w:r>
    </w:p>
    <w:bookmarkEnd w:id="4239"/>
    <w:bookmarkStart w:name="z4247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нормы расхода древесины; </w:t>
      </w:r>
    </w:p>
    <w:bookmarkEnd w:id="4240"/>
    <w:bookmarkStart w:name="z4248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продукции по государственному стандарту.</w:t>
      </w:r>
    </w:p>
    <w:bookmarkEnd w:id="4241"/>
    <w:bookmarkStart w:name="z4249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Требуется техническое и профессиональное (среднее специальное, среднее профессиональное) образование.</w:t>
      </w:r>
    </w:p>
    <w:bookmarkEnd w:id="4242"/>
    <w:bookmarkStart w:name="z4250" w:id="4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318. Дробильщик целлюлозы, 2 разряд</w:t>
      </w:r>
    </w:p>
    <w:bookmarkEnd w:id="4243"/>
    <w:bookmarkStart w:name="z4251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648. Характеристика работ:</w:t>
      </w:r>
    </w:p>
    <w:bookmarkEnd w:id="4244"/>
    <w:bookmarkStart w:name="z4252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сырой целлюлозы в мельчителях под руководством дробильщика более высокой квалификации;</w:t>
      </w:r>
    </w:p>
    <w:bookmarkEnd w:id="4245"/>
    <w:bookmarkStart w:name="z4253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целлюлозы на мельчители.</w:t>
      </w:r>
    </w:p>
    <w:bookmarkEnd w:id="4246"/>
    <w:bookmarkStart w:name="z4254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649. Должен знать:</w:t>
      </w:r>
    </w:p>
    <w:bookmarkEnd w:id="4247"/>
    <w:bookmarkStart w:name="z4255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технологический процесс дробления сырой целлюлозы.</w:t>
      </w:r>
    </w:p>
    <w:bookmarkEnd w:id="4248"/>
    <w:bookmarkStart w:name="z4256" w:id="4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319. Дробильщик целлюлозы, 3 разряд</w:t>
      </w:r>
    </w:p>
    <w:bookmarkEnd w:id="4249"/>
    <w:bookmarkStart w:name="z4257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Характеристика работ:</w:t>
      </w:r>
    </w:p>
    <w:bookmarkEnd w:id="4250"/>
    <w:bookmarkStart w:name="z4258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дробления сухой целлюлозы в шаровых мельницах;</w:t>
      </w:r>
    </w:p>
    <w:bookmarkEnd w:id="4251"/>
    <w:bookmarkStart w:name="z4259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регулирование подачи целлюлозы в шаровые мельницы.</w:t>
      </w:r>
    </w:p>
    <w:bookmarkEnd w:id="4252"/>
    <w:bookmarkStart w:name="z4260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651. Должен знать: </w:t>
      </w:r>
    </w:p>
    <w:bookmarkEnd w:id="4253"/>
    <w:bookmarkStart w:name="z4261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254"/>
    <w:bookmarkStart w:name="z4262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дробления сухой целлюлозы; </w:t>
      </w:r>
    </w:p>
    <w:bookmarkEnd w:id="4255"/>
    <w:bookmarkStart w:name="z4263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целлюлозы в мельницы.</w:t>
      </w:r>
    </w:p>
    <w:bookmarkEnd w:id="4256"/>
    <w:bookmarkStart w:name="z4264" w:id="4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320. Дробильщик целлюлозы, 4 разряд</w:t>
      </w:r>
    </w:p>
    <w:bookmarkEnd w:id="4257"/>
    <w:bookmarkStart w:name="z4265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652. Характеристика работ:</w:t>
      </w:r>
    </w:p>
    <w:bookmarkEnd w:id="4258"/>
    <w:bookmarkStart w:name="z4266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и дробление сырой и сухой электродной целлюлозы в мельчителях и на шаровых мельницах;</w:t>
      </w:r>
    </w:p>
    <w:bookmarkEnd w:id="4259"/>
    <w:bookmarkStart w:name="z4267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целлюлозы в мельницы, просеивание полуразмолотой целлюлозы;</w:t>
      </w:r>
    </w:p>
    <w:bookmarkEnd w:id="4260"/>
    <w:bookmarkStart w:name="z4268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упаковка целлюлозы;</w:t>
      </w:r>
    </w:p>
    <w:bookmarkEnd w:id="4261"/>
    <w:bookmarkStart w:name="z4269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выработки продукции;</w:t>
      </w:r>
    </w:p>
    <w:bookmarkEnd w:id="4262"/>
    <w:bookmarkStart w:name="z4270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4263"/>
    <w:bookmarkStart w:name="z4271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653. Должен знать: </w:t>
      </w:r>
    </w:p>
    <w:bookmarkEnd w:id="4264"/>
    <w:bookmarkStart w:name="z4272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сушильного аппарата, шаровых мельниц и иного оборудования; </w:t>
      </w:r>
    </w:p>
    <w:bookmarkEnd w:id="4265"/>
    <w:bookmarkStart w:name="z4273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выработки электродной целлюлозы; </w:t>
      </w:r>
    </w:p>
    <w:bookmarkEnd w:id="4266"/>
    <w:bookmarkStart w:name="z4274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выработанной продукции.</w:t>
      </w:r>
    </w:p>
    <w:bookmarkEnd w:id="4267"/>
    <w:bookmarkStart w:name="z4275" w:id="4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321. Съемщик целлюлозы, бумаги, картона и изделий из них, 2 разряд</w:t>
      </w:r>
    </w:p>
    <w:bookmarkEnd w:id="4268"/>
    <w:bookmarkStart w:name="z4276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654. Характеристика работ:</w:t>
      </w:r>
    </w:p>
    <w:bookmarkEnd w:id="4269"/>
    <w:bookmarkStart w:name="z4277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с машины, агрегата нарезанных листов целлюлозы, бумаги, картона всех видов, заготовок ящиков из картона;</w:t>
      </w:r>
    </w:p>
    <w:bookmarkEnd w:id="4270"/>
    <w:bookmarkStart w:name="z4278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сортировка, укладка их на стеллажи, тележки с суконной или чеферной прокладкой, электрокару для подачи к прессам или для последующей обработки;</w:t>
      </w:r>
    </w:p>
    <w:bookmarkEnd w:id="4271"/>
    <w:bookmarkStart w:name="z4279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отбор стоп ящиков из картона с транспортера и подача их к сшивальным машинам;</w:t>
      </w:r>
    </w:p>
    <w:bookmarkEnd w:id="4272"/>
    <w:bookmarkStart w:name="z4280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гофрировального агрегата и обеспечение своевременного съема и подачи ящиков из картона к сшивальным машинам;</w:t>
      </w:r>
    </w:p>
    <w:bookmarkEnd w:id="4273"/>
    <w:bookmarkStart w:name="z4281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сукон на папочной машине;</w:t>
      </w:r>
    </w:p>
    <w:bookmarkEnd w:id="4274"/>
    <w:bookmarkStart w:name="z4282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чистка машин.</w:t>
      </w:r>
    </w:p>
    <w:bookmarkEnd w:id="4275"/>
    <w:bookmarkStart w:name="z4283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655. Должен знать: </w:t>
      </w:r>
    </w:p>
    <w:bookmarkEnd w:id="4276"/>
    <w:bookmarkStart w:name="z4284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277"/>
    <w:bookmarkStart w:name="z4285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форматы листов целлюлозы, бумаги и картона, ассортимент заготовок, размеры раскроя и виды ящиков из картона; </w:t>
      </w:r>
    </w:p>
    <w:bookmarkEnd w:id="4278"/>
    <w:bookmarkStart w:name="z4286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укладки продукции.</w:t>
      </w:r>
    </w:p>
    <w:bookmarkEnd w:id="4279"/>
    <w:bookmarkStart w:name="z4287" w:id="4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322. Машинист рубительной машины, 1 разряд</w:t>
      </w:r>
    </w:p>
    <w:bookmarkEnd w:id="4280"/>
    <w:bookmarkStart w:name="z4288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Характеристика работ:</w:t>
      </w:r>
    </w:p>
    <w:bookmarkEnd w:id="4281"/>
    <w:bookmarkStart w:name="z4289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подвозка материалов, разрубка кип;</w:t>
      </w:r>
    </w:p>
    <w:bookmarkEnd w:id="4282"/>
    <w:bookmarkStart w:name="z4290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материала для рубки;</w:t>
      </w:r>
    </w:p>
    <w:bookmarkEnd w:id="4283"/>
    <w:bookmarkStart w:name="z4291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к пуску рубки и рубке пеньки;</w:t>
      </w:r>
    </w:p>
    <w:bookmarkEnd w:id="4284"/>
    <w:bookmarkStart w:name="z4292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рубленого материала в мешки.</w:t>
      </w:r>
    </w:p>
    <w:bookmarkEnd w:id="4285"/>
    <w:bookmarkStart w:name="z4293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657. Должен знать: </w:t>
      </w:r>
    </w:p>
    <w:bookmarkEnd w:id="4286"/>
    <w:bookmarkStart w:name="z4294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пеньки и устройство рубки.</w:t>
      </w:r>
    </w:p>
    <w:bookmarkEnd w:id="4287"/>
    <w:bookmarkStart w:name="z4295" w:id="4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323. Машинист рубительной машины, 2 разряд</w:t>
      </w:r>
    </w:p>
    <w:bookmarkEnd w:id="4288"/>
    <w:bookmarkStart w:name="z4296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Характеристика работ:</w:t>
      </w:r>
    </w:p>
    <w:bookmarkEnd w:id="4289"/>
    <w:bookmarkStart w:name="z4297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соломы, пеньки и тряпья на машинах всех систем;</w:t>
      </w:r>
    </w:p>
    <w:bookmarkEnd w:id="4290"/>
    <w:bookmarkStart w:name="z4298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подачи сырья в рубительную машину и рубку;</w:t>
      </w:r>
    </w:p>
    <w:bookmarkEnd w:id="4291"/>
    <w:bookmarkStart w:name="z4299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загрузки;</w:t>
      </w:r>
    </w:p>
    <w:bookmarkEnd w:id="4292"/>
    <w:bookmarkStart w:name="z4300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ремонту оборудования и смене ножей;</w:t>
      </w:r>
    </w:p>
    <w:bookmarkEnd w:id="4293"/>
    <w:bookmarkStart w:name="z4301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исправной работой дезинтеграторов.</w:t>
      </w:r>
    </w:p>
    <w:bookmarkEnd w:id="4294"/>
    <w:bookmarkStart w:name="z4302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659. Должен знать: </w:t>
      </w:r>
    </w:p>
    <w:bookmarkEnd w:id="4295"/>
    <w:bookmarkStart w:name="z4303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296"/>
    <w:bookmarkStart w:name="z4304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сигнализации; </w:t>
      </w:r>
    </w:p>
    <w:bookmarkEnd w:id="4297"/>
    <w:bookmarkStart w:name="z4305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ножей; </w:t>
      </w:r>
    </w:p>
    <w:bookmarkEnd w:id="4298"/>
    <w:bookmarkStart w:name="z4306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 сырья, щепы, сечки и пеньки; </w:t>
      </w:r>
    </w:p>
    <w:bookmarkEnd w:id="4299"/>
    <w:bookmarkStart w:name="z4307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сорта волокнистого сырья; </w:t>
      </w:r>
    </w:p>
    <w:bookmarkEnd w:id="4300"/>
    <w:bookmarkStart w:name="z4308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качеству рубки.</w:t>
      </w:r>
    </w:p>
    <w:bookmarkEnd w:id="4301"/>
    <w:bookmarkStart w:name="z4309" w:id="4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324. Машинист рубительной машины, 3 разряд</w:t>
      </w:r>
    </w:p>
    <w:bookmarkEnd w:id="4302"/>
    <w:bookmarkStart w:name="z4310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Характеристика работ:</w:t>
      </w:r>
    </w:p>
    <w:bookmarkEnd w:id="4303"/>
    <w:bookmarkStart w:name="z4311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тростника, измельчение отходов лесопиления, лесозаготовок и фанерного производства:</w:t>
      </w:r>
    </w:p>
    <w:bookmarkEnd w:id="4304"/>
    <w:bookmarkStart w:name="z4312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подачи сырья в рубительную машину, исправной работой дезинтеграторов, транспортеров;</w:t>
      </w:r>
    </w:p>
    <w:bookmarkEnd w:id="4305"/>
    <w:bookmarkStart w:name="z4313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машиной;</w:t>
      </w:r>
    </w:p>
    <w:bookmarkEnd w:id="4306"/>
    <w:bookmarkStart w:name="z4314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смене одежды машин.</w:t>
      </w:r>
    </w:p>
    <w:bookmarkEnd w:id="4307"/>
    <w:bookmarkStart w:name="z4315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661. Должен знать: </w:t>
      </w:r>
    </w:p>
    <w:bookmarkEnd w:id="4308"/>
    <w:bookmarkStart w:name="z4316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309"/>
    <w:bookmarkStart w:name="z4317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сигнализации;</w:t>
      </w:r>
    </w:p>
    <w:bookmarkEnd w:id="4310"/>
    <w:bookmarkStart w:name="z4318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ножей; </w:t>
      </w:r>
    </w:p>
    <w:bookmarkEnd w:id="4311"/>
    <w:bookmarkStart w:name="z4319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сырья.</w:t>
      </w:r>
    </w:p>
    <w:bookmarkEnd w:id="4312"/>
    <w:bookmarkStart w:name="z4320" w:id="4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325. Машинист рубительной машины, 4 разряд</w:t>
      </w:r>
    </w:p>
    <w:bookmarkEnd w:id="4313"/>
    <w:bookmarkStart w:name="z4321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Характеристика работ:</w:t>
      </w:r>
    </w:p>
    <w:bookmarkEnd w:id="4314"/>
    <w:bookmarkStart w:name="z4322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балансов длиной до 1 метра и диаметром до 40 сантиметров, осмолов и дров на рубительных машинах всех систем;</w:t>
      </w:r>
    </w:p>
    <w:bookmarkEnd w:id="4315"/>
    <w:bookmarkStart w:name="z4323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подачи сырья в рубительную машину, исправной работой дезинтеграторов, транспортеров;</w:t>
      </w:r>
    </w:p>
    <w:bookmarkEnd w:id="4316"/>
    <w:bookmarkStart w:name="z4324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машиной;</w:t>
      </w:r>
    </w:p>
    <w:bookmarkEnd w:id="4317"/>
    <w:bookmarkStart w:name="z4325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ножей.</w:t>
      </w:r>
    </w:p>
    <w:bookmarkEnd w:id="4318"/>
    <w:bookmarkStart w:name="z4326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663. Должен знать: </w:t>
      </w:r>
    </w:p>
    <w:bookmarkEnd w:id="4319"/>
    <w:bookmarkStart w:name="z4327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оборудования; </w:t>
      </w:r>
    </w:p>
    <w:bookmarkEnd w:id="4320"/>
    <w:bookmarkStart w:name="z4328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сигнализации; </w:t>
      </w:r>
    </w:p>
    <w:bookmarkEnd w:id="4321"/>
    <w:bookmarkStart w:name="z4329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ножей; </w:t>
      </w:r>
    </w:p>
    <w:bookmarkEnd w:id="4322"/>
    <w:bookmarkStart w:name="z4330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сырья.</w:t>
      </w:r>
    </w:p>
    <w:bookmarkEnd w:id="4323"/>
    <w:bookmarkStart w:name="z4331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рубке балансов длиной свыше 1 метра, диаметром свыше 40 сантиметров - 5 разряд.</w:t>
      </w:r>
    </w:p>
    <w:bookmarkEnd w:id="4324"/>
    <w:bookmarkStart w:name="z4332" w:id="4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326. Машинист шпулезаверточных и конусных машин, 3 разряд</w:t>
      </w:r>
    </w:p>
    <w:bookmarkEnd w:id="4325"/>
    <w:bookmarkStart w:name="z4333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Характеристика работ:</w:t>
      </w:r>
    </w:p>
    <w:bookmarkEnd w:id="4326"/>
    <w:bookmarkStart w:name="z4334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шпулезаверточных и конусных машин по изготовлению патронов и конусов и иных изделий из бумаги;</w:t>
      </w:r>
    </w:p>
    <w:bookmarkEnd w:id="4327"/>
    <w:bookmarkStart w:name="z4335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сушильных барабанов машин и уровня клея;</w:t>
      </w:r>
    </w:p>
    <w:bookmarkEnd w:id="4328"/>
    <w:bookmarkStart w:name="z4336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сырья и склеивающих материалов;</w:t>
      </w:r>
    </w:p>
    <w:bookmarkEnd w:id="4329"/>
    <w:bookmarkStart w:name="z4337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бумажного полотна;</w:t>
      </w:r>
    </w:p>
    <w:bookmarkEnd w:id="4330"/>
    <w:bookmarkStart w:name="z4338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сит или бачков с патронами;</w:t>
      </w:r>
    </w:p>
    <w:bookmarkEnd w:id="4331"/>
    <w:bookmarkStart w:name="z4339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выпускаемых изделий в соответствии с государственными стандартами и техническими условиями;</w:t>
      </w:r>
    </w:p>
    <w:bookmarkEnd w:id="4332"/>
    <w:bookmarkStart w:name="z4340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готовой продукции и отходов.</w:t>
      </w:r>
    </w:p>
    <w:bookmarkEnd w:id="4333"/>
    <w:bookmarkStart w:name="z4341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665. Должен знать: </w:t>
      </w:r>
    </w:p>
    <w:bookmarkEnd w:id="4334"/>
    <w:bookmarkStart w:name="z4342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оборудования и его отдельных узлов; </w:t>
      </w:r>
    </w:p>
    <w:bookmarkEnd w:id="4335"/>
    <w:bookmarkStart w:name="z4343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режим изготовления выпускаемых изделий; </w:t>
      </w:r>
    </w:p>
    <w:bookmarkEnd w:id="4336"/>
    <w:bookmarkStart w:name="z4344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них.</w:t>
      </w:r>
    </w:p>
    <w:bookmarkEnd w:id="4337"/>
    <w:bookmarkStart w:name="z4345" w:id="4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327. Варщик тряпья, 2 разряд</w:t>
      </w:r>
    </w:p>
    <w:bookmarkEnd w:id="4338"/>
    <w:bookmarkStart w:name="z4346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Характеристика работ:</w:t>
      </w:r>
    </w:p>
    <w:bookmarkEnd w:id="4339"/>
    <w:bookmarkStart w:name="z4347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тряпья, отходов переработки льна;</w:t>
      </w:r>
    </w:p>
    <w:bookmarkEnd w:id="4340"/>
    <w:bookmarkStart w:name="z4348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котлов к варке;</w:t>
      </w:r>
    </w:p>
    <w:bookmarkEnd w:id="4341"/>
    <w:bookmarkStart w:name="z4349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тряпья и отходов переработки льна (вытряски);</w:t>
      </w:r>
    </w:p>
    <w:bookmarkEnd w:id="4342"/>
    <w:bookmarkStart w:name="z4350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готовности массы и выгрузка ее из котла;</w:t>
      </w:r>
    </w:p>
    <w:bookmarkEnd w:id="4343"/>
    <w:bookmarkStart w:name="z4351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оборудования, коммуникаций, автоматической и контрольно-измерительной аппаратуры;</w:t>
      </w:r>
    </w:p>
    <w:bookmarkEnd w:id="4344"/>
    <w:bookmarkStart w:name="z4352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работе.</w:t>
      </w:r>
    </w:p>
    <w:bookmarkEnd w:id="4345"/>
    <w:bookmarkStart w:name="z4353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667. Должен знать: </w:t>
      </w:r>
    </w:p>
    <w:bookmarkEnd w:id="4346"/>
    <w:bookmarkStart w:name="z4354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347"/>
    <w:bookmarkStart w:name="z4355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режим варки тряпья; </w:t>
      </w:r>
    </w:p>
    <w:bookmarkEnd w:id="4348"/>
    <w:bookmarkStart w:name="z4356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массы.</w:t>
      </w:r>
    </w:p>
    <w:bookmarkEnd w:id="4349"/>
    <w:bookmarkStart w:name="z4357" w:id="4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328. Приготовитель эмульсии, 3 разряд</w:t>
      </w:r>
    </w:p>
    <w:bookmarkEnd w:id="4350"/>
    <w:bookmarkStart w:name="z4358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668. Характеристика работ:</w:t>
      </w:r>
    </w:p>
    <w:bookmarkEnd w:id="4351"/>
    <w:bookmarkStart w:name="z4359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на краскотерке титановых белил с предварительной подготовкой массы в бачке с раствором фотожелатина;</w:t>
      </w:r>
    </w:p>
    <w:bookmarkEnd w:id="4352"/>
    <w:bookmarkStart w:name="z4360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взвешивание химикатов по рецепту и загрузка их в мешалку для приготовления эмульсии;</w:t>
      </w:r>
    </w:p>
    <w:bookmarkEnd w:id="4353"/>
    <w:bookmarkStart w:name="z4361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мешалки и определение степени готовности эмульсии;</w:t>
      </w:r>
    </w:p>
    <w:bookmarkEnd w:id="4354"/>
    <w:bookmarkStart w:name="z4362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аппаратуры.</w:t>
      </w:r>
    </w:p>
    <w:bookmarkEnd w:id="4355"/>
    <w:bookmarkStart w:name="z4363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669. Должен знать: </w:t>
      </w:r>
    </w:p>
    <w:bookmarkEnd w:id="4356"/>
    <w:bookmarkStart w:name="z4364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4357"/>
    <w:bookmarkStart w:name="z4365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пропитки фотопленки, электрохимической бумаги; </w:t>
      </w:r>
    </w:p>
    <w:bookmarkEnd w:id="4358"/>
    <w:bookmarkStart w:name="z4366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химикатов, бумаги-основы и готовой ротопленки.</w:t>
      </w:r>
    </w:p>
    <w:bookmarkEnd w:id="4359"/>
    <w:bookmarkStart w:name="z4367" w:id="4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329. Приготовитель эмульсии, 4 разряд</w:t>
      </w:r>
    </w:p>
    <w:bookmarkEnd w:id="4360"/>
    <w:bookmarkStart w:name="z4368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670. Характеристика работ:</w:t>
      </w:r>
    </w:p>
    <w:bookmarkEnd w:id="4361"/>
    <w:bookmarkStart w:name="z4369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эмульсий на основе предварительных расчетов потребных химикатов по процентному содержанию в техническом продукте чистого вещества по данным лаборатории;</w:t>
      </w:r>
    </w:p>
    <w:bookmarkEnd w:id="4362"/>
    <w:bookmarkStart w:name="z4370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химикатов согласно рецептам, загрузка их в мешалку;</w:t>
      </w:r>
    </w:p>
    <w:bookmarkEnd w:id="4363"/>
    <w:bookmarkStart w:name="z4371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мерников;</w:t>
      </w:r>
    </w:p>
    <w:bookmarkEnd w:id="4364"/>
    <w:bookmarkStart w:name="z4372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мешалки и определение степени готовности раствора;</w:t>
      </w:r>
    </w:p>
    <w:bookmarkEnd w:id="4365"/>
    <w:bookmarkStart w:name="z4373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оборудования и контрольно-измерительной аппаратуры и процессом фильтрации эмульсии.</w:t>
      </w:r>
    </w:p>
    <w:bookmarkEnd w:id="4366"/>
    <w:bookmarkStart w:name="z4374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671. Должен знать: </w:t>
      </w:r>
    </w:p>
    <w:bookmarkEnd w:id="4367"/>
    <w:bookmarkStart w:name="z4375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схему контрольно-измерительной аппаратуры; </w:t>
      </w:r>
    </w:p>
    <w:bookmarkEnd w:id="4368"/>
    <w:bookmarkStart w:name="z4376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химикатов, светобумаги, диазотипных бумаг, водонепроницаемого картона светлых тонов; </w:t>
      </w:r>
    </w:p>
    <w:bookmarkEnd w:id="4369"/>
    <w:bookmarkStart w:name="z4377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нанесения покровного слоя и технологию приготовления эмульсии для каждого вида бумаги.</w:t>
      </w:r>
    </w:p>
    <w:bookmarkEnd w:id="4370"/>
    <w:bookmarkStart w:name="z4378" w:id="4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330. Машинист энсонитной машины, 2 разряд</w:t>
      </w:r>
    </w:p>
    <w:bookmarkEnd w:id="4371"/>
    <w:bookmarkStart w:name="z4379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672. Характеристика работ:</w:t>
      </w:r>
    </w:p>
    <w:bookmarkEnd w:id="4372"/>
    <w:bookmarkStart w:name="z4380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проклейки картона для выработки энсонита под руководством машиниста более высокой квалификации;</w:t>
      </w:r>
    </w:p>
    <w:bookmarkEnd w:id="4373"/>
    <w:bookmarkStart w:name="z4381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рулонов и заправке картона в машину;</w:t>
      </w:r>
    </w:p>
    <w:bookmarkEnd w:id="4374"/>
    <w:bookmarkStart w:name="z4382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тормозной части машины и останов ее по мере необходимости.</w:t>
      </w:r>
    </w:p>
    <w:bookmarkEnd w:id="4375"/>
    <w:bookmarkStart w:name="z4383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673. Должен знать: </w:t>
      </w:r>
    </w:p>
    <w:bookmarkEnd w:id="4376"/>
    <w:bookmarkStart w:name="z4384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отдельных частей машины; </w:t>
      </w:r>
    </w:p>
    <w:bookmarkEnd w:id="4377"/>
    <w:bookmarkStart w:name="z4385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и намотки полотна картона.</w:t>
      </w:r>
    </w:p>
    <w:bookmarkEnd w:id="4378"/>
    <w:bookmarkStart w:name="z4386" w:id="4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331. Машинист энсонитной машины, 4 разряд</w:t>
      </w:r>
    </w:p>
    <w:bookmarkEnd w:id="4379"/>
    <w:bookmarkStart w:name="z4387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Характеристика работ:</w:t>
      </w:r>
    </w:p>
    <w:bookmarkEnd w:id="4380"/>
    <w:bookmarkStart w:name="z4388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проклейки картона для выработки энсонита;</w:t>
      </w:r>
    </w:p>
    <w:bookmarkEnd w:id="4381"/>
    <w:bookmarkStart w:name="z4389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проверка исправности всех узлов машины;</w:t>
      </w:r>
    </w:p>
    <w:bookmarkEnd w:id="4382"/>
    <w:bookmarkStart w:name="z4390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картона и заправка его в машину;</w:t>
      </w:r>
    </w:p>
    <w:bookmarkEnd w:id="4383"/>
    <w:bookmarkStart w:name="z4391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работы машины, давления пара, подачи клея, натяжения полотна картона;</w:t>
      </w:r>
    </w:p>
    <w:bookmarkEnd w:id="4384"/>
    <w:bookmarkStart w:name="z4392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bookmarkEnd w:id="4385"/>
    <w:bookmarkStart w:name="z4393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качественных показателей готовой продукции по государственному стандарту.</w:t>
      </w:r>
    </w:p>
    <w:bookmarkEnd w:id="4386"/>
    <w:bookmarkStart w:name="z4394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675. Должен знать: </w:t>
      </w:r>
    </w:p>
    <w:bookmarkEnd w:id="4387"/>
    <w:bookmarkStart w:name="z4395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работу контрольно-измерительной аппаратуры; </w:t>
      </w:r>
    </w:p>
    <w:bookmarkEnd w:id="4388"/>
    <w:bookmarkStart w:name="z4396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энсонита; </w:t>
      </w:r>
    </w:p>
    <w:bookmarkEnd w:id="4389"/>
    <w:bookmarkStart w:name="z4397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готовой продукции по государственному стандарту.</w:t>
      </w:r>
    </w:p>
    <w:bookmarkEnd w:id="4390"/>
    <w:bookmarkStart w:name="z4398" w:id="4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4391"/>
    <w:bookmarkStart w:name="z4399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676. Алфавитный указатель профессий рабочих приведен в приложении к ЕТКС (выпуск 39).</w:t>
      </w:r>
    </w:p>
    <w:bookmarkEnd w:id="43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справочнику работ и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(выпуск 39)</w:t>
            </w:r>
          </w:p>
        </w:tc>
      </w:tr>
    </w:tbl>
    <w:bookmarkStart w:name="z4401" w:id="4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 </w:t>
      </w:r>
    </w:p>
    <w:bookmarkEnd w:id="4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0"/>
        <w:gridCol w:w="3521"/>
        <w:gridCol w:w="3561"/>
        <w:gridCol w:w="2448"/>
      </w:tblGrid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профессий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Диапазон разрядов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Страница
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Отбельщик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Древопар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Армировщик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восковой, клеевой массы и пропиточной смеси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 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печатно-высекального агрегата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битумировочной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блондочной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Краскосоставитель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Колорист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Рифлевщик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гофрировального агрегата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Гравер валов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вакуум-формующей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вакуум-формующей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по изготовлению гильз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гуммировального агрегата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балансов в дефибреры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Насадчик дефибрерных камней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Дефибрерщик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Разгрузчик диффузоров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катальной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искусственного бархата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Клеевар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клеильно-загибочной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Сушильщик клеильно-сушильной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клеильно-сушильной машины (клейщик)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Накатчик клеильно-сушильной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клеильно-сушильной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Клеильщик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производства древесной массы из щепы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Заправщик рулонов картона и бумаги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Окрасчик картона и фибры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картона и фибры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Закройщик картона, фибры и других материалов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Автоматчик картонажного производства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картонажных изделий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Картонажник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клапанов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Загрузчик колчеданных, серных печей и турм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колчедана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сернистой кислоты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наслаивающей машин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коры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Увлажнительщик бумаги и картона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Пропитчик бумаги и бумажных изделий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бумаги и бумажной пряжи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бумагокрасильной машины (красильщик)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бумажных изделий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Закатчик бумажных изделий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Наборщик бумажных валов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бумагоделательной (картоноделательной) машины (сеточник)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бумагоделательной (картоноделательной)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бумагоделательной (картоноделательной)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бумагоделательной (картоноделательной)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бумаги, картона и изделий из них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бумаги, картона и целлюлозы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Сушильщик бумаги, картона, фибрыи изделий из них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 бумажных мешков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бумажных пакетов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Наладчик оборудования в бумажном производстве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бумажного производства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Намотчик бумажных цилиндров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машины по производству изделий из бумаги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Комплектовщик деталей и изделий из бумаги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Полировщик изделий из бумаги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Раскатчик-сортировщик бумаги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 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Шлифовщик бумаги, картона и фибры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Филигранщик бумаги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машины для покрытия бумаги полиэтиленовой пленкой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машины для покрытия бумаги полиэтиленовой пленкой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отходов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креповой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Модельер коробок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Сгустительщик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Отливщик литых бумажных изделий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литых бумажных изделий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литых бумажных изделий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Кислотчик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Обмуровщик кислотных резервуаров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хлопка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Регулировщик композиции и концентрации массы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Миксовщик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Печатник миллиметровки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высекально-штамповочной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папочной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пасты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Сушильщик пергаментной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пергаментной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пергаментной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пергаментной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Перфораторщик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пневмогидроподачи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пресспата (сеточник)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пресспата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пресспата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Накатчик пресспата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Закройщик-резак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релевочной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рекордерной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по приготовлению глинозема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Намотчик серпантина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силиконовой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скипидарной установки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Содовщик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сульфата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Наборщик рисунчатых валов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на отжимной машине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отжимной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отжимной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Выпарщик щелоков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очистного оборудования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талловой установки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Варщик волокнистого сырья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Промывальщик волокнистых материалов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Размотчик лент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ровничной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ровничной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ровничной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ровничной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машины по изготовлению бумаги для табачных фильтров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термодисперсионной установки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обойно-печатной машины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Переводчик обойных рисунков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обоев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Набойщик рисунков на обои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 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дноклеильной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трубочной машины (трубочник)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сшивальной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Сушильщик машины длинноволокнистой бумаги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длинноволокнистой бумаги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Лакировщик фибровых изделий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Клейщик фибры и литых бумажных изделий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фибры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Гибщик фибры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Фибровщик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Опиловщик фибры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по выщелачиванию фибры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фибровых трубок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форм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на подаче химикатов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химической древесной массы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Хлорщик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Диффузорщик целлюлозы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Промывщик целлюлозы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целлюлозно-бумажного производства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 целлюлозно-бумажного производства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целлюлозы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Дробильщик целлюлозы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целлюлозы, бумаги, картона и изделий из них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рубительной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шпулезаверточных и конусных машин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тряпья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Приготовитель эмульсии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энсонитной машины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