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a4f4" w14:textId="c37a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16 ноября 2015 года № 9-3/1001 "Об утверждении стандарта государственной услуги "Аккредитация заготовительных организаций в сфере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ноября 2019 года № 387. Зарегистрирован в Министерстве юстиции Республики Казахстан 12 ноября 2019 года № 19579. Утратил силу приказом Министра сельского хозяйства Республики Казахстан от 5 ноября 2020 года № 340.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05.11.2020 </w:t>
      </w:r>
      <w:r>
        <w:rPr>
          <w:rFonts w:ascii="Times New Roman"/>
          <w:b w:val="false"/>
          <w:i w:val="false"/>
          <w:color w:val="ff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ноября 2015 года № 9-3/1001 "Об утверждении стандарта государственной услуги "Аккредитация заготовительных организаций в сфере агропромышленного комплекса" (зарегистрирован в Реестре государственной регистрации нормативных правовых актов под № 12439, опубликован 11 января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заготовительных организаций в сфере агропромышленного комплекса", утвержденный указанным приказом, изложить в новой редакции согласно приложению к настоящему приказу.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2019 года № 387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9-3/1001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"Аккредитация заготовительных организаций в сфере агропромышленного комплекса"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"Аккредитация заготовительных организаций в сфере агропромышленного комплекса" (далее – государственная услуга).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Нур-Султана, Алматы и Шымкента (далее – услугодатель).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– 30 (тридцать) минут.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уведомление согласно приложению 1 к настоящему стандарту государственной услуги.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удостоверенная электронной цифровой подписью (далее - ЭЦП) уполномоченного лица услугодателя.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юридическим лицам (далее – услуполучатель).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прием заявок или выдача результатов оказания государственной услуги осуществляется следующим рабочим днем).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Услугополучатель подает на портал заявку на аккредитацию в форме электронного документа, удостоверенного ЭЦП услугополучателя (далее – заявка), по форме согласно приложению 2 к настоящему стандарту государственной услуги.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заявки является соответствующий статус в "личном кабинете" услугополучателя в информационной системе электронного правительства о принятии запроса для оказания государственной услуги.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Отказ в аккредитации при условии подачи заявки, не допускается.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работников по вопросам оказания государственных услуг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в рабочие дни по адресам, указанным в пункте 13 настоящего стандарта государственной услуги.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указываются: наименование услугополучателя, почтовый адрес, исходящий номер и дата. Обращение должно быть подписано услугополучателем.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услугодателем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(бездействий) работника услугодателя можно получить по телефонам Единого контакт-центра: 1414, 8-800-080-7777.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подтверждение о принятии его жалобы лицом, принявшим жалобу, выдается талон, в котором указываются номер, дата с указанием фамилии и инициалов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электронной жалобы через портал услугополучателю из "личного кабинета" на портале доступна информация, которая обновляется в ходе обработки жалобы услугодателем (отметки о доставке, регистрации, исполнении, ответ о рассмотрении или отказе в рассмотрении жалобы).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оказания государственной услуги, услугополучатель обращается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15 апреля 2013 года "О государственных услугах".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соответствующего услугодателя;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Министерства: www.moa.gov.kz, раздел "Государственные услуги", подраздел "Адреса мест оказания государственной услуги".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государственной услугу при условии наличия ЭЦП.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портале. Единый контакт-центр: 1414, 8-800-080-7777.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заготовительных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Уведомление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(-ая)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(услугополучатель)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Вашей заявке № ________ от "__" _______ 20 __ года оказана государственная услуга и уведомляем о включении в перечень заготовительных организаций в сфере агропромышленного комплекса и его размещении на интернет-ресурсе услугодателя.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заготовительных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Заявка на аккредитацию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_______________________________________________________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(город республиканского значения, столица)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Прошу произвести аккредитацию 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организации)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заявителе: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____________________________________________________________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руководителя ___________________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руководителя _______________________________________________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___________________________________________________________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(факса) ___________________________________________.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о сельскохозяйственной продукции, которую реализует или планирует реализовывать организация (в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(далее – Закон)) *: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0"/>
        <w:gridCol w:w="5400"/>
      </w:tblGrid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информации, осведомлен об ответственности за представление недостоверных сведений в соответствии с законами Республики Казахстан и даю согласие на использование сведений, составляющих охраняемую законом тайну, а также на сбор, обработку, хранение, выгрузку и использование персональных данных.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 и отправлено заявителем в 00:00 часов "__" ______ 20 __ года: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принятии заявки: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управлением области (управлением города) в 00:00 часов "__" _______ 20 __ года: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ЭЦП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подписания ЭЦП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изменение и (или) дополнение списка сельскохозяйственной продукции осуществляется посредством повторной аккредитации в соответствии с Законом. Сведения о предыдущей аккредитации аннулируются при актуализации по перечню товаров.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