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c8aa" w14:textId="7bbc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ноября 2019 года № 358. Зарегистрирован в Министерстве юстиции Республики Казахстан 12 ноября 2019 года № 19581.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и дополнение,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 № 358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 и дополнение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2"/>
    <w:bookmarkStart w:name="z1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января 2016 года № 12 "Об утверждении Правил аттестации персонала, занятого на объектах использования атомной энергии" (зарегистрирован в Реестре государственной регистрации нормативных правовых актов за № 13468, опубликован 4 апреля 2016 года в информационно-правовой системе "Әділет") внести следующие изменения:</w:t>
      </w:r>
    </w:p>
    <w:bookmarkEnd w:id="13"/>
    <w:bookmarkStart w:name="z1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персонала, занятого на объектах использования атомной энергии,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прохождения аттестации физические или юридические лица (далее – заявитель) представляют следующие документы (далее – документы):</w:t>
      </w:r>
    </w:p>
    <w:bookmarkEnd w:id="15"/>
    <w:bookmarkStart w:name="z1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ведомство уполномоченного органа:</w:t>
      </w:r>
    </w:p>
    <w:bookmarkEnd w:id="16"/>
    <w:bookmarkStart w:name="z1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1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приказа о назначении на должность;</w:t>
      </w:r>
    </w:p>
    <w:bookmarkEnd w:id="18"/>
    <w:bookmarkStart w:name="z1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должностной инструкции работника;</w:t>
      </w:r>
    </w:p>
    <w:bookmarkEnd w:id="19"/>
    <w:bookmarkStart w:name="z1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 "электронного правительства" www.egov.kz (далее – портал):</w:t>
      </w:r>
    </w:p>
    <w:bookmarkEnd w:id="20"/>
    <w:bookmarkStart w:name="z1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2 к настоящим Правилам в форме электронного документа;</w:t>
      </w:r>
    </w:p>
    <w:bookmarkEnd w:id="21"/>
    <w:bookmarkStart w:name="z1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приказа о назначении на должность;</w:t>
      </w:r>
    </w:p>
    <w:bookmarkEnd w:id="22"/>
    <w:bookmarkStart w:name="z1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должностной инструкции работника.</w:t>
      </w:r>
    </w:p>
    <w:bookmarkEnd w:id="23"/>
    <w:bookmarkStart w:name="z1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Ведомство уполномоченного органа в течение двух рабочих дней с момента получения документов, указанных в пункте 12 настоящих Правил, проверяет полноту представленных документов.</w:t>
      </w:r>
    </w:p>
    <w:bookmarkEnd w:id="24"/>
    <w:bookmarkStart w:name="z1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ведомство уполномоченного органа в указанные сроки дает мотивированный отказ в дальнейшем рассмотрении заявления.</w:t>
      </w:r>
    </w:p>
    <w:bookmarkEnd w:id="25"/>
    <w:bookmarkStart w:name="z1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полного пакета документов услугополучателю направляется письмо о дате и месте проведения аттестации. </w:t>
      </w:r>
    </w:p>
    <w:bookmarkEnd w:id="26"/>
    <w:bookmarkStart w:name="z1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допущенный к аттестации, уведомляется о месте, дате, времени проведения аттестации через портал в электронной форме.";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принятия комиссией решения, предусмотренного в подпункте 1) пункта 21 настоящих Правил, заявителю в течение трех рабочих дней направляется свидетельство об аттестации персонала, занятого на объектах использования атомной энергии (далее – Свидетельство).</w:t>
      </w:r>
    </w:p>
    <w:bookmarkEnd w:id="28"/>
    <w:bookmarkStart w:name="z1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подписывается курирующим заместителем руководителя ведомства уполномоченного органа или лицом, заменяющим его, регистрируется в журнале выдачи свидетельств об аттестации персонала, занятого на объектах использования атомной энергии.</w:t>
      </w:r>
    </w:p>
    <w:bookmarkEnd w:id="29"/>
    <w:bookmarkStart w:name="z1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хранится в аттестационном деле аттестуемого лица в ведомстве уполномоченного органа.</w:t>
      </w:r>
    </w:p>
    <w:bookmarkEnd w:id="30"/>
    <w:bookmarkStart w:name="z1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по форме, согласно приложению 6 к настоящим Правилам в бумажном виде или, в случае обращения через портал, в электронном виде.</w:t>
      </w:r>
    </w:p>
    <w:bookmarkEnd w:id="31"/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принятия комиссией решения, предусмотренного в подпункте 2) пункта 21 настоящих Правил, заявителю в течение трех рабочих дней направляется заключение комиссии о несоответствии аттестуемого лица уровню его квалификации и профессиональной подготовки занимаемой должности в бумажном виде или, в случае обращения через портал, в электронном виде.";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(зарегистрирован в Реестре государственной регистрации нормативных правовых актов за № 13538, опубликован 13 апреля 2016 года в информационно-правовой системе "Әділет") внести следующие изменения:</w:t>
      </w:r>
    </w:p>
    <w:bookmarkEnd w:id="33"/>
    <w:bookmarkStart w:name="z1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организаций, осуществляющих экспертизу ядерной, радиационной и ядерной физической безопасности, утвержденных указанным приказом: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Перечень документов, необходимых для прохождения аккредитации:</w:t>
      </w:r>
    </w:p>
    <w:bookmarkEnd w:id="35"/>
    <w:bookmarkStart w:name="z1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</w:p>
    <w:bookmarkEnd w:id="36"/>
    <w:bookmarkStart w:name="z1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1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документов;</w:t>
      </w:r>
    </w:p>
    <w:bookmarkEnd w:id="38"/>
    <w:bookmarkStart w:name="z1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39"/>
    <w:bookmarkStart w:name="z1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квалификацию персонала;</w:t>
      </w:r>
    </w:p>
    <w:bookmarkEnd w:id="40"/>
    <w:bookmarkStart w:name="z1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программно-технические средства и (или) методики расчетов для выполнения заявляемых видов работ;</w:t>
      </w:r>
    </w:p>
    <w:bookmarkEnd w:id="41"/>
    <w:bookmarkStart w:name="z1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 "электронного правительства" www.egov.kz (далее – портал):</w:t>
      </w:r>
    </w:p>
    <w:bookmarkEnd w:id="42"/>
    <w:bookmarkStart w:name="z1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настоящим Правилам в форме электронного документа;</w:t>
      </w:r>
    </w:p>
    <w:bookmarkEnd w:id="43"/>
    <w:bookmarkStart w:name="z1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учредительных документов;</w:t>
      </w:r>
    </w:p>
    <w:bookmarkEnd w:id="44"/>
    <w:bookmarkStart w:name="z1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документы,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45"/>
    <w:bookmarkStart w:name="z1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документов, подтверждающие квалификацию персонала;</w:t>
      </w:r>
    </w:p>
    <w:bookmarkEnd w:id="46"/>
    <w:bookmarkStart w:name="z1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программно-технических средств и (или) методики расчетов для выполнения заявляемых видов работ.</w:t>
      </w:r>
    </w:p>
    <w:bookmarkEnd w:id="47"/>
    <w:bookmarkStart w:name="z1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программно-техническим средствам относятся программные обеспечения электронно-вычислительных машин, которые позволяют ввести исходные данные и формулы для получения результатов, требуемых для обоснования ядерной, радиационной и ядерной физической безопасности.</w:t>
      </w:r>
    </w:p>
    <w:bookmarkEnd w:id="48"/>
    <w:bookmarkStart w:name="z1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9"/>
    <w:bookmarkStart w:name="z1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услуги.";</w:t>
      </w:r>
    </w:p>
    <w:bookmarkEnd w:id="50"/>
    <w:bookmarkStart w:name="z2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2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этом, уполномоченный орган в течение двух рабочих дней с момента получения вышеуказанных документов, проверяет полноту представленных документов. В случае установления факта неполноты представленных документов, уполномоченный орган в указанные сроки дает мотивированный отказ в дальнейшем рассмотрении заявления.".</w:t>
      </w:r>
    </w:p>
    <w:bookmarkEnd w:id="52"/>
    <w:bookmarkStart w:name="z2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51 "Об утверждении Правил утверждения конструкций транспортных упаковочных комплектов" (зарегистрирован в Реестре государственной регистрации нормативных правовых актов за № 13549, опубликован 15 апреля 2016 года в информационно-правовой системе "Әділет") внести следующие изменения:</w:t>
      </w:r>
    </w:p>
    <w:bookmarkEnd w:id="53"/>
    <w:bookmarkStart w:name="z2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конструкций транспортных упаковочных комплектов, утвержденных указанным приказом: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утверждения конструкции транспортных упаковочных комплектов (далее - ТУК), а также распространения действия сертификатов-разрешений на них, утвержденных уполномоченными органами других стран, на территории Республики Казахстан (далее – распространение действия сертификатов-разрешений) физическое или юридическое лицо  (далее – заявитель) направляет в некоммерческое акционерное общество "Государственная корпорация "Правительство для граждан"  (далее – Государственная корпорация) следующие документы:</w:t>
      </w:r>
    </w:p>
    <w:bookmarkEnd w:id="55"/>
    <w:bookmarkStart w:name="z2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утверждение конструкции ТУК, или распространение действия сертификатов-разрешений на них, утвержденных уполномоченными органами других стран, на территории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6"/>
    <w:bookmarkStart w:name="z2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утверждения конструкции ТУК, перечень документов согласно приложению 2 к настоящим Правилам;</w:t>
      </w:r>
    </w:p>
    <w:bookmarkEnd w:id="57"/>
    <w:bookmarkStart w:name="z2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распространения действия сертификатов-разрешений на конструкции ТУК, утвержденных уполномоченными органами других стран, на территории Республики Казахстан,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2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предоставления неполного пакета документов, указанных в пункте 2 настоящих Правил, работник Государственной корпорации выдает расписку об отказе в приеме заявления с указанием отсутствующих документов.</w:t>
      </w:r>
    </w:p>
    <w:bookmarkEnd w:id="59"/>
    <w:bookmarkStart w:name="z2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итогам рассмотрения документов, указанных в пункте 2 настоящих Правил, уполномоченный орган утверждает конструкцию ТУК или распространяет действие сертификатов-разрешений либо отказывает заявителю в утверждении конструкции ТУК или распространении действие сертификатов-разрешений.</w:t>
      </w:r>
    </w:p>
    <w:bookmarkEnd w:id="60"/>
    <w:bookmarkStart w:name="z2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конструкции ТУК или распространении действия сертификатов-разрешений оформляется приказом уполномоченного органа.</w:t>
      </w:r>
    </w:p>
    <w:bookmarkEnd w:id="61"/>
    <w:bookmarkStart w:name="z2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заявителю приказа об утверждении конструкции ТУК или распространении действие сертификатов-разрешений либо мотивированного отказа не должен превышать двадцать рабочих дней.";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утверждении конструкции ТУК или распространении действия сертификатов-разрешений, а также при отказе заявителю в утверждении конструкции ТУК или распространении действие сертификатов-разрешений копия соответствующего приказа уполномоченного органа или мотивированного отказа направляется в Государственную корпорацию не позднее чем за сутки до истечения срока оказания государственной услуги.";</w:t>
      </w:r>
    </w:p>
    <w:bookmarkEnd w:id="63"/>
    <w:bookmarkStart w:name="z2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2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если уполномоченный орган не утверждает конструкцию ТУК или не распространяет действие сертификатов-разрешений либо не направляет в Государственную корпорацию письменный мотивированный отказ в установленный срок, то решение об утверждении конструкции ТУК или распространении действия сертификатов-разрешений считается полученным заявителем.".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</w:tbl>
    <w:bookmarkStart w:name="z22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</w:tbl>
    <w:bookmarkStart w:name="z2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</w:tbl>
    <w:bookmarkStart w:name="z23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персонала, 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Протокол собеседования № персонала,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занятого на объектах использования атомной энергии</w:t>
      </w:r>
    </w:p>
    <w:bookmarkEnd w:id="69"/>
    <w:bookmarkStart w:name="z2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Нур-Султан от "___" __________ 20___ года </w:t>
      </w:r>
    </w:p>
    <w:bookmarkEnd w:id="70"/>
    <w:bookmarkStart w:name="z2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комиссия, действующая на основании приказа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(номер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составе:</w:t>
      </w:r>
    </w:p>
    <w:bookmarkEnd w:id="71"/>
    <w:bookmarkStart w:name="z2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установила: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работы (полное наименование организации)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проходящий __________________________________________________________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(первичную, периодическую, внеочередную)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20__ года ответил правильно на ___ вопросов ответил неправильно на ___ вопросов</w:t>
      </w:r>
    </w:p>
    <w:bookmarkEnd w:id="72"/>
    <w:bookmarkStart w:name="z2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собеседования: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(собеседование пройдено/собеседование не пройдено)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20___года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персонала, 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Заключение № заседания комиссии для проведения аттестации 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занятого на объектах использования атомной энергии</w:t>
      </w:r>
    </w:p>
    <w:bookmarkEnd w:id="74"/>
    <w:bookmarkStart w:name="z2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от "___" ________ 20___ года</w:t>
      </w:r>
    </w:p>
    <w:bookmarkEnd w:id="75"/>
    <w:bookmarkStart w:name="z2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для проведения аттестации персонала, занятого на объектах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атомной энергии,  действующая на основании приказа от "___" 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Результат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Протокол собеседования (в случае прохождения аттестуемым лицом собеседования)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РЕШИЛА: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соответствует/не соответствует уровню  квалификации и профессиональной подготовки занимаемой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персонала, 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Протокол №</w:t>
      </w:r>
    </w:p>
    <w:bookmarkEnd w:id="77"/>
    <w:bookmarkStart w:name="z2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от "___" __________ 20___ года</w:t>
      </w:r>
    </w:p>
    <w:bookmarkEnd w:id="78"/>
    <w:bookmarkStart w:name="z2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Апелляционная комиссия, в составе: </w:t>
      </w:r>
    </w:p>
    <w:bookmarkEnd w:id="79"/>
    <w:bookmarkStart w:name="z2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пересмотрев результаты тестирования или собеседования: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работы (полное наименование организации)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проходившего _________________________________________________________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(первичную, периодическую, внеочередную)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Установила: правильных ответов:________________________ неправильных ответов: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пороговый уровень для данной категории персонала составляет:_____________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Апелляционная комиссия приняла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результат прохождения тестирования или собеседования оставить без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("тест не пройден" или "собеседование не пройдено")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признать результат прохождения тестирования или собеседования положительным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("тест пройден" или "собеседование пройдено")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20___года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