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6426" w14:textId="37c6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транспорта и коммуникаций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ноября 2019 года № 825. Зарегистрирован в Министерстве юстиции Республики Казахстан 13 ноября 2019 года № 19584.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транспорта и коммуникаций Республики Казахстан и Министерства по инвестициям и развитию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2019 года № 825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транспорта и коммуникаций Республики Казахстан и Министерства по инвестициям и развитию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апреля 2011 года № 242 "Об утверждении перечня должностей (профессий) работников железнодорожного транспорта, имеющих право ношения форменной одежды (без погон), образцов форменной одежды (без погон) и знаков различия, порядка ее ношения и норм обеспечения ею" (зарегистрирован в Реестре государственной регистрации нормативных правовых актов под № 6989, опубликован 5 июля 2011 года № 94 (2084) в газете "Юридическая газета"):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(профессий) работников железнодорожного транспорта, имеющих право ношения форменной одежды (без погон), утвержденном указанным приказам: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девятой графу "Наименование должностей"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"Директора филиалов АО "НК "ҚТЖ" - "Станция Достык" и "Станция Нур-Султан";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образцам форменной одежды (без погон) и знаков различия для работников железнодорожного транспорта,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мая 2011 года № 291 "Об утверждении Инструкции по движению поездов и маневровой работе на железнодорожном транспорте" (зарегистрирован в Реестре государственной регистрации нормативных правовых актов под № 7021, опубликован в Бюллетене нормативных правовых актов центральных исполнительных и иных государственных органов Республики Казахстан, 2011 г., № 12, ст. 415):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движению поездов и маневровой работе на железнодорожном транспорте, утвержденной указанным приказом: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"Нумерация исходящих поездных телефонограмм ведется посуточно (с первого номера), начиная с нуля часов времени Нур-Султана, отдельно по каждому перегону. При переходе на телефонную связь из-за перерыва действия основных средств сигнализации и связи нумерация исходящих телефонограмм начинается с первого номера в момент перехода на телефонные средства связи. При повторных в течение суток перерывах основных средств сигнализации и связи и переходе на телефонную связь сохраняется и последовательная нумерация исходящих телефонограмм, начатая во время первого перехода.".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декабря 2012 года № 870 "Об утверждении Правил ведения учета и представления отчетности о перевозках пассажиров, багажа, грузобагажа, грузов и об использовании подвижного состава при перевозках" (зарегистрирован в Реестре государственной регистрации нормативных правовых актов под № 8281, опубликован 27 августа 2013 года № 260 (27534) в газете "Казахстанская правда"):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и представления отчетности о перевозках пассажиров, багажа, грузобагажа, грузов и об использовании подвижного состава при перевозках, утвержденных указанным приказом: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ведения учета показателей перевозок пассажиров, багажа, грузобагажа, грузов и использования подвижного состава при перевозках";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"Отчетным временем при учете показателей перевозок пассажиров, багажа, грузобагажа является 00 часов 00 минут времени Нур-Султана.";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"Отчетным временем при учете показателей перевозок грузов является 20 часов 00 минут времени Нур-Султана.";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"Отчетным временем при учете показателей использования подвижного состава при перевозках является 20 часов 00 минут времени Нур-Султана.";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представления отчетности о перевозках пассажиров, багажа, грузобагажа, грузов и об использовании подвижногосостава при перевозках".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сентября 2013 года № 725 "Об утверждении Перечня железнодорожных вокзалов согласно их классу" (зарегистрирован в Реестре государственной регистрации нормативных правовых актов под № 8830, опубликован 13 ноября 2013 года № 314 (27588) в газете "Казахстанская правда"):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железнодорожных вокзалов согласно их классу, утвержденному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Нур-Султан;".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8 декабря 2014 года № 247 "Об определении перечня социально значимых пассажирских межобластных сообщений" (зарегистрирован в Реестре государственной регистрации нормативных правовых актов под № 10069, опубликован 3 февраля 2015 года в информационно-правовой системе "Әділет"):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пассажирских межобластных сообщений,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 (зарегистрирован в Реестре государственной регистрации нормативных правовых актов под № 10400, опубликован 17 марта 2015 года в информационно-правовой системе "Әділет"):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судна, в том числе маломерного судна, и прав на него, утвержденных указанным приказом: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государственной регистрации судна и прав на него";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государственной перерегистрации судна";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государственной регистрации ипотеки судна";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исключения судна из Государственного судового реестра Республики Казахстан";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государственной регистрации маломерного судна и прав на него";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участок г. Нур-Султан – "Ес-1";";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г. Нур-Султан - АСТ с 0001 до 9999;".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февраля 2015 года № 144 "Об утверждении Перечня магистральных путей, входящих в магистральную железнодорожную сеть" (зарегистрирован в Реестре государственной регистрации нормативных правовых актов под № 10785, опубликован 10 июля 2015 года в информационно-правовой системе "Әділет"):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магистральных путей, входящих в магистральную железнодорожную сеть, утвержденном указанным приказом: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15, 16 и 17 изложить в следующей редакции: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пк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пк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Кокшетау-1 – Нур-Султан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пк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пк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Сороковая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пк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пк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– Нур-Султан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</w:tr>
    </w:tbl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8. Утратил силу приказом Министра транспорта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 (зарегистрирован в Реестре государственной регистрации нормативных правовых актов под № 11528, опубликован 10 июля 2015 года в информационно-правовой системе "Әділет"):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судоводителей на право управления маломерным судном, утвержденных указанным приказом: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Курсы по подготовке судоводителей маломерных судов подлежат учету в местных исполнительных органах областей, городов Нур-Султана, Алматы и Шымкента (далее - местные исполнительные органы).".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29 апреля 2015 года № 527 "Об утверждении Правил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органы" (зарегистрирован в Реестре государственной регистрации нормативных правовых актов под № 12993, опубликован 11 февраля 2016 года в информационно-правовой системе "Әділет"):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органы, утвержденных указанным приказом: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передачи сведений об оформленных и (или) забронированных билетах на воздушном транспорте в уполномоченный государственный орган и (или) правоохранительные и специальные государственные органы";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передачи сведений об оформленных и (или) забронированных билетах на железнодорожном транспорте в уполномоченный государственный орган и (или) правоохранительные и специальные государственные органы";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передачи сведений об оформленных и (или) забронированных билетах на морском транспорте в уполномоченный государственный орган и (или) правоохранительные и специальные государственные органы";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Заключительные положения";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Фиксация всех временных параметров в процессе приема-передачи сведений об оформленных и (или) забронированных билетах производится по времени города Нур-Султана.".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Утратил силу приказом и.о. Министра индустрии и инфраструктурного развития РК от 15.10.2020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приказом Министра индустрии и инфраструктурного развития РК от 17.08.2020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Утратил силу приказом Министра индустрии и инфраструктурного развития РК от 17.08.2020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2016 года № 517 "Об утверждении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 (зарегистрирован в Реестре государственной регистрации нормативных правовых актов под № 13975, опубликован 6 сентября 2016 года в информационно-правовой системе "Әділет"):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утвержденном указанным приказом:</w:t>
      </w:r>
    </w:p>
    <w:bookmarkEnd w:id="78"/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0"/>
    <w:bookmarkStart w:name="z1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1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Права и обязательства сторон";</w:t>
      </w:r>
    </w:p>
    <w:bookmarkEnd w:id="82"/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14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взаиморасчетов";</w:t>
      </w:r>
    </w:p>
    <w:bookmarkEnd w:id="84"/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14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Ответственность сторон";</w:t>
      </w:r>
    </w:p>
    <w:bookmarkEnd w:id="86"/>
    <w:bookmarkStart w:name="z14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1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Форс-мажорные обстоятельства";</w:t>
      </w:r>
    </w:p>
    <w:bookmarkEnd w:id="88"/>
    <w:bookmarkStart w:name="z1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1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Заключительные положения";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Настоящий Договор заключен в городе Нур-Султан "___" _________ 20__ года в трех экземплярах, по одному экземпляру для каждой из Сторон, имеющих одинаковую юридическую силу.";</w:t>
      </w:r>
    </w:p>
    <w:bookmarkEnd w:id="91"/>
    <w:bookmarkStart w:name="z15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1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Реквизиты и подписи сторон".</w:t>
      </w:r>
    </w:p>
    <w:bookmarkEnd w:id="93"/>
    <w:bookmarkStart w:name="z15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августа 2016 года № 623 "Об утверждении Типового договора на долгосрочное субсидирование расходов перевозчика, связанных с осуществлением перевозок пассажиров по социально значимым сообщениям" (зарегистрирован в Реестре государственной регистрации нормативных правовых актов под № 14276, опубликован 4 октября 2016 года в информационно-правовой системе "Әділет"):</w:t>
      </w:r>
    </w:p>
    <w:bookmarkEnd w:id="94"/>
    <w:bookmarkStart w:name="z15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долгосрочное субсидирование расходов перевозчика, связанных с осуществлением перевозок пассажиров по социально значимым сообщениям, утвержденном указанным приказом:</w:t>
      </w:r>
    </w:p>
    <w:bookmarkEnd w:id="95"/>
    <w:bookmarkStart w:name="z15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15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Термины и определения";</w:t>
      </w:r>
    </w:p>
    <w:bookmarkEnd w:id="97"/>
    <w:bookmarkStart w:name="z15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5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Предмет Договора";</w:t>
      </w:r>
    </w:p>
    <w:bookmarkEnd w:id="99"/>
    <w:bookmarkStart w:name="z15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5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Права и обязательства сторон";</w:t>
      </w:r>
    </w:p>
    <w:bookmarkEnd w:id="101"/>
    <w:bookmarkStart w:name="z16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6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взаиморасчетов";</w:t>
      </w:r>
    </w:p>
    <w:bookmarkEnd w:id="103"/>
    <w:bookmarkStart w:name="z16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6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Форс–мажорные обстоятельства";</w:t>
      </w:r>
    </w:p>
    <w:bookmarkEnd w:id="105"/>
    <w:bookmarkStart w:name="z16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6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Ответственность Сторон";</w:t>
      </w:r>
    </w:p>
    <w:bookmarkEnd w:id="107"/>
    <w:bookmarkStart w:name="z16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8"/>
    <w:bookmarkStart w:name="z1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6-1. Проведение обследования на предмет соответствия настоящему Договору и актуальности информации, размещенной в интернет-ресурсах по продаже проездных документов (билетов)";</w:t>
      </w:r>
    </w:p>
    <w:bookmarkEnd w:id="109"/>
    <w:bookmarkStart w:name="z16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0"/>
    <w:bookmarkStart w:name="z16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Срок действия, условия изменения и расторжения договора, порядок рассмотрения споров";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Настоящий Договор заключен в городе Нур-Султан "___" _________20__ года в двух экземплярах, по одному экземпляру для каждой из Сторон, имеющих одинаковую юридическую силу.";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Реквизиты и подписи Сторон".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Образцам форменной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погон) и знаков различия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</w:t>
            </w:r>
          </w:p>
        </w:tc>
      </w:tr>
    </w:tbl>
    <w:p>
      <w:pPr>
        <w:spacing w:after="0"/>
        <w:ind w:left="0"/>
        <w:jc w:val="both"/>
      </w:pPr>
      <w:bookmarkStart w:name="z176" w:id="11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(без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погон)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знаков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различия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железнодорожного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транспорта</w:t>
      </w:r>
    </w:p>
    <w:bookmarkStart w:name="z17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высшего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</w:p>
    <w:bookmarkEnd w:id="116"/>
    <w:bookmarkStart w:name="z17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старшего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среднего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</w:p>
    <w:bookmarkEnd w:id="118"/>
    <w:bookmarkStart w:name="z18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младшего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рядового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</w:p>
    <w:bookmarkEnd w:id="120"/>
    <w:bookmarkStart w:name="z18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младшего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рядового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(женский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костюм)</w:t>
      </w:r>
    </w:p>
    <w:bookmarkEnd w:id="122"/>
    <w:bookmarkStart w:name="z18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Фуражка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форменная</w:t>
      </w:r>
    </w:p>
    <w:bookmarkEnd w:id="124"/>
    <w:bookmarkStart w:name="z18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</w:p>
    <w:bookmarkEnd w:id="126"/>
    <w:bookmarkStart w:name="z18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вице-президентов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</w:p>
    <w:bookmarkEnd w:id="128"/>
    <w:bookmarkStart w:name="z19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управляющих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директоров</w:t>
      </w:r>
    </w:p>
    <w:bookmarkEnd w:id="130"/>
    <w:bookmarkStart w:name="z19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высшего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(директора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движения,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процесса"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магистральной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сети",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Президенты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Акционерных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"Локомотив"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"Пассажирские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перевозки")</w:t>
      </w:r>
    </w:p>
    <w:bookmarkEnd w:id="132"/>
    <w:bookmarkStart w:name="z19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высшего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(директора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подвижного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пассажирских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перевозок;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менеджер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уровня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движения;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заместители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инженер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процесса",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магистральной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сети";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вице-президенты,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инженеры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Акционерных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"Локомотив"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"Пассажирские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перевозки")</w:t>
      </w:r>
    </w:p>
    <w:bookmarkEnd w:id="134"/>
    <w:bookmarkStart w:name="z1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высшего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(ревизоры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движения;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менеджеры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уровня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подвижного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пассажирских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перевозок;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исполнительные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магистральной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сети",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Акционерных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"Локомотив",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"Пассажирские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перевозки";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процесса",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магистральной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сети,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Акционерного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"Пасса</w:t>
      </w:r>
      <w:r>
        <w:rPr>
          <w:rFonts w:ascii="Times New Roman"/>
          <w:b/>
          <w:i w:val="false"/>
          <w:color w:val="000000"/>
          <w:sz w:val="28"/>
        </w:rPr>
        <w:t>жирские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перевозки";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дороги)</w:t>
      </w:r>
    </w:p>
    <w:bookmarkEnd w:id="136"/>
    <w:bookmarkStart w:name="z19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высшего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(региональный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ревизор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движения;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заместители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департаментов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процесса"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магистральной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сети";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отделений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магистральной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сети;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заместители,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инженеры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дороги,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отделений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магистральной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сети;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начальники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управле</w:t>
      </w:r>
      <w:r>
        <w:rPr>
          <w:rFonts w:ascii="Times New Roman"/>
          <w:b/>
          <w:i w:val="false"/>
          <w:color w:val="000000"/>
          <w:sz w:val="28"/>
        </w:rPr>
        <w:t>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"Дирекция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перевозочного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процесса";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директора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"ҚТЖ"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"Станция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Достык",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"Станция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Нур-Султан")</w:t>
      </w:r>
    </w:p>
    <w:bookmarkEnd w:id="138"/>
    <w:bookmarkStart w:name="z2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старшего состава</w:t>
      </w:r>
    </w:p>
    <w:bookmarkEnd w:id="140"/>
    <w:bookmarkStart w:name="z2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среднего состава</w:t>
      </w:r>
    </w:p>
    <w:bookmarkEnd w:id="142"/>
    <w:bookmarkStart w:name="z20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младшего состава</w:t>
      </w:r>
    </w:p>
    <w:bookmarkEnd w:id="144"/>
    <w:bookmarkStart w:name="z2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Знаки форменной одежды для старшего, среднего, младшего и рядового состава</w:t>
      </w:r>
    </w:p>
    <w:bookmarkEnd w:id="146"/>
    <w:bookmarkStart w:name="z2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451</w:t>
            </w:r>
          </w:p>
        </w:tc>
      </w:tr>
    </w:tbl>
    <w:bookmarkStart w:name="z21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пассажирских межобластных сообщений</w:t>
      </w:r>
    </w:p>
    <w:bookmarkEnd w:id="148"/>
    <w:bookmarkStart w:name="z2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Актобе – Алматы.</w:t>
      </w:r>
    </w:p>
    <w:bookmarkEnd w:id="149"/>
    <w:bookmarkStart w:name="z21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Актобе – Атырау.</w:t>
      </w:r>
    </w:p>
    <w:bookmarkEnd w:id="150"/>
    <w:bookmarkStart w:name="z21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Актобе – Мангистау.</w:t>
      </w:r>
    </w:p>
    <w:bookmarkEnd w:id="151"/>
    <w:bookmarkStart w:name="z21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– Алтынколь.</w:t>
      </w:r>
    </w:p>
    <w:bookmarkEnd w:id="152"/>
    <w:bookmarkStart w:name="z21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– Нур-Султан.</w:t>
      </w:r>
    </w:p>
    <w:bookmarkEnd w:id="153"/>
    <w:bookmarkStart w:name="z21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Алматы – Атырау.</w:t>
      </w:r>
    </w:p>
    <w:bookmarkEnd w:id="154"/>
    <w:bookmarkStart w:name="z21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Алматы – Достык.</w:t>
      </w:r>
    </w:p>
    <w:bookmarkEnd w:id="155"/>
    <w:bookmarkStart w:name="z21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Алматы – Жезказган.</w:t>
      </w:r>
    </w:p>
    <w:bookmarkEnd w:id="156"/>
    <w:bookmarkStart w:name="z22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Алматы – Оскемен-1.</w:t>
      </w:r>
    </w:p>
    <w:bookmarkEnd w:id="157"/>
    <w:bookmarkStart w:name="z22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Алматы – Костанай.</w:t>
      </w:r>
    </w:p>
    <w:bookmarkEnd w:id="158"/>
    <w:bookmarkStart w:name="z22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Алматы – Локоть.</w:t>
      </w:r>
    </w:p>
    <w:bookmarkEnd w:id="159"/>
    <w:bookmarkStart w:name="z22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Алматы – Мангистау.</w:t>
      </w:r>
    </w:p>
    <w:bookmarkEnd w:id="160"/>
    <w:bookmarkStart w:name="z22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Алматы – Озинки.</w:t>
      </w:r>
    </w:p>
    <w:bookmarkEnd w:id="161"/>
    <w:bookmarkStart w:name="z22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Алматы – Уральск.</w:t>
      </w:r>
    </w:p>
    <w:bookmarkEnd w:id="162"/>
    <w:bookmarkStart w:name="z22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Алматы – Павлодар.</w:t>
      </w:r>
    </w:p>
    <w:bookmarkEnd w:id="163"/>
    <w:bookmarkStart w:name="z22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Алматы – Петропавловск.</w:t>
      </w:r>
    </w:p>
    <w:bookmarkEnd w:id="164"/>
    <w:bookmarkStart w:name="z22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Алматы – Сарыагаш.</w:t>
      </w:r>
    </w:p>
    <w:bookmarkEnd w:id="165"/>
    <w:bookmarkStart w:name="z22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Алматы – Шымкент.</w:t>
      </w:r>
    </w:p>
    <w:bookmarkEnd w:id="166"/>
    <w:bookmarkStart w:name="z23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Аркалык – Нур-Султан.</w:t>
      </w:r>
    </w:p>
    <w:bookmarkEnd w:id="167"/>
    <w:bookmarkStart w:name="z23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Нур-Султан – Айсары.</w:t>
      </w:r>
    </w:p>
    <w:bookmarkEnd w:id="168"/>
    <w:bookmarkStart w:name="z23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Нур-Султан – Алтынколь.</w:t>
      </w:r>
    </w:p>
    <w:bookmarkEnd w:id="169"/>
    <w:bookmarkStart w:name="z23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Нур-Султан – Атбасар.</w:t>
      </w:r>
    </w:p>
    <w:bookmarkEnd w:id="170"/>
    <w:bookmarkStart w:name="z23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Нур-Султан – Достык.</w:t>
      </w:r>
    </w:p>
    <w:bookmarkEnd w:id="171"/>
    <w:bookmarkStart w:name="z23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Нур-Султан – Жезказган.</w:t>
      </w:r>
    </w:p>
    <w:bookmarkEnd w:id="172"/>
    <w:bookmarkStart w:name="z23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Нур-Султан – Кокшетау.</w:t>
      </w:r>
    </w:p>
    <w:bookmarkEnd w:id="173"/>
    <w:bookmarkStart w:name="z23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Нур-Султан – Кокшетау – Володаровка.</w:t>
      </w:r>
    </w:p>
    <w:bookmarkEnd w:id="174"/>
    <w:bookmarkStart w:name="z23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Нур-Султан – Каерак.</w:t>
      </w:r>
    </w:p>
    <w:bookmarkEnd w:id="175"/>
    <w:bookmarkStart w:name="z23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Нур-Султан – Караганды – Семей.</w:t>
      </w:r>
    </w:p>
    <w:bookmarkEnd w:id="176"/>
    <w:bookmarkStart w:name="z24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Нур-Султан – Кызыл-Ту – Петропавловск.</w:t>
      </w:r>
    </w:p>
    <w:bookmarkEnd w:id="177"/>
    <w:bookmarkStart w:name="z2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Нур-Султан – Риддер.</w:t>
      </w:r>
    </w:p>
    <w:bookmarkEnd w:id="178"/>
    <w:bookmarkStart w:name="z2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Нур-Султан – Мангистау.</w:t>
      </w:r>
    </w:p>
    <w:bookmarkEnd w:id="179"/>
    <w:bookmarkStart w:name="z24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Нур-Султан – Павлодар.</w:t>
      </w:r>
    </w:p>
    <w:bookmarkEnd w:id="180"/>
    <w:bookmarkStart w:name="z2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Нур-Султан – Павлодар – Семей.</w:t>
      </w:r>
    </w:p>
    <w:bookmarkEnd w:id="181"/>
    <w:bookmarkStart w:name="z2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Нур-Султан – Сарыагаш.</w:t>
      </w:r>
    </w:p>
    <w:bookmarkEnd w:id="182"/>
    <w:bookmarkStart w:name="z2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Нур-Султан – Тобол.</w:t>
      </w:r>
    </w:p>
    <w:bookmarkEnd w:id="183"/>
    <w:bookmarkStart w:name="z2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Атырау – Аксарайская.</w:t>
      </w:r>
    </w:p>
    <w:bookmarkEnd w:id="184"/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Атырау – Нур-Султан.</w:t>
      </w:r>
    </w:p>
    <w:bookmarkEnd w:id="185"/>
    <w:bookmarkStart w:name="z24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Атырау – Мангистау.</w:t>
      </w:r>
    </w:p>
    <w:bookmarkEnd w:id="186"/>
    <w:bookmarkStart w:name="z25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Кокшетау – Нур-Султан – Ерейментау.</w:t>
      </w:r>
    </w:p>
    <w:bookmarkEnd w:id="187"/>
    <w:bookmarkStart w:name="z25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Кокшетау – Кызылорда.</w:t>
      </w:r>
    </w:p>
    <w:bookmarkEnd w:id="188"/>
    <w:bookmarkStart w:name="z25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Караганды – Нур-Султан.</w:t>
      </w:r>
    </w:p>
    <w:bookmarkEnd w:id="189"/>
    <w:bookmarkStart w:name="z25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Караганды – Петропавловск.</w:t>
      </w:r>
    </w:p>
    <w:bookmarkEnd w:id="190"/>
    <w:bookmarkStart w:name="z25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Костанай – Есиль – Аркалык.</w:t>
      </w:r>
    </w:p>
    <w:bookmarkEnd w:id="191"/>
    <w:bookmarkStart w:name="z25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Костанай – Караганды.</w:t>
      </w:r>
    </w:p>
    <w:bookmarkEnd w:id="192"/>
    <w:bookmarkStart w:name="z25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Кызылорда – Жезказган.</w:t>
      </w:r>
    </w:p>
    <w:bookmarkEnd w:id="193"/>
    <w:bookmarkStart w:name="z25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42-1. Кызылорда - Жезказган – Нур-Султан.</w:t>
      </w:r>
    </w:p>
    <w:bookmarkEnd w:id="194"/>
    <w:bookmarkStart w:name="z25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Кызылорда – Петропавловск.</w:t>
      </w:r>
    </w:p>
    <w:bookmarkEnd w:id="195"/>
    <w:bookmarkStart w:name="z25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Кызылорда – Семей.</w:t>
      </w:r>
    </w:p>
    <w:bookmarkEnd w:id="196"/>
    <w:bookmarkStart w:name="z26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Уральск – Актобе.</w:t>
      </w:r>
    </w:p>
    <w:bookmarkEnd w:id="197"/>
    <w:bookmarkStart w:name="z26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Уральск – Нур-Султан.</w:t>
      </w:r>
    </w:p>
    <w:bookmarkEnd w:id="198"/>
    <w:bookmarkStart w:name="z26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Павлодар – Пресногорьковская.</w:t>
      </w:r>
    </w:p>
    <w:bookmarkEnd w:id="199"/>
    <w:bookmarkStart w:name="z26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Шалкар – Сексеул.</w:t>
      </w:r>
    </w:p>
    <w:bookmarkEnd w:id="200"/>
    <w:bookmarkStart w:name="z26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Шымкент – Туркестан.</w:t>
      </w:r>
    </w:p>
    <w:bookmarkEnd w:id="201"/>
    <w:bookmarkStart w:name="z26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социально значимым сообщением признается сообщение, оказывающее влияние на социально-экономическое положение общества и государства и соответствующее следующим критериям:</w:t>
      </w:r>
    </w:p>
    <w:bookmarkEnd w:id="202"/>
    <w:bookmarkStart w:name="z26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значение - развитие межгосударственных связей, соединение столицы и областных центров Республики Казахстан со столицами и главными городами административно-территориальных единиц государств, имеющих значительные общественные, торговые или иные взаимоотношения с Республикой Казахстан;</w:t>
      </w:r>
    </w:p>
    <w:bookmarkEnd w:id="203"/>
    <w:bookmarkStart w:name="z26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безальтернативность - отсутствие беспересадочных параллельных сообщений при большой протяженности и малой разветвленности, независимость от климатических условий, всесезонность, массовость единовременной перевозки пассажиров;</w:t>
      </w:r>
    </w:p>
    <w:bookmarkEnd w:id="204"/>
    <w:bookmarkStart w:name="z2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социальное значение - сохранение в среднедушевом доходе населения доступного уровня расходов на передвижение;</w:t>
      </w:r>
    </w:p>
    <w:bookmarkEnd w:id="205"/>
    <w:bookmarkStart w:name="z26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доступность - обеспечение возможности свободного передвижения граждан по территории Республики Казахстан, выезда за ее пределы и беспрепятственного возвращения по маршрутам, не имеющим доступных альтернативных видов транспорта.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транспорта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транспорта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