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1157" w14:textId="1ea1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ноября 2019 года № 540. Зарегистрирован в Министерстве юстиции Республики Казахстан 13 ноября 2019 года № 19588. Утратил силу приказом и.о. Министра юстиции Республики Казахстан от 28 мая 2020 года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апреля 2015 года № 231 "Об утверждении стандартов государственных услуг по вопросам адвокатской деятельности" (зарегистрирован в Реестре государственной регистрации нормативных правовых актов № 11096, опубликован 11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аттестации лиц, претендующих на занятие адвокатской деятельностью":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отказывает в приеме заявления;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подается на имя руководителя услугодателя по адресу, указанному в пункте 13 настоящего стандарта государственной услуги либо в Министерство по адресу 010000, город Нур-Султан, Есильский район, проспект Мәңгілік ел, дом № 8, здание "Дом министерств", 13 подъезд".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адвокатской деятельностью":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представления услугополучателем неполного пакета документов согласно перечню, предусмотренному пунктом 9 стандарта государственной услуги, и (или) документов с истекшим сроком действия услугодатель отказывает в приеме заявления";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не соответствует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обязанностей Министра юстиции Республики Казахстан от 20 января 2015 года № 20 "О некоторых вопросах лицензирования адвокатской и нотариальной видов деятельности" (зарегистрирован в Реестре государственной регистрации нормативных правовых актов № 10270);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заявителю-должнику лицензию;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установлена недостоверность документов, представленных заявителем для получения лицензии, и (или) данных (сведений), содержащихся в них";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по адресу: 010000, город Нур-Султан, Есильский район, проспект Мәңгілік ел, дом № 8, здание "Дом министерств", 13 подъезд".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апреля 2015 года № 232 "Об утверждении стандартов государственных услуг по вопросам нотариальной деятельности" (зарегистрирован в Реестре государственной регистрации нормативных правовых актов № 11095, опубликован 11 июня 2015 года в информационно-правовой системе "Әділет") следующие изменения и дополнения: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аттестации на право занятия нотариальной деятельностью":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 представления услугополучателем неполного пакета документов согласно перечню, предусмотренному пунктом 9 стандарта государственной услуги, и (или) документов с истекшим сроком действия услугодатель отказывает в приеме заявления";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"электронную копию справок из наркологического и психиатрического диспансеров, выданные не ранее чем за месяц до их представления в органы юстиции";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подается на имя руководителя услугодателя по адресу, указанному в пункте 13 стандарта государственной услуги либо в Министерство по адресу: 010000, город Нур-Султан, Есильский район, проспект Мәңгілік ел, дом № 8, здание "Дом министерств", 13 подъезд".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нотариальной деятельностью":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отказывает в приеме заявления";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 выдачу лицензии, переоформление, выдачу дубликатов лицензии на право занятия нотариальной деятельностью взимается лицензионный сбор за право занятия отдельными видами деятельности, который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составляет: 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"электронную копию справок из наркологического и психиатрического диспансеров, выданные не ранее чем за месяц до их представления в органы юстиции";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для отказа: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не соответствует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обязанностей Министра юстиции Республики Казахстан от 20 января 2015 года № 20 "О некоторых вопросах лицензирования адвокатской и нотариальной видов деятельности" (зарегистрирован в Реестре государственной регистрации нормативных правовых актов № 10270);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заявителю-должнику лицензию;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установлена недостоверность документов, представленных заявителем для получения лицензии, и (или) данных (сведений), содержащихся в них";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подается на имя руководителя услугодателя по адресу, указанному в пункте 13 стандарта государственной услуги по адресу 010000, город Нур-Султан, Есильский район, проспект Мәңгілік ел, дом № 8, здание "Дом министерств", 13 подъезд".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заявлений, регистрация и выдача печатей нотариусов":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Департаментами юстиции областей и городов Нур-Султан, Алматы и Шымкент (далее – услугодатель).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Основания отказа в оказании государственной услуги: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отказывают в оказании государственных услуг по следующим основаниям: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в Министерство по адресу: 010000, город Нур - Султан, Есильский район, проспект Мәнгілік ел, дом № 8, здание "Дом министерств", 13 подъезд".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