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50a9" w14:textId="7075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ноября 2019 года № 89. Зарегистрирован в Министерстве юстиции Республики Казахстан 14 ноября 2019 года № 19597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2019 года № 89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на 2020 год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Статистические наблюдения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Общегосударственные статистические наблюдения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555"/>
        <w:gridCol w:w="1761"/>
        <w:gridCol w:w="856"/>
        <w:gridCol w:w="1229"/>
        <w:gridCol w:w="1240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первичных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 (индекс 1-НП)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календарных дней со дня государственной регистрации в органах юстиции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видах экономической деятельности (индекс 1-СР)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видах экономической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 (индекс 24-сх)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 (индекс 24-сх)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 (индекс 2-сх (зерно))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периода, кроме 3 января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 (индекс 2-сх (зерно))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охоте и отлову, включая предоставление услуг в этих областях (индекс 2-охота)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охоте и отлову,  включая предоставление услуг в этих областях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 (индекс А-008)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по 28 число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 (индекс 1-рыба)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в лесоводстве и лесозаготовках (индекс 1-лес)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в лесоводстве и лесозаготовках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сельхозформирования (индекс 1-сх)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итогах сева под урожай (индекс 4-сх)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сева под урожай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июня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(индекс 29-сх)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урожайности зерновой культуры (индекс А-1 (урожайность))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урожайности зерновой культуры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по 1 ноября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перед уборкой урожая (индекс В-1)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после уборки урожая (индекс В-2)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мелких крестьянских или фермерских хозяйствах и хозяйствах населения (индекс А-005)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сельскохозяйственных предприятиях построек и сооружений сельскохозяйственного назначения (индекс 49-сх)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в сельскохозяйственных предприятиях построек и сооружений сельскохозяйственного назначения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 (индекс 3-сх (масличные))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 (индекс 1-СЗЦ)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 (индекс 1-СПК)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 (индекс 1-П)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продукции (товаров, услуг) (индекс 1-П)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продукции (товаров, услуг)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 (индекс 1-П)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 (индекс БМ)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производстве промышленной продукции (товаров, услуг) индивидуальным предпринимателем (индекс 01-ИП (пром))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промышленной продукции (товаров, услуг) индивидуальным предпринимателем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сборе и вывозе коммунальных отходов (индекс 1-отходы)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и вывозе коммунальных отходов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переработке (сортировке), утилизации и захоронении (депонировании) отходов (индекс 2-отходы)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переработке (сортировке), утилизации и захоронении (депонировании) отходов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охране атмосферного воздуха (индекс 2-ТП (воздух)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охране атмосферного воздуха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затратах на охрану окружающей среды (индекс 4-ОС)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предприятий, осуществляющих эксплуатацию систем водоснабжения и (или) водоотведения (индекс 1-ВК)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газовой сети (индекс 1-ГАЗ)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газовых сетях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тепловых электростанций и котельных (индекс 6-ТП)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(индекс 1-ТЭБ)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 (индекс 1-инвест)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инвестиционной деятельности (индекс 1-инвест)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 (индекс 1-ИС)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 (индекс 1-ИС)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(индекс 2-КС)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(индекс 2-КС)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 (индекс 1-КС)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 (индекс 1-КС (малые)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 (индекс 1-КС)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 начале производства строительно-монтажных работ по уведомлениям (индекс F-001)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производства строительно-монтажных работ по уведомлениям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 ходе строительства и вводе в эксплуатацию объекта по уведомлению (индекс F-004)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строительства и вводе в эксплуатацию объекта по уведомлению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 крестьянских или фермерских хозяйств (индекс 1-КФХ инвест)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торговых рынках (индекс 12-торговля)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товарной биржи (индекс 1-биржа)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товарной биржи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 (индекс 2-торговля)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автозаправочных, газозаправочных и газонаполнительных станций (индекс G-003)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 (индекс 1-ВТ)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электронной коммерции (индекс Э-коммерция)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взаимной торговле товарами с государствами-членами Евразийского экономического союза (индекс 1-ТС)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автомобильного и городского электрического транспорта (индекс 1-ТР (авто, электро)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автомобильного и городского электрического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транспорта (индекс 1-транспорт)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подвижном составе железнодорожного транспорта и протяженности эксплуатационной длины железнодорожных линий (индекс 1-ЖД)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подвижном составе железнодорожного транспорта и протяженности эксплуатационной длины железнодорожных линий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транспорта по видам сообщений (индекс 2-транспорт)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 по видам сообщений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предприятий вспомогательной транспортной деятельности (индекс 2-ТР (вспомогательная деятельность))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предприятий вспомогательной транспортной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протяженности судоходных внутренних путей и подвижном составе внутреннего водного транспорта (индекс 1-ТР (внутренние воды))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почтовой и курьерской деятельности и услугах связи (индекс 3-связь)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почтовой и курьерской деятельности и услугах связи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почтовой и курьерской деятельности (индекс 1-связь)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почтовой и курьерской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 (индекс 2-связь)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(индекс 2-услуги)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(индекс 2-услуги)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лизинговой деятельности (индекс 1-лизинг)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зоопарка, океанариума (индекс 1-зоопарк, океанариум)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театра (индекс 1-театр)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цирка (индекс 1-цирк)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парка развлечений и отдыха (индекс 1-парк)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музея (индекс 1-музей)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культурно-досуговых организаций (индекс 1-досуг)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библиотеки (индекс 1-библиотека)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концертной деятельности (индекс 1-концерт)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организаций, осуществляющих кинопоказ и производство кинофильмов (индекс 1-кино)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организаций, осуществляющих кинопоказ и производство кинофильмов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мест размещения (индекс 2-туризм)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домашних хозяйств о расходах на поездки (индекс Н-050)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домашних хозяйств о расходах на поездки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посетителей (индекс Н-060)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посетителей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 и до 5 июля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инновационной деятельности (индекс 1-инновация)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научно-исследовательских и опытно-конструкторских работах (индекс 1-наука)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научно-исследовательских и опытно-конструкторских работах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информационно-коммуникационных технологий на предприятиях (индекс 3-информ)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домашнего хозяйства об использовании информационно-коммуникационных технологий (индекс Н-020)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 (индекс 1-Т)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 (индекс 1-Т)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структуре и распределении заработной платы (индекс 2-Т (оплата труда))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структуре и распределении заработной платы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численности работников, занятых во вредных и других неблагоприятных условиях труда (индекс 1-Т (Условия труда))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работников, занятых во вредных и других неблагоприятных условиях труда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численности и потребности в кадрах крупных и средних предприятий (индекс 1-Т (вакансия)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и потребности в кадрах крупных и средних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выборочного обследования занятости населения (индекс Т-001)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обследование занятости населения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28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29"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 труд (индекс Т-004)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показателях достойного труда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потребительские товары и платные услуги в 20__году (индекс Ц-101) Электронная форма ввода данных для регистрации цен на потребительские товары и услуги (индекс Ц-101э)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платные услуги для расчета индекса потребительских цен: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  <w:bookmarkEnd w:id="3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7-23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7-22 число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товары и платные услуги в городах и районных центрах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 последнего месяца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социально-значимые продовольственные товары в городах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  <w:bookmarkEnd w:id="3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 и платные услуги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жилье в 20__ году (индекс 1-ЦРЖ)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произведенную промышленную продукцию (товары, услуги) и ценах приобретения продукции производственно-технического назначения (индекс 1-ЦП)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промышленнную продукцию (товары, услуги)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приобретения продукции производственно-технического назначения промышленными предприятиями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экспортных поставок и импортных поступлений товаров, продукции (индекс 1-Ц (экспорт, импорт))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экспортных поставок товаров, продукции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импортных поступлений товаров,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древесину необработанную и связанные с ней услуги (индекс 1-ЦП (лес))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древесину необработанную и связанные с ней услуги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оптовых продаж (поставок) товаров, продукции (индекс 1-Ц (опт))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(поставок) товаров, продукции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34"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аренду коммерческой недвижимости (индекс 1-Ц (аренда))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аренду коммерческой недвижимости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услуги связи для юридических лиц  (индекс 1-тариф (связь))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связи для юридических лиц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почтовые услуги для юридических лиц (индекс 1-тариф (почта))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почтовые услуги для юридических лиц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курьерские услуги для юридических лиц (индекс 1-тариф (курьер))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курьерские услуги для юридических лиц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воздушного транспорта (индекс 1-тариф (воздушный))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воздушного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железнодорожного транспорта (индекс 1-тариф (железнодорожный))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железнодорожного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автомобильного транспорта (индекс 1-тариф (автомобильный))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автомобильного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транспортировку грузов предприятиями трубопроводного транспорта (индекс 1-тариф (трубопроводный))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транспортировку грузов предприятиями трубопроводного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внутреннего водного транспорта (индекс 1-тариф (внутренний водный))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внутреннего водного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морского транспорта (индекс 1-тариф (морской))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морского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приобретенные строительные материалы, детали и конструкции (индекс 1-ЦСМ)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приобретенные строительные материалы, детали и конструкции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продукцию сельского хозяйства и приобретенные услуги (индекс 1-ЦСХ)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производителей на продукцию сельского хозяйства и приобретенные услуги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продукцию сельского хозяйства на рынках в 20__ году (индекс Ц-200)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сельского хозяйства на рынках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7-24 число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продукцию рыболовства и рыбоводства (индекс 1-ЦП (рыба))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рыболовства и рыбоводства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и объемах закупа и реализации социально-значимых продовольственных товаров стабилизационных фондов (индекс 1-СФ)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услуги (индекс 1-Ц (услуги))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производителей на услуги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 (индекс 1-ПФ)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 (индекс 1-ПФ)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 (индекс 1-МКО)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 (индекс 1-МКО)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 (индекс 2-МП)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 (индекс 2-МП)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основных фондов (индекс 11)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основных фондов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промышленных предприятий (индекс КП-001)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промышленных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сельскохозяйственных предприятий (индекс КС-001)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сельскохозяйственных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строительных организаций (индекс КС-002)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строительных организаций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связи (индекс КСВ-1)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связи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торговых предприятий (индекс КТ-001)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торговых предприятий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транспорта (индекс КТР-1)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туристских организаций (индекс КТУ-001)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туристских организаций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послевузовском образовании (индекс 1-НК)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послевузовском образовании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техническом и профессиональном, послесреднем образовании (индекс 2-НК)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и профессиональном, послесреднем образовании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высшего учебного заведения (индекс 3-НК)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высших учебных заведениях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образования (индекс Соцфин (образование))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организаций образования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организации образования об объеме оказанных услуг (индекс Услуги образования)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организациями образования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здравоохранения (индекс Соцфин (здравоохранение))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организаций здравоохранения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в области здравоохранения и предоставления социальных услуг (индекс Услуги здравоохранения)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санаторно-курортной деятельности (индекс 1-санаторий)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санаторно-курортной деятельности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 и профессиональных заболеваниях (индекс 7-ТПЗ)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организации по предоставлению специальных социальных услуг (индекс 3-социальное обеспечение)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организациях по предоставлению специальных социальных услуг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 (индекс УДН)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жизни населения (индекс D 002)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жизни населения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учета ежедневных расходов (индекс D 003)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ежеквартальных расходов и доходов домашних хозяйств (индекс D 004)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и доходах домашних хозяйств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для основного интервью (индекс D 006)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декабря (включительно)  отчетного периода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карточка состава домашнего хозяйства (индекс D 008)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– демографические характеристики домашних хозяйств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(с ежеквартальным уточнением)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20 числа (включительно) после отчетного периода)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домашних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взрослого населения о потреблении табака (индекс D 007)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потреблении табака взрослым населением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Ведомственные статистические наблюдения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848"/>
        <w:gridCol w:w="2026"/>
        <w:gridCol w:w="544"/>
        <w:gridCol w:w="642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первичных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 на 1 ноября ______ года (индекс 22)</w:t>
            </w:r>
          </w:p>
          <w:bookmarkEnd w:id="3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 на 1 ноября ______ года</w:t>
            </w:r>
          </w:p>
          <w:bookmarkEnd w:id="3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орошаемых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 на 1 ноября _______ года  (индекс 22-А)</w:t>
            </w:r>
          </w:p>
          <w:bookmarkEnd w:id="39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орошаемых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 на 1 ноября _______ года</w:t>
            </w:r>
          </w:p>
          <w:bookmarkEnd w:id="4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рубкам, мерам ухода за лесом, отпуску древесины, подсочке и побочным лесным пользованиям  (индекс 3 (годовая))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рубках, мерах ухода за лесом, отпуске древесины, подсочке и побочных лесных пользованиях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 (индекс 1)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 государственные лесовладельцы – до 20 января после отчетного периода, областные территориальные инспекции лесного хозяйства и животного мира – до 1 февраля после отчетного периода, Республиканское государственное казенное предприятие "Казахское лесоустроительное предприятие" – до 20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 (индекс 4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древесины на лесосеках и очистке мест рубок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января, 1 июля после отчетного периода, областные территориальные инспекции лесного хозяйства и животного мира – до 25 февраля, 10 июля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о лесовозобновлении (индекс 8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 лесными культурами и лесовозобновлении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лесного хозяйства, государственные природные заповедники, государственные национальные природные парки, государственные лесные природные резерваты – до 10 ноября после отчетного периода, областные территориальные инспекции лесного хозяйства и животного мира – до 20 ноября после отчетного периода, Республиканское государственное казенное предприятие "Казахское лесоустроительное предприятие" – до 15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 (индекс 13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и передаче лесосечного фонда, его породном составе и товарной структуре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посевных качествах семян древесных и кустарниковых пород (индекс 17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посевных качествах семян древесных и кустарниковых пород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зональные лесосеменные станции – до 10 января после отчетного периода; Республиканский лесной селекционно-семеноводческий центр – до 20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 (индекс 1 пожар (лес))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лесных пожарах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9, 19, 29 числа месяца, областные территориальные инспекции лесного хозяйства и животного мира – 10, 20, 30 числа месяца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 (индекс 5-лесхоз)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лесного законодательства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25 числа после отчетного периода, областные территориальные инспекции лесного хозяйства и животного мира –до 1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 (индекс ЛД)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лесных ресурсов и поступлении лесного дохода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 (индекс 12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лесозащите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 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 (индекс 1 ООПТ)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 (индекс 10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производственного плана по лесному хозяйству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 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 (индекс 20 ЛХ (лесное хозяйство))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заготовке лесных семян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заборе, использовании и водоотведении вод (индекс 2-ТП (водхоз))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заборе, использовании и водоотведении вод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 использующие воду производственных, коммунально-бытовых нужд и гидроэнергетики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 (индекс 3-жилищная помощь)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и выплате жилищной помощи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после отчетного квартала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мероприятиях содействия занятости населения (индекс 1-Т (трудоустройство))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граждан, обратившихся за трудовым посредничеством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числа после  отчетного месяца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 (индекс 3-ТН (скрытая безработица))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 после 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  <w:bookmarkEnd w:id="41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 (индекс 1-СМИО)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на строительные материалы, изделия, конструкции и инженерное оборудование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фактической стоимости приобретенных строительных материалов, изделий, конструкций и инженерного оборудования (индекс 2-СМИО)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стоимость приобретенных строительных материалов, изделий, конструкций и инженерного оборудования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и погашении правительственных и гарантированных государством займов, займов под поручительство государства (индекс 1-ОПЗ)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развитии физической культуры и спорта в Республике Казахстан (индекс 1-ФК)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в сфере физической культуры и спорта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финансовых требованиях к нерезидентам и обязательствах перед ними (индекс 1-ПБ)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финансовых требованиях к нерезидентам и обязательствах перед ними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второго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транспорта, полученных от нерезидентов (предоставленных нерезидентам) (индекс 2-ПБ)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транспорта, полученных от нерезидентов (предоставленных нерезидентам)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железнодорожного транспорта, полученных от нерезидентов (предоставленных нерезидентам) (индекс 3-ПБ)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операциях, осуществленных от имени транспортных предприятий-нерезидентов (индекс 4-ПБ)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операциях, осуществленных от имени транспортных предприятий-нерезидентов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услугах, предоставленных транспортным предприятиям-нерезидентам (индекс 5-ПБ)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услугах, предоставленных транспортным предприятиям-нерезидентам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связи, полученных от нерезидентов (предоставленных нерезидентам) (индекс 6-ПБ)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связи, полученных от нерезидентов (предоставленных нерезидентам)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операциях, внешних активах и обязательствах сектора государственного управления (индекс 7-ПБ)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операциях, внешних активах и обязательствах сектора государственного управления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финансовых требований к нерезидентам и обязательств перед ними (индекс 9-ПБ)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финансовых требований к нерезидентам и обязательств перед ними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с нерезидентами (индекс 10-ПБ)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с нерезидентами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"общее страхование" (индекс 11-ПБ-ОС)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"общее страхование"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"страхование жизни" (индекс 11-ПБ-СЖ)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"страхование жизни"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внешних государственных, гарантированных государством займах и займах, привлеченных под поручительство Республики Казахстан (индекс 14-ПБ)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по ценным бумагам с нерезидентами (индекс 15-ПБ)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по ценным бумагам с нерезидентами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кредитах, выданных нерезидентам (индекс 17-ПБ)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кредитах, выданных нерезидентам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 (индекс ОПБ-1)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территориального органа НБ РК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даты, указанной в анкете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вкладах и ставках вознаграждения по ним (индекс 1-СБ)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вкладах и ставках вознаграждения по ним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займах и ставках вознаграждения по ним (индекс 2-СБ)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займах и ставках вознаграждения по ним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фактической задолженности по займам (индекс 3-СБ)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фактической задолженности по займам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предоставленных займах (индекс 4-СБ)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предоставленных займах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текущих счетах клиентов и ставках вознаграждения по ним (индекс 5-СБ)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текущих счетах клиентов и ставках вознаграждения по ним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займах крестьянским (фермерским) хозяйствам и ставках вознаграждения по ним (индекс 7-СБ)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займах крестьянским (фермерским) хозяйствам и ставках вознаграждения по ним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межбанковским займам и вкладам банков (индекс 8-СБ)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межбанковским займам и вкладам банков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2-го рабочего дня (включительно) недели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внебиржевых операциях банков с иностранной валютой (индекс 9-СБ)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внебиржевых операциях банков с иностранной валютой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17:00 часов рабочего дня, следующего за отчетным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оборотах наличных денег (кассовые обороты) банков и организаций, осуществляющих отдельные виды банковских операций (индекс 10-СБ)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секторам экономики (индекс СО)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секторам экономики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банков о финансовых потоках и запасах (индекс 11- СБ)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финансовых потоках и запасах банков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собственным активам, классифицированных по секторам экономики (индекс НПФ-СА)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пенсионным активам, классифицированных по секторам экономики (индекс НПФ-ПА)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Официальная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559"/>
        <w:gridCol w:w="495"/>
        <w:gridCol w:w="3489"/>
        <w:gridCol w:w="805"/>
        <w:gridCol w:w="3800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официальной статистической информации (публикации)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официальной статистической информации (публикации) для пользователей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19"/>
        <w:gridCol w:w="282"/>
        <w:gridCol w:w="566"/>
        <w:gridCol w:w="566"/>
        <w:gridCol w:w="473"/>
        <w:gridCol w:w="9"/>
        <w:gridCol w:w="791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национальных счетов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(по шести базовым отраслям)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 графику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доклада "Социально- экономическое развитие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в разрезе регионов (по шести базовым отраслям)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14 числа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2020 год (оперативные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</w:t>
            </w:r>
          </w:p>
          <w:bookmarkEnd w:id="4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 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2020 год (отчетные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4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 1-инвест, 1-ИС,  2-торговля, 1-транспорт, 3-связь, 2-услуги, Услуги образования, Услуги здравоохранения, 1-Т, 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2020 год (отчетные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  <w:bookmarkEnd w:id="4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2020 год (отчетные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2-услуги, Услуги образования, Услуги здравоохранения, D 003, D 004,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2020 год (отчетные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месячной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 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 3-связь, 2-услуги, Услуги образования, Услуги здравоохранения, 1-Т, 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2-услуги, Услуги образования, Услуги здравоохранения, D 003, D 004,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24-сх, 29-сх, 1-сх, А-005, А-008, 8-сх (услуги), 1-П, 1-КС, 1-инвест, 1- ИС, 1-ВТ, 2-транспорт, 2-ТР (вспомогательная деятельность), 1-связь, 2-связь, 2-услуги, Соцфин (образование), Соцфин (здравоохранение), 1-Т, 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августа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1-инвест, Соцфин (образование), Соцфин (здравоохранение), 2-услуги, 1-ВТ,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2019 год с выделением ненаблюдаемой экономики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24-сх, 29-сх, 1-сх, А-005, А-008, 8-сх (услуги), 1-П, 1-КС, 1-инвест, 1-ИС, 1-ВТ, 2-транспорт,  2-ТР (вспомогательная деятельность), 1-связь,  2-связь, 2-услуги, Соцфин (образование), Соцфин (здравоохранение), 1-Т, 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счет туризма Республики Казахстан за 2018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туризм, Н-050, 1-Т, 11, Н-060, Т-001, 2-услуги, таблицы "Ресурсы – Использование"; административные источники: данные о расходах республиканского и местных бюджетов на коллективное туристское потребление, Баланс международных услуг Республики Казахстан, Отчет об исполнении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внутренней экономики за 2017 год (окончательный расчет), за 2018 год (уточненный расчет), за 2019 год (по отчетным данным)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национального богатства Республики Казахстан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обследования домашних хозяйств, статистический сборник "Основные фонды Казахстана", Статистический бюллетень Национального Банка Республики Казахстан, отчеты о финансовых операциях Национального Банка Республики Казахстан, банков второго уровня, других финансовых организаций, о финансовых активах и финансовых обязательствах по банковской системе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 Республики Казахстан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11,1-П, 1-КС, 1-инвест, 2-услуги, 1-сх, 8-сх (услуги), 24-сх, 2-охота, 1-лес, 1-рыба, 1-ВТ, 2 - транспорт, 2-ТР (вспомогательная деятельность), 1-связь, 2-связь, Соцфин (образование), Услуги образования, Соцфин (здравоохранение), Услуги здравоохранения, 2-туризм, 3-информ, D 003, D 004, H-050, H-060, отчет об исполнении бюджета, таможенная статистика, отчеты о доходах и расходах по финансовому сектору, платежный баланс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"Затраты – Выпуск" Республики Казахстан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таблицы "Ресурсы – Использование"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номинальных расхождений в расчетах показателей СНС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ВВП тремя методами и таблицы "Затраты - Выпуск"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количества субъектов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сельскохозяйственной продукции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  <w:bookmarkEnd w:id="5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количества зарегистрированных и действующих субъектов малого и среднего предпринимательства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ноября, 15 декабря</w:t>
            </w:r>
          </w:p>
          <w:bookmarkEnd w:id="5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малого и среднего предпринимательства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5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2-МП, 1-ПФ, 24-сх, 29-сх, А-005, А-008, Услуги образования, Услуги здравохранения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малого предпринимательства и деятельности микрокредитных организаций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5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5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5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5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6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1-рыба, 1-лес,  2-охота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рыболовства и аквакультуры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 сельскохозяйственных культур под урожай 2020 года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1-сх, 1-рыба, 1-лес, 2-охота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августа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2-сх (зерно), 3-сх (масличные), 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масличных культур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6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3-сх (масличные)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</w:t>
            </w:r>
          </w:p>
          <w:bookmarkEnd w:id="6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1-СЗЦ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 за 2019 год (окончательные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29-сх, А-005, А-1 (урожайность)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 за 2020 год (предварительные данные)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29-сх, А-005, А-1 (урожайность)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кормов скоту и птице в сельскохозяйственных предприятиях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построек и сооружений сельскохозяйственного назначения у сельхозпроизводителей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сельскохозяйственных кооперативов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  <w:bookmarkEnd w:id="6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1-СПК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охотничьих угодий в Республике Казахстан за 2019 год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6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 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15июня,</w:t>
            </w:r>
          </w:p>
          <w:bookmarkEnd w:id="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14декабря</w:t>
            </w:r>
          </w:p>
          <w:bookmarkEnd w:id="6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Отгрузка и остатки продукции на предприятиях промышленности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октября</w:t>
            </w:r>
          </w:p>
          <w:bookmarkEnd w:id="6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охраны атмосферного воздуха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с коммунальными отходами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1-отходы, 2-отходы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выбросах загрязняющих веществ в атмосферный воздух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сеть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1-ГАЗ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1-ТЭБ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использование отдельных видов товаров и сырья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июня, </w:t>
            </w:r>
          </w:p>
          <w:bookmarkEnd w:id="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7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7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сельское, лесное и рыбное хозяйство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июня,</w:t>
            </w:r>
          </w:p>
          <w:bookmarkEnd w:id="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  <w:bookmarkEnd w:id="7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7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1-КС (малые),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жилья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июня,</w:t>
            </w:r>
          </w:p>
          <w:bookmarkEnd w:id="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8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мощностей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</w:t>
            </w:r>
          </w:p>
          <w:bookmarkEnd w:id="8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производства строительно-монтажных работ по уведомлениям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</w:t>
            </w:r>
          </w:p>
          <w:bookmarkEnd w:id="8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строительства и вводе в эксплуатацию объектов по уведомлениям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12-торг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товарных бирж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1-биржа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14декабря</w:t>
            </w:r>
          </w:p>
          <w:bookmarkEnd w:id="8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Э-коммерция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внешней торговле и взаимной торговле Республики Казахстан товарами с государствами-членами ЕАЭС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8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 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актуализации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 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транспорта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8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 (1-ТР (авто, электро) в бюллетене за январь, 1-ТР (внутренние воды) в бюллетене за март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продукции и услугах транспорта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2-транспорт, 2-ТР (вспомогательная деятельность)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железнодорожного транспорта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легковых автомобилей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9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МВД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транзитным перевозкам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КГД МФ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зарегистрированных морских судов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МИИР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морских портов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"НК"Актауский торговый порт", ТОО "Порт Курык"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9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1-связь, 2-связь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9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1-лизинг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1-театр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цирк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1-музей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1-досуг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1-библиотека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1-концерт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организаций, осуществляющих кинопоказ и производство кинофильмов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9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 на поездки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выборочном обследовании въездных посетителей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</w:t>
            </w:r>
          </w:p>
          <w:bookmarkEnd w:id="9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1-инновация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научно-исследовательских и опытно-конструкторских работ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3-информ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9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9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движение рабочей силы на крупных и средних предприятиях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  <w:bookmarkEnd w:id="9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по крупным и средним предприятиям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содержание рабочей силы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рабочей силы и использование календарного фонда времени наемными работниками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и оплата труда по формам собственности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занятых во вредных и других неблагоприятных условиях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(условия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потребность в кадрах крупных и средних предприятий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(вакансия)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работников в Республике Казахстан по основным профессиям и должностям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размерности предприятий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формам собственности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уровню образования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10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стоимости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10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 (квартальная)</w:t>
            </w:r>
          </w:p>
          <w:bookmarkEnd w:id="1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ноября</w:t>
            </w:r>
          </w:p>
          <w:bookmarkEnd w:id="10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неформально занятого населения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измерения достойного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Казахстана в разрезе районов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ситуации на рынке труда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ноября</w:t>
            </w:r>
          </w:p>
          <w:bookmarkEnd w:id="10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1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10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1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10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странах Европы и государствах СНГ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1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11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Евростата, Статкомитета СНГ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Казахстане и приграничных государствах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1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</w:p>
          <w:bookmarkEnd w:id="11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Статкомитета СНГ,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отдельных составляющих в индексе потребительских цен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1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1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  <w:bookmarkEnd w:id="11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</w:p>
          <w:bookmarkEnd w:id="1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11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2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1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12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и тарифов на платные услуги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2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розничных цен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2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основные продовольственные товары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</w:p>
          <w:bookmarkEnd w:id="1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  <w:bookmarkEnd w:id="12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тарифы на отдельные виды платных услуг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3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основные непродовольственные товары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13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нефть и продукты нефтепереработки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3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 (экспорт, импорт)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1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 в городах республики и приграничных государств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1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13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обмену статистической информацией</w:t>
            </w:r>
          </w:p>
          <w:bookmarkEnd w:id="1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товары и услуги в городах и районных центрах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</w:t>
            </w:r>
          </w:p>
          <w:bookmarkEnd w:id="13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4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</w:p>
          <w:bookmarkEnd w:id="1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14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на социально-значимые продовольственные товары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1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14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промышленной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1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14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промышленную продукцию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</w:p>
          <w:bookmarkEnd w:id="1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14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</w:p>
          <w:bookmarkEnd w:id="1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15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промышленности в странах Европы и государствах СНГ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1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15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данные Евростата и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на продукцию и услуги лесного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</w:t>
            </w:r>
          </w:p>
          <w:bookmarkEnd w:id="15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(лес)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5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5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5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5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оптовых продаж товаров,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6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товаров, продукции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16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на аренду коммерческой недвижимости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</w:p>
          <w:bookmarkEnd w:id="1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16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(аренда)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связи для юридических лиц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1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16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(связь)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почтовые и курьерские для юридических лиц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1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16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(курьер)</w:t>
            </w:r>
          </w:p>
          <w:bookmarkEnd w:id="16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перевозку грузов всеми видами транспорта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</w:p>
          <w:bookmarkEnd w:id="1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17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(железнодорожный, воздушный, автомобильный, трубопроводный, внутренний водный)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строительстве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1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7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строительстве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и цены в строительстве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7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на отдельные виды строительных материалов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1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17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Ц-101, Ц-101э, 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(опт), 1-ЦСМ,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</w:t>
            </w:r>
          </w:p>
          <w:bookmarkEnd w:id="17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1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  <w:bookmarkEnd w:id="18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производителей на продукцию сельского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18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сельскохозяйственных рынках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1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18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цены на сельскохозяйственных рынках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цены производителей на продукцию сельского хозяйства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на продукцию рыболовства и рыбоводства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  <w:bookmarkEnd w:id="18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(рыба)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продукцию и услуги, приобретенные сельхозпроизводителями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ноября</w:t>
            </w:r>
          </w:p>
          <w:bookmarkEnd w:id="18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1-ЦСМ,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1-Ц 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</w:t>
            </w:r>
          </w:p>
          <w:bookmarkEnd w:id="18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услуги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</w:t>
            </w:r>
          </w:p>
          <w:bookmarkEnd w:id="18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потребительском и реальном секторах экономики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1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19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1-ЦСХ, 1-ЦСМ, 1-Ц 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(лес), 1-ЦП (рыба),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(связь), 1-тариф (воздушный, автомобильный, трубопроводный, внутренний водный),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19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1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19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1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19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экспортных поставок товаров, продукции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1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</w:p>
          <w:bookmarkEnd w:id="19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19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импортных поступлений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  <w:bookmarkEnd w:id="1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0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2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импортных поступлений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2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импортных поступлений товаров, продукции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2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</w:p>
          <w:bookmarkEnd w:id="20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2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взаимной торговли Республики Казахстан с государствами-членами ЕАЭС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0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0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малых предприятий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1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предприятий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1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1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увеличения стоимости основных средств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активность предприятий Казахстана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  <w:bookmarkEnd w:id="21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КП-001, КС-001, КС-002, КТР-1, КСВ-1, КТ-001, КТУ-001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21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21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2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</w:t>
            </w:r>
          </w:p>
          <w:bookmarkEnd w:id="21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типу местности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</w:t>
            </w:r>
          </w:p>
          <w:bookmarkEnd w:id="218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типу местности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  <w:bookmarkEnd w:id="21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отдельным возрастным группам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территориальные единицы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территориальные единицы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образования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220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здравоохранения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(здравоохранение)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22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Санаторно-курортная деятельность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1-санаторий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предоставлению специальных социальных услуг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Социально-демографические характеристики домашних хозяйств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 домашних хозяйств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Казахстана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жизни населения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222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  <w:bookmarkEnd w:id="223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24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225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26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Казахстана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227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табака взрослым населением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2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229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2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23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жилищного фонда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 купли-продажи жилья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числа после отчетного периода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МЮ</w:t>
            </w:r>
          </w:p>
        </w:tc>
      </w:tr>
    </w:tbl>
    <w:bookmarkStart w:name="z8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статистические публикации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6054"/>
        <w:gridCol w:w="1013"/>
        <w:gridCol w:w="3210"/>
        <w:gridCol w:w="793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публикации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статистической информации для пользователей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Государственной программы индустриально-инновационного развития Республики Казахстан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 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 20 октября</w:t>
            </w:r>
          </w:p>
          <w:bookmarkEnd w:id="233"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(на русском и английском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квартал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развития села (в 2-х частях)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квартал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статистический ежегодник "Предварительные данные за 2019 год"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"Казахстан в 2019 году"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"Регионы Казахстана в 2019 году"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цифрах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сегодня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жилищном фонде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Республики Казахстан, 2014-2018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 в Казахстане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потребительском рынке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промышленности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сельском, лесном и рыбном хозяйстве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оптовой и внешней торговли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строительстве и на услуги производственной сферы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и строительная деятельность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связи и информационно-коммуникационных технологий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инновационная деятельность Казахстана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и оптовая торговля в Республике Казахстан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отдельных видов товаров и сырья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Республике Казахстан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Демографический ежегодник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 мужчины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234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в Казахстане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в Казахстане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жизни населения в Казахстане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уровня жизни населения в Республике Казахстан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 24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июля, 26 октября</w:t>
            </w:r>
          </w:p>
          <w:bookmarkEnd w:id="235"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статистических работ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распространения официальной статистической информации (на казахском и русском языках)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Комитета по статистике Министерства национальной экономики Республики Казахстан в 2019 году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Е-статистика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 по отраслям экономики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 (10 наименований)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 (10 наименований)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(10 наименований)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</w:tbl>
    <w:bookmarkStart w:name="z85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Официальная статистическая информация, формируемая органами государственной статистики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617"/>
        <w:gridCol w:w="718"/>
        <w:gridCol w:w="5509"/>
        <w:gridCol w:w="1168"/>
        <w:gridCol w:w="1618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публикации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пользователям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475"/>
        <w:gridCol w:w="241"/>
        <w:gridCol w:w="2533"/>
        <w:gridCol w:w="410"/>
        <w:gridCol w:w="1169"/>
        <w:gridCol w:w="209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лесовозобновлении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посевных качествах семян древесных и кустарниковых пород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пожар (лес)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20, 30 числа месяца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лесхоз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2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(годовая)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2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ООПТ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ЛХ (лесное хозяйство)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забора, использования и водоотведения вод по Республике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запросе, но не ранее 1 апреля года, следующего за отчетным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ситуации на рынке труда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3-ТН (скрытая безработица),  1-Т (трудоустройство), отчет по привлечению иностранной рабочей силы и трудоустройству иностранных работников в Республике Казахстан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</w:p>
          <w:bookmarkEnd w:id="239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</w:p>
          <w:bookmarkEnd w:id="2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3-жилищная помощь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24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  <w:bookmarkEnd w:id="2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и объемах реализации на строительные материалы, изделия, конструкции и инженерное оборудование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1-СМИО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фактической стоимости приобретенных строительных материалов, изделий, конструкций и инженерного оборудования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2-СМИО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1-ОПЗ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  <w:bookmarkEnd w:id="243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24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официальным зарубежным займам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14-ПБ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физкультурно-оздоровительной и спортивной работы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июля</w:t>
            </w:r>
          </w:p>
          <w:bookmarkEnd w:id="24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платежному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1-7-ПБ, 9-10-ПБ,  14-17-ПБ; 11-ПБ-ОС, 11-ПБ-СЖ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24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международной инвестиционной позиции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14-17-ПБ,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2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внешнему долгу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24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платежному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международной инвестиционной позиции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оценке внешнего долга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для базы данных Всемирного Банка QEDS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2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государственного сектора для базы данных Всемирного Банка PSDS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25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частному негарантированному долгосрочному внешнему долгу для Системы отчетности должников Всемирного Банка DRS (форма № 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15-ПБ 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15 апреля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2-7-ПБ, 9-ПБ, 10-ПБ, 11-ПБ-ОС, 11-ПБ-СЖ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международным резервам и ликвидности в иностранной валюте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формате 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внешнему долгу страны, международной инвестиционной позиции и статистике прямых инвестиций по направлению вложения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14-17-ПБ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5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международным услугам и личным трансфертам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2-7-ПБ, 9-10-ПБ,  11-ПБ-ОС, 11-ПБ-СЖ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портфельных инвестиций CPIS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прямых инвестиций CDIS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ввоз/вывоз капитала частным сектором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 14-17-ПБ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2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Национального Банка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Монетарные обзоры банков второго уровня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обзоры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других финансовых организаций, обзор финансового сектора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банков, других финансовых организаций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обзоры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"Currency Composition of Foreign Exchange Reserves" (COFER)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сроком устанавливаемым МВФ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"Central Bank" (MFSCBS)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Depository Corporations" (MFSODC)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второго уровня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Financial Corporations" (MFSOFC)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других финансовых организаций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второго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"Monetary Aggregates" (MFSMS)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Банка, банков второго уровня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"Interest Rates and Share Prices" (MFSINT)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ставкам Национального Банка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"Exchange Rates" (916ER)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KASE об обменных курсах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"International Liquidity" (916IL)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Национального Банка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(электронное издание)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 и внешний долг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1-7-ПБ, 9-10-ПБ,  14-17-ПБ; 11-ПБ-ОС,  11-ПБ-СЖ и другая информация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статистическая публикация (электронный журнал)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апрель, июль, октябрь</w:t>
            </w:r>
          </w:p>
        </w:tc>
      </w:tr>
    </w:tbl>
    <w:bookmarkStart w:name="z91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560"/>
        <w:gridCol w:w="692"/>
        <w:gridCol w:w="1994"/>
        <w:gridCol w:w="1126"/>
        <w:gridCol w:w="5317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статистической информации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формирования статистической информации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812"/>
        <w:gridCol w:w="442"/>
        <w:gridCol w:w="442"/>
        <w:gridCol w:w="2013"/>
        <w:gridCol w:w="618"/>
        <w:gridCol w:w="359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национальных счетов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 после отчетного периода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день после отчетного периода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215 день после отчетного периода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240 день после отчетного периода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приоритетным секторам экономики для ГПИИР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</w:t>
            </w:r>
          </w:p>
          <w:bookmarkEnd w:id="26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валовой добавленной стоимости и промежуточного потребления по крупным, средним и малым предприятиям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июня, 23 сентября, 23 декабря</w:t>
            </w:r>
          </w:p>
          <w:bookmarkEnd w:id="26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валовой добавленной стоимости и промежуточного потребления по крупным, средним и малым предприятиям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ЮЛ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ситуационного кода "4" по специальному условию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сведениям о лицензиях, выданных юридическим и физическим лицам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МИИР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обследованию новых предприятий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из статистических форм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2-МП, 1-Т,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  <w:bookmarkEnd w:id="26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каталогов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месячная, квартальная, полугодовая, 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данным МТСЗН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МТСЗН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данным МСХ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КУЗР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 (год), 4-сх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зерновых и бобовых культур в Республике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малых предприятий в промышленности ( со списочной численностью работающих до 100 человек ) и предприятий с вторичным видом деятельности "Промышленность" (независимо от численности работающих )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26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промышленной продукции (товаров, услуг) индивидуальными предпринимателями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01-ИП (пром)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важнейших видов товаров (сырья, продукции) в разрезе областей, городов республиканского значения и столицы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26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строительных материалов в разрезе областей, городов республиканского значения и столицы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2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IEA, British Petroleum, JODI, IRENA, Eвростат, ЕЭК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IEA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British Petroleum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JODI (ежемесячно), IRENA (ежегодно), Евростат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(ежегодно)</w:t>
            </w:r>
          </w:p>
          <w:bookmarkEnd w:id="26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1-ТЭБ, 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26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в Республике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26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 (малые)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269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7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Республике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  <w:bookmarkEnd w:id="27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динамика данных статистики взаимной торговли товарами с государствами-членами ЕАЭС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 после  отчетного периода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степени концентрации деятельности предприятий, осуществляющих внешнеэкономические связи с различными странами, включая страны ЕАЭС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объемам экспорта и импорта в разрезе топ-10, топ-20, топ-50, топ-100, топ-500 предприятий по видам их экономической деятельности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Статистический комитет СНГ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72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августа, 15 сентября, 15 октября, 16 ноября, 15 декабря</w:t>
            </w:r>
          </w:p>
          <w:bookmarkEnd w:id="27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Статистический комитет СНГ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1-ТР (авто, электро), 1-ЖД,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2-транспорт, 1-досуг,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1-библиотека, 1-театр,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1-музей,1-кино, 1-цирк,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  <w:bookmarkEnd w:id="27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МОТ, МВФ, Eвростат, ЕЭК ООН, Статистический комитет СНГ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 (ежемесячно, ежеквартально, ежегодно), Евростат (по мере запроса), ЕЭК ООН (по мере запроса),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Статкомитет СНГ (по мере запроса)</w:t>
            </w:r>
          </w:p>
          <w:bookmarkEnd w:id="27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Т-001, 1-Т, D 003, D 004, D 006,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76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7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других категорий занятых лиц, кроме наемных работников, в программах развития занятости и предпринимательства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278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  <w:bookmarkEnd w:id="27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табличный материал для ПМС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80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28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82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28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84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8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городских акиматов областного значения и районов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для МОН 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 МОН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смертности по причинам смерти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86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28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для МЗ 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88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28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90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9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городов и районов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и региональная миграция населения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92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9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по полу, основным возрастным группам в разрезе населенных пунктов, согласно КАТО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для МСХ 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областям и столице, городам и районам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94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9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в разрезе областей и столицы, городов, районов, районных центров и поселков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  <w:bookmarkEnd w:id="296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29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возрастным группам в разрезе областей, и районов (предварительные данные)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февраля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возрастам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ЮНФПА, ПРООН, СНГ, ЕЭК и других международных организаций и статистических офисов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национального классификатора административно-территориальных объектов (КАТО)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 Президента Республики Казахстан, постановления Правительства Республики Казахстан, совместные решения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физическим лицам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ГБД ФЛ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ЗАГС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ЕИС "Беркут" КНБ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получению сведений о миграции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о занятости населения, безработице и социальных выплатах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МТСЗН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на основании похозяйственного учета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социально-экономическом положении этнических групп Казахстана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кварталом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АП, АО Институт экономических исследований МНЭ РК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- МЮ, МТСЗН, МОН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из медицинских свидетельств о рождении, смерти и перинатальной смерти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ЮНЕСКО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(образование), административные данные МОН</w:t>
            </w:r>
          </w:p>
          <w:bookmarkEnd w:id="29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СНГ по отраслям (образование, здравоохранение, пенсии, преступность)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МТСЗН, МЗ, КПСиСУ</w:t>
            </w:r>
          </w:p>
          <w:bookmarkEnd w:id="3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Вопросники ЕЭК ООН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МТСЗН, МЗ, КПСиСУ</w:t>
            </w:r>
          </w:p>
          <w:bookmarkEnd w:id="3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 Детского фонда ООН (ЮНИСЕФ) – TransMonEE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 административные данные МОН, МТСЗН, МЗ, КПСиСУ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учащимся, прошедшим единое национальное тестирование или комплексное тестирование Республики Казахстан, а также получившим государственные гранты на обучение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МОН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сведениями об обучающихся по всем уровням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заболеваемости отдельными инфекционными заболеваниями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Филиала "НПЦСЭЭиМ" РГП на ПХВ "НЦОЗ" МЗ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жилищного фонда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передача списков жилых домов из статистического регистра жилищного фонда акимам поселков, сел, сельских округов для уточнения с записями похозяйственного учета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СРЖФ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и уточнение записей похозяйственного учета с данными статистического регистра жилищного фонда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на основании похозяйственного учета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РН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сведениям об аварийности жилья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сведениями о количестве проживающих на основании выборочного обследования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  <w:bookmarkEnd w:id="30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ситуациям жилых домов и жилых помещений (квартир) по обследованиям домашних хозяйств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месячная, квартальная, 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30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Т-001, D 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D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H-020, H-050</w:t>
            </w:r>
          </w:p>
          <w:bookmarkEnd w:id="3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благоустройству жилых домов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данным информационной системы Адресный регистр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(вопросника) для Статкомитета СНГ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жилищном фонде"</w:t>
            </w:r>
          </w:p>
          <w:bookmarkEnd w:id="30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сведениям о вводе в эксплуатацию объектов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30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основных средств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2-МП, 11, 1-ИС, 24-сх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промышленных предприятий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0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сельскохозяйственных предприятий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0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строительных организаций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1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предприятий связи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1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КСВ-1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торговых предприятий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1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предприятий транспорта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1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КТР-1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туристских организаций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31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КТУ-001</w:t>
            </w:r>
          </w:p>
        </w:tc>
      </w:tr>
    </w:tbl>
    <w:bookmarkStart w:name="z110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0422"/>
      </w:tblGrid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Сельхозпроизводитель</w:t>
            </w:r>
          </w:p>
          <w:bookmarkEnd w:id="316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Сельскохозяйственное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Сельскохозяйственный производитель</w:t>
            </w:r>
          </w:p>
          <w:bookmarkEnd w:id="317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ЗАГС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РН МЮ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"Регистр недвижимости"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"Физические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"Юридические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Развития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ООН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МЗ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318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Евразийский экономический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статистическая служба Европейского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труда и социальной защиты населения Республики Казахстан</w:t>
            </w:r>
          </w:p>
          <w:bookmarkEnd w:id="319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МТСЗН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КУЗР</w:t>
            </w:r>
          </w:p>
          <w:bookmarkEnd w:id="320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внутренний валовой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по управлению земельными ресурсами Министерства сельского хозяйства Республики Казахстан</w:t>
            </w:r>
          </w:p>
          <w:bookmarkEnd w:id="321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РК</w:t>
            </w:r>
          </w:p>
          <w:bookmarkEnd w:id="322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программа индустриально-инновационного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</w:t>
            </w:r>
          </w:p>
          <w:bookmarkEnd w:id="323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  <w:bookmarkEnd w:id="324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государственных доходов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Администрация Президента Республики Казахстан</w:t>
            </w:r>
          </w:p>
          <w:bookmarkEnd w:id="325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"НПЦСЭЭиМ" РГП на ПХВ "НЦОЗ" МЗ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СРЖФ</w:t>
            </w:r>
          </w:p>
          <w:bookmarkEnd w:id="326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Содружество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Статистический регистр жилищного фонда</w:t>
            </w:r>
          </w:p>
          <w:bookmarkEnd w:id="327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ЕИС "Беркут" КНБ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единая информационная система "Беркут"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МВФ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ЮНПФА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Фонд Организации Объединенных Наций в области народонаселения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МВД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CDIS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Direct Investment Survey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PSDS</w:t>
            </w:r>
          </w:p>
          <w:bookmarkEnd w:id="328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Portfolio Investment Survey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Debtor Reporting System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Public Sector Debt Statistics</w:t>
            </w:r>
          </w:p>
          <w:bookmarkEnd w:id="329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QEDS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Quarterly External Debt Statistics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SEFER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IEA</w:t>
            </w:r>
          </w:p>
          <w:bookmarkEnd w:id="330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Securities Held as Foreign Exchange Reserves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International Energy Agency</w:t>
            </w:r>
          </w:p>
          <w:bookmarkEnd w:id="331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JODI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IRENA</w:t>
            </w:r>
          </w:p>
          <w:bookmarkEnd w:id="332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-Joint Organizationts Data Initiative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International Renewable Energy Agency</w:t>
            </w:r>
          </w:p>
          <w:bookmarkEnd w:id="333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