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1bdd" w14:textId="5ab1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ноября 2019 года № 395. Зарегистрирован в Министерстве юстиции Республики Казахстан 15 ноября 2019 года № 19606.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 в Реестре государственной регистрации нормативных правовых актов № 11094, опубликован 8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оптимальные сроки начала и завершения посевных работ – сроки начала и завершения посевных работ на соответствующей территории в разрезе природно-климатических зон по видам продукции растениеводства, определяемые местными исполнительными органами областей, городов республиканского значения, районов и городов областного значения (далее – МИО);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системы (далее – веб-портал) – интернет-ресурс, размещенный в сети Интернет, предоставляющий доступ к информационной системе субсидирования;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услуг – лицо, обеспечивающее доступ к информационной системе субсидирования и ее сопровождение, которое определяется управлением по инвестициям и развитию предпринимательства города Нур-Султан, управлением предпринимательства и инвестиций города Алматы, управлением сельского хозяйства и ветеринарии города Шымкент, управлением сельского хозяйства местного исполнительного органа областей, районов и городов областного значения (далее – Управление) в соответствии с законодательством о государственных закупках;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– электронная заявка на получение сельскохозяйственным товаропроизводителем (далее – сельхозтоваропроизводитель) или сельскохозяйственным кооперативом (далее – сельхозкооператив) субсидий на частичное возмещение затрат производства приоритетных культур;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реестр заявок на субсидирование (далее – реестр) – совокупность сведений о заявках на субсидирование агропромышленного комплекса, а также о заемщиках, финансовых институтах, и иные сведения, отраженные в информационной системе субсидирования;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субсидирования, предоставляющая возможность регистрации заявки на получение субсидий, а также ее обработки посредством автоматической проверки заявки на соответствие условиям субсидирования;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кадастровый номер поля – присваиваемый информационной системой субсидирования уникальный код поля, предназначенный для определения его местонахождения (идентификации);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карта поля – информация о поле, расположенном на земельном участке сельскохозяйственного назначения, включающая координаты поворотных точек, информацию о севооборотах за последние два года, и данных со спутников дистанционного зондирования земли;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приоритетных сельскохозяйственных культур, объем  и нормы субсидий на повышение урожайности и качества продукции растениеводства, удешевление стоимости горюче-смазочных материалов 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(далее – перечень, объем и нормы субсидий) составляются в двух экземплярах и предоставляются сопроводительным письмом за подписью акимов области, города республиканского значения, столицы, в случае его отсутствия лицом, исполняющим его обязанности, на одобрение в Министерство сельского хозяйства Республики Казахстан (далее – Министерство) не позднее 1 декабря соответствующего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на одобрение Министерству перечня, объема и норм субсидий прилагаются документы, обосновывающие установленную норму субсидий (расчеты затрат по каждой субсидируемой культуре, согласованные  с научными организациями аграрного профиля, имеющими аккредитацию в сфере научной и научно-технической деятельности и являющимися резидентами Республики Казахстан), а также подтверждающие согласование перечня, объема и норм субсидий с палатой предпринимателей и общественным советом области, города республиканского значения, столицы.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 течение десяти рабочих дней соответствующим сопроводительным письмом возвращает один экземпляр перечня, объема и норм субсидий – в случае положительного решения или направляет на доработку оба экземпляра перечня, объема и норм субсидий – в случае отрицательного решения. Срок доработки МИО составляет пять рабочих дней.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Перечень, объемы и нормы субсидий утверждаются постановлением МИО не позднее 30 декабря соответствующего года и в течение трех рабочих дней размещаются на веб-портале и интернет-ресурсе соответствующего МИО.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перечень, объемы и нормы субсидий осуществляется в порядке, предусмотренном абзацами первым, вторым, третьим и четвертым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размещения постановления на веб-портале и интернет-ресурсе Министерство в течение двух рабочих дней сверяет перечень, объем и нормы субсидий на предмет соответствия их ранее согласованному перечню, объему и нормам субсидий.";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Субсидии выделяются сельхозтоваропроизводителям и (или) сельхозкооперативам ежегодно в соответствии с порядком, установленным настоящими Правилами, на частичное возмещение затрат производства кукурузы на зерно, риса, хлопчатника и сахарной свеклы, понесенных в текущем году, а также по сахарной свекле – на частичное возмещение затрат за сданную продукцию в декабре предыдущего года.";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Выплата субсидий осуществляется при соблюдении следующих условий: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сельхозтоваропроизводителем и (или) сельхозкооперативом заявки на получение субсидий на частичное возмещение затрат производства приоритетных культур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веб-портала "электронного правительства".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веб-портала "электронного правительства" и информационной системы субсидирования осуществляется в соответствии с законодательством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регистрации в информационной системе субсидирования заявки, поданной сельхозтоваропроизводителем и (или) сельхозкооперативом и подписанной ЭЦП.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сельхозтоваропроизводителя и (или) сельхозкооператива лицевого счета в информационной системе субсидирования он вправе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лицевого счета в информационной системе субсидирования сельхозтоваропроизводителя и (или) сельхозкооператива, данные по которому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посева в текущем году приоритетных сельскохозяйственных культур на полях, находящихся в пределах границ земельного участка сельскохозяйственного назначения, права (землепользования или частной собственности) сельхозтоваропроизводителя и (или) сельхозкооператива, подтвержденные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"Регистр недвижимости".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праве землепользования и (или) частной собственности земельных участков сельскохозяйственного назначения у сельхозкооператива, сельхозкооператив подает заявку на получение субсидий сельхозтоваропроизводителями, являющимися членами сельхозкооператива. При этом получателями субсидий будут являться сельхозтоваропроизводители.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Сельхозкооператив, имеющий на праве землепользования и (или) частной собственности земельные участки, подает заявку на получение субсидий под собственные земельные участки, а также земельные участки членов сельхозкооператива. При этом получателями субсидий являются сельхозкооператив и сельхозтоваропроизводитель;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формировании электронных карт полей в информационной системе субсидирования;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наличии сведений о севообороте в информационной системе субсидирования и соблюдение оптимальных сроков начала и завершения посевных работ, подтвержденные данными дистанционного зондирования земли (по электронным полям, на которых осуществлялся посев приоритетных культур);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кукурузе на зерно – 100% на 1 тонну кукурузы на зерно, сданной на переработку перерабатывающему предприятию либо переданной на переработку собственным перерабатывающим предприятиям;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рису – 100 % на 1 тонну риса, сданного на переработку перерабатывающему предприятию либо переданного на переработку собственным перерабатывающим структурам;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сахарной свекле (фабричной) – 100 % на 1 тонну сахарной свеклы, сданной на переработку на сахарный завод, либо переданной на переработку собственным перерабатывающим предприятиям;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хлопчатнику – 100 % на 1 тонну хлопка-сырца, сданного на переработку на хлопкоперерабатывающий завод;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подтверждении сельхозтоваропроизводителем и (или) сельхозкооперативом факта реализации приоритетных культур на перерабатывающее предприятие в результате информационного взаимодействия информационной системы субсидирования с информационной системой по приему и обработке электронных счетов-фактур (далее – ИС ЭСФ).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 реализации не требуется для сахарных заводов, самостоятельно осуществляющих производство сахарной свеклы на землях сельскохозяйственного назначения и самостоятельно осуществляющих переработку данной продукции.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факта реализации не требуется для сдатчиков риса, передавших сырье на переработку. В данном случае подтверждением будет являться предоставление документов, подтверждающих оплату услуг перерабатывающего предприятия.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отзыв, аннулирование и корректировка электронных счетов-фактур использованных для получения субсидий.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субсидий на 1 тонну продукции сельхозтоваропроизводители и (или) сельхозкооперативы указывают дополнительно в заявке сведения касательно наличия: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с перерабатывающим предприятием о сдаче сельскохозяйственной продукции;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передачу сельскохозяйственной продукции между сельхозтоваропроизводителем или сельхозкооперативом и перерабатывающим предприятием и (или) платежных документов, подтверждающих понесенные затраты (на момент подачи заявки) перерабатывающего предприятия;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переработке сельскохозяйственной продукции в собственных перерабатывающих предприятиях – документа, подтверждающего передачу сельскохозяйственной продукции между структурными подразделениями перерабатывающего предприятия, подписанного их руководителями.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Субсидии рассчитываются из подтвержденных сельхозтоваропроизводителем и (или) сельхозкооперативом объемов реализованной (сданной) на переработку продукции, подлежащих субсидированию, и норм субсидий, утвержденных постановлением МИО по следующей формуле: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З х Нс, где: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подтвержденный объем реализованной (сданной) на переработку продукции, тонна;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норма субсидий без налога на добавленную стоимость, тенге.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заявок осуществляется Управлением по месту нахождения электронных карт полей с 1 февраля соответствующего года, при этом, дата окончания приема заявок не должна быть ранее 1 декабря соответствующего года.";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 № 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субсидий на частичное возмещение затрат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производства приоритетных культур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местного исполнительного органа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(города республиканского значения, столицы))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лица,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просит о выделении субсидии на производство приоритетных культур: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3050"/>
        <w:gridCol w:w="3050"/>
        <w:gridCol w:w="3050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заявителе*: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ля юридического лица: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Наименование____________________________________________________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________________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_____________________________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_____________________________________________________________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_________________________________________________________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_________________________________________________________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(факса): ______________________________________________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начале деятельности в качестве индивидуального предпринимателя - для физического лица: местонахождение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уведомления _____________________________________________________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членах сельскохозяйственного кооператива: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4800"/>
        <w:gridCol w:w="5425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кооператива, которому причитается субсидия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члена сельскохозяйственного кооператива, которому причитается субсидия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земельном участке*: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597"/>
        <w:gridCol w:w="2041"/>
        <w:gridCol w:w="2485"/>
        <w:gridCol w:w="1597"/>
        <w:gridCol w:w="293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пашни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текущего счета у сельскохозяйственного товаропроизводителя или сельскохозяйственного кооператива в банке второго уровня*: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ИИН/БИН_____________________________________________________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банка: ______________________________________________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банка:___________________________________________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БИК__________________________________________________________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ИИК__________________________________________________________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Кбе___________________________________________________________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с перерабатывающим предприятием о сдаче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продукции: номер _______________________________________________________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сверки ________________________________________________________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продукции в тоннах ______________________________________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Документ, подтверждающий передачу сельскохозяйственной продукции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сельскохозяйственным товаропроизводителем или сельскохозяйственным кооперативом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перерабатывающим предприятием: номер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сверки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продукции в тоннах ________________________________________________________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Платежные документы, подтверждающие понесенные затраты (на момент подачи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перерабатывающего предприятия: номер и дата выдачи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перерабатывающего предприятия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местонахождения перерабатывающего предприятия______________________________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подтверждающий передачу сельскохозяйственной продукции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структурными подразделениями сельскохозяйственного товаропроизводителя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кооператива: номер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продукции в тоннах ________________________________________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____ часов "__" ______ 20__ года: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в ____ часов "___" ______ 20__ года: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- электронная цифровая подпись;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- код бенефициара;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при полной автоматизации процесса субсидирования приоритетных культур сведения заявки заполняются автоматически за счет интеграции.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