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6a12" w14:textId="58d6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августа 2018 года № 197 "Об утверждении Правил расчета годовой эффективной ставки вознаграждения по договору займа"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ноября 2019 года № 184. Зарегистрировано в Министерстве юстиции Республики Казахстан 18 ноября 2019 года № 19609.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от 1 июля 1999 года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№197 "Об утверждении Правил расчета годовой эффективной ставки вознаграждения по договору займа" (зарегистрировано в Реестре государственной регистрации нормативных правовых актов под № 17464, опубликовано 12 октября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преамбуле указанного постановления слова "и </w:t>
      </w:r>
      <w:r>
        <w:rPr>
          <w:rFonts w:ascii="Times New Roman"/>
          <w:b w:val="false"/>
          <w:i w:val="false"/>
          <w:color w:val="000000"/>
          <w:sz w:val="28"/>
        </w:rPr>
        <w:t>подпунктом 86-2)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годовой эффективной ставки вознаграждения по договору займа, утвержденных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расчета годовой эффективной ставки вознаграждения по договору займа (далее - Правила) устанавливают порядок расчета годовой эффективной ставки вознаграждения по договору займа, заключаемому с заемщиком-физическим лицом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от 1 июля 1999 года.";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слова "микрофинансовой организацией, кредитным товариществом" заменить словами "организацией, осуществляющей микрофинансовую деятельность";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расчет годовой эффективной ставки вознаграждения по договору займа не включается неустойка (штраф, пеня) за нарушение обязательства по возврату суммы займа и (или) уплате вознаграждения по договору займа.".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