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cea6" w14:textId="2d4c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12 ноября 2019 года № 190. Зарегистрировано в Министерстве юстиции Республики Казахстан 19 ноября 2019 года № 19614.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Настоящее постановление вводится в действие с 1 января 2020 года.</w:t>
      </w:r>
    </w:p>
    <w:bookmarkStart w:name="z5"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пункта 3</w:t>
      </w:r>
      <w:r>
        <w:rPr>
          <w:rFonts w:ascii="Times New Roman"/>
          <w:b w:val="false"/>
          <w:i w:val="false"/>
          <w:color w:val="000000"/>
          <w:sz w:val="28"/>
        </w:rPr>
        <w:t xml:space="preserve"> Указа Президента Республики Казахстан от 26 июня 2019 года № 34 "О мерах по снижению долговой нагрузки граждан Республики Казахстан" Правление Национального Банка Республики Казахстан ПОСТАНОВЛЯЕТ: </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(зарегистрировано в Реестре государственной регистрации нормативных правовых актов под № 9125, опубликовано 11 февраля 2014 года в Информационно-правовой системе нормативных правовых актов Республики Казахстан "Әділет") следующие изменения и дополнения:</w:t>
      </w:r>
    </w:p>
    <w:bookmarkEnd w:id="1"/>
    <w:bookmarkStart w:name="z7" w:id="2"/>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
    <w:bookmarkStart w:name="z8" w:id="3"/>
    <w:p>
      <w:pPr>
        <w:spacing w:after="0"/>
        <w:ind w:left="0"/>
        <w:jc w:val="both"/>
      </w:pPr>
      <w:r>
        <w:rPr>
          <w:rFonts w:ascii="Times New Roman"/>
          <w:b w:val="false"/>
          <w:i w:val="false"/>
          <w:color w:val="000000"/>
          <w:sz w:val="28"/>
        </w:rPr>
        <w:t>
      "Требования части первой настоящего пункта распространяются на займы, предоставленные заемщикам на приобретение товаров, работ и услуг, не связанных с осуществлением предпринимательской деятельности, за исключением:</w:t>
      </w:r>
    </w:p>
    <w:bookmarkEnd w:id="3"/>
    <w:bookmarkStart w:name="z9" w:id="4"/>
    <w:p>
      <w:pPr>
        <w:spacing w:after="0"/>
        <w:ind w:left="0"/>
        <w:jc w:val="both"/>
      </w:pPr>
      <w:r>
        <w:rPr>
          <w:rFonts w:ascii="Times New Roman"/>
          <w:b w:val="false"/>
          <w:i w:val="false"/>
          <w:color w:val="000000"/>
          <w:sz w:val="28"/>
        </w:rPr>
        <w:t>
      займов, обеспеченных залогом имущества, сделки с которыми подлежат обязательной государственной регистрации, полностью покрывающие сумму выдаваемого займа;</w:t>
      </w:r>
    </w:p>
    <w:bookmarkEnd w:id="4"/>
    <w:bookmarkStart w:name="z10" w:id="5"/>
    <w:p>
      <w:pPr>
        <w:spacing w:after="0"/>
        <w:ind w:left="0"/>
        <w:jc w:val="both"/>
      </w:pPr>
      <w:r>
        <w:rPr>
          <w:rFonts w:ascii="Times New Roman"/>
          <w:b w:val="false"/>
          <w:i w:val="false"/>
          <w:color w:val="000000"/>
          <w:sz w:val="28"/>
        </w:rPr>
        <w:t>
      займов, обеспеченных залогом ценных бумаг, сделки с которыми подлежат регистрации, полностью покрывающие сумму выдаваемого займа;</w:t>
      </w:r>
    </w:p>
    <w:bookmarkEnd w:id="5"/>
    <w:bookmarkStart w:name="z11" w:id="6"/>
    <w:p>
      <w:pPr>
        <w:spacing w:after="0"/>
        <w:ind w:left="0"/>
        <w:jc w:val="both"/>
      </w:pPr>
      <w:r>
        <w:rPr>
          <w:rFonts w:ascii="Times New Roman"/>
          <w:b w:val="false"/>
          <w:i w:val="false"/>
          <w:color w:val="000000"/>
          <w:sz w:val="28"/>
        </w:rPr>
        <w:t xml:space="preserve">
      займов, обеспеченных залогом права требования по договорам долевого участия в жилищном строительстве, стоимость которого покрывает сумму выдаваемого займа; </w:t>
      </w:r>
    </w:p>
    <w:bookmarkEnd w:id="6"/>
    <w:bookmarkStart w:name="z12" w:id="7"/>
    <w:p>
      <w:pPr>
        <w:spacing w:after="0"/>
        <w:ind w:left="0"/>
        <w:jc w:val="both"/>
      </w:pPr>
      <w:r>
        <w:rPr>
          <w:rFonts w:ascii="Times New Roman"/>
          <w:b w:val="false"/>
          <w:i w:val="false"/>
          <w:color w:val="000000"/>
          <w:sz w:val="28"/>
        </w:rPr>
        <w:t>
      займов, обеспечением по которым выступают деньги, полностью покрывающие сумму выдаваемого займа;</w:t>
      </w:r>
    </w:p>
    <w:bookmarkEnd w:id="7"/>
    <w:bookmarkStart w:name="z13" w:id="8"/>
    <w:p>
      <w:pPr>
        <w:spacing w:after="0"/>
        <w:ind w:left="0"/>
        <w:jc w:val="both"/>
      </w:pPr>
      <w:r>
        <w:rPr>
          <w:rFonts w:ascii="Times New Roman"/>
          <w:b w:val="false"/>
          <w:i w:val="false"/>
          <w:color w:val="000000"/>
          <w:sz w:val="28"/>
        </w:rPr>
        <w:t>
      займов, выдаваемых в рамках системы образовательного кредитования;</w:t>
      </w:r>
    </w:p>
    <w:bookmarkEnd w:id="8"/>
    <w:bookmarkStart w:name="z14" w:id="9"/>
    <w:p>
      <w:pPr>
        <w:spacing w:after="0"/>
        <w:ind w:left="0"/>
        <w:jc w:val="both"/>
      </w:pPr>
      <w:r>
        <w:rPr>
          <w:rFonts w:ascii="Times New Roman"/>
          <w:b w:val="false"/>
          <w:i w:val="false"/>
          <w:color w:val="000000"/>
          <w:sz w:val="28"/>
        </w:rPr>
        <w:t>
      займов, выдаваемых в рамках системы жилищных строительных сбережений.";</w:t>
      </w:r>
    </w:p>
    <w:bookmarkEnd w:id="9"/>
    <w:bookmarkStart w:name="z15" w:id="10"/>
    <w:p>
      <w:pPr>
        <w:spacing w:after="0"/>
        <w:ind w:left="0"/>
        <w:jc w:val="both"/>
      </w:pPr>
      <w:r>
        <w:rPr>
          <w:rFonts w:ascii="Times New Roman"/>
          <w:b w:val="false"/>
          <w:i w:val="false"/>
          <w:color w:val="000000"/>
          <w:sz w:val="28"/>
        </w:rPr>
        <w:t>
      дополнить пунктами 2-1 и 2-2 следующего содержания:</w:t>
      </w:r>
    </w:p>
    <w:bookmarkEnd w:id="10"/>
    <w:bookmarkStart w:name="z16" w:id="11"/>
    <w:p>
      <w:pPr>
        <w:spacing w:after="0"/>
        <w:ind w:left="0"/>
        <w:jc w:val="both"/>
      </w:pPr>
      <w:r>
        <w:rPr>
          <w:rFonts w:ascii="Times New Roman"/>
          <w:b w:val="false"/>
          <w:i w:val="false"/>
          <w:color w:val="000000"/>
          <w:sz w:val="28"/>
        </w:rPr>
        <w:t>
      "2-1. Расчет коэффициента долговой нагрузки заемщика проводится банком в два этапа:</w:t>
      </w:r>
    </w:p>
    <w:bookmarkEnd w:id="11"/>
    <w:bookmarkStart w:name="z17" w:id="12"/>
    <w:p>
      <w:pPr>
        <w:spacing w:after="0"/>
        <w:ind w:left="0"/>
        <w:jc w:val="both"/>
      </w:pPr>
      <w:r>
        <w:rPr>
          <w:rFonts w:ascii="Times New Roman"/>
          <w:b w:val="false"/>
          <w:i w:val="false"/>
          <w:color w:val="000000"/>
          <w:sz w:val="28"/>
        </w:rPr>
        <w:t>
      1) первый этап – оценка платежеспособности заемщика;</w:t>
      </w:r>
    </w:p>
    <w:bookmarkEnd w:id="12"/>
    <w:bookmarkStart w:name="z18" w:id="13"/>
    <w:p>
      <w:pPr>
        <w:spacing w:after="0"/>
        <w:ind w:left="0"/>
        <w:jc w:val="both"/>
      </w:pPr>
      <w:r>
        <w:rPr>
          <w:rFonts w:ascii="Times New Roman"/>
          <w:b w:val="false"/>
          <w:i w:val="false"/>
          <w:color w:val="000000"/>
          <w:sz w:val="28"/>
        </w:rPr>
        <w:t>
      2) второй этап – расчет коэффициента долговой нагрузки заемщика.</w:t>
      </w:r>
    </w:p>
    <w:bookmarkEnd w:id="13"/>
    <w:bookmarkStart w:name="z19" w:id="14"/>
    <w:p>
      <w:pPr>
        <w:spacing w:after="0"/>
        <w:ind w:left="0"/>
        <w:jc w:val="both"/>
      </w:pPr>
      <w:r>
        <w:rPr>
          <w:rFonts w:ascii="Times New Roman"/>
          <w:b w:val="false"/>
          <w:i w:val="false"/>
          <w:color w:val="000000"/>
          <w:sz w:val="28"/>
        </w:rPr>
        <w:t>
      2-2. Оценка платежеспособности заемщика осуществляется следующим образом:</w:t>
      </w:r>
    </w:p>
    <w:bookmarkEnd w:id="14"/>
    <w:bookmarkStart w:name="z20"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4318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180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где:</w:t>
      </w:r>
    </w:p>
    <w:bookmarkEnd w:id="16"/>
    <w:bookmarkStart w:name="z22" w:id="17"/>
    <w:p>
      <w:pPr>
        <w:spacing w:after="0"/>
        <w:ind w:left="0"/>
        <w:jc w:val="both"/>
      </w:pPr>
      <w:r>
        <w:rPr>
          <w:rFonts w:ascii="Times New Roman"/>
          <w:b w:val="false"/>
          <w:i w:val="false"/>
          <w:color w:val="000000"/>
          <w:sz w:val="28"/>
        </w:rPr>
        <w:t>
      ДЗ – доход заемщика;</w:t>
      </w:r>
    </w:p>
    <w:bookmarkEnd w:id="17"/>
    <w:bookmarkStart w:name="z23" w:id="18"/>
    <w:p>
      <w:pPr>
        <w:spacing w:after="0"/>
        <w:ind w:left="0"/>
        <w:jc w:val="both"/>
      </w:pPr>
      <w:r>
        <w:rPr>
          <w:rFonts w:ascii="Times New Roman"/>
          <w:b w:val="false"/>
          <w:i w:val="false"/>
          <w:color w:val="000000"/>
          <w:sz w:val="28"/>
        </w:rPr>
        <w:t xml:space="preserve">
      ВПМ – величина прожиточного минимума, установленная на соответствующий финансовый год Законом Республики Казахстан "О республиканском бюджете"; </w:t>
      </w:r>
    </w:p>
    <w:bookmarkEnd w:id="18"/>
    <w:bookmarkStart w:name="z24" w:id="19"/>
    <w:p>
      <w:pPr>
        <w:spacing w:after="0"/>
        <w:ind w:left="0"/>
        <w:jc w:val="both"/>
      </w:pPr>
      <w:r>
        <w:rPr>
          <w:rFonts w:ascii="Times New Roman"/>
          <w:b w:val="false"/>
          <w:i w:val="false"/>
          <w:color w:val="000000"/>
          <w:sz w:val="28"/>
        </w:rPr>
        <w:t>
      Кнчс– количество несовершеннолетних членов семьи.</w:t>
      </w:r>
    </w:p>
    <w:bookmarkEnd w:id="19"/>
    <w:bookmarkStart w:name="z25" w:id="20"/>
    <w:p>
      <w:pPr>
        <w:spacing w:after="0"/>
        <w:ind w:left="0"/>
        <w:jc w:val="both"/>
      </w:pPr>
      <w:r>
        <w:rPr>
          <w:rFonts w:ascii="Times New Roman"/>
          <w:b w:val="false"/>
          <w:i w:val="false"/>
          <w:color w:val="000000"/>
          <w:sz w:val="28"/>
        </w:rPr>
        <w:t xml:space="preserve">
      Доход заемщика определяется на основании одного и (или) нескольких из следующих критериев: </w:t>
      </w:r>
    </w:p>
    <w:bookmarkEnd w:id="20"/>
    <w:bookmarkStart w:name="z26" w:id="21"/>
    <w:p>
      <w:pPr>
        <w:spacing w:after="0"/>
        <w:ind w:left="0"/>
        <w:jc w:val="both"/>
      </w:pPr>
      <w:r>
        <w:rPr>
          <w:rFonts w:ascii="Times New Roman"/>
          <w:b w:val="false"/>
          <w:i w:val="false"/>
          <w:color w:val="000000"/>
          <w:sz w:val="28"/>
        </w:rPr>
        <w:t>
      1) официального дохода за период от 3 (трех) до 12 (двенадцати) месяцев, предшествующих дате обращения заемщика. Под официальным доходом понимается среднемесячный доход, рассчитанный на основании одного и (или) нескольких из следующих документов:</w:t>
      </w:r>
    </w:p>
    <w:bookmarkEnd w:id="21"/>
    <w:bookmarkStart w:name="z27" w:id="22"/>
    <w:p>
      <w:pPr>
        <w:spacing w:after="0"/>
        <w:ind w:left="0"/>
        <w:jc w:val="both"/>
      </w:pPr>
      <w:r>
        <w:rPr>
          <w:rFonts w:ascii="Times New Roman"/>
          <w:b w:val="false"/>
          <w:i w:val="false"/>
          <w:color w:val="000000"/>
          <w:sz w:val="28"/>
        </w:rPr>
        <w:t>
      информация из базы данных единого накопительного пенсионного фонда или Государственной корпорации "Правительство для граждан" по обязательным пенсионным взносам, обязательным профессиональным пенсионным взносам вкладчика (получателя) или информация из баз данных центральных исполнительных органов и принадлежащих либо подведомственных им юридическим лицам в части информации о доходах физических лиц;</w:t>
      </w:r>
    </w:p>
    <w:bookmarkEnd w:id="22"/>
    <w:bookmarkStart w:name="z28" w:id="23"/>
    <w:p>
      <w:pPr>
        <w:spacing w:after="0"/>
        <w:ind w:left="0"/>
        <w:jc w:val="both"/>
      </w:pPr>
      <w:r>
        <w:rPr>
          <w:rFonts w:ascii="Times New Roman"/>
          <w:b w:val="false"/>
          <w:i w:val="false"/>
          <w:color w:val="000000"/>
          <w:sz w:val="28"/>
        </w:rPr>
        <w:t>
      выписки с банковского счета, на который поступают пенсионные выплаты;</w:t>
      </w:r>
    </w:p>
    <w:bookmarkEnd w:id="23"/>
    <w:bookmarkStart w:name="z29" w:id="24"/>
    <w:p>
      <w:pPr>
        <w:spacing w:after="0"/>
        <w:ind w:left="0"/>
        <w:jc w:val="both"/>
      </w:pPr>
      <w:r>
        <w:rPr>
          <w:rFonts w:ascii="Times New Roman"/>
          <w:b w:val="false"/>
          <w:i w:val="false"/>
          <w:color w:val="000000"/>
          <w:sz w:val="28"/>
        </w:rPr>
        <w:t>
      выписки с банковского счета, на который поступает заработная плата и иные доходы от работодателя;</w:t>
      </w:r>
    </w:p>
    <w:bookmarkEnd w:id="24"/>
    <w:bookmarkStart w:name="z30" w:id="25"/>
    <w:p>
      <w:pPr>
        <w:spacing w:after="0"/>
        <w:ind w:left="0"/>
        <w:jc w:val="both"/>
      </w:pPr>
      <w:r>
        <w:rPr>
          <w:rFonts w:ascii="Times New Roman"/>
          <w:b w:val="false"/>
          <w:i w:val="false"/>
          <w:color w:val="000000"/>
          <w:sz w:val="28"/>
        </w:rPr>
        <w:t xml:space="preserve">
      выписки с банковского счета, на который поступают страховые выплаты по договору пенсионного аннуитета, по договору аннуитетного страхования заключенного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bookmarkEnd w:id="25"/>
    <w:bookmarkStart w:name="z31" w:id="26"/>
    <w:p>
      <w:pPr>
        <w:spacing w:after="0"/>
        <w:ind w:left="0"/>
        <w:jc w:val="both"/>
      </w:pPr>
      <w:r>
        <w:rPr>
          <w:rFonts w:ascii="Times New Roman"/>
          <w:b w:val="false"/>
          <w:i w:val="false"/>
          <w:color w:val="000000"/>
          <w:sz w:val="28"/>
        </w:rPr>
        <w:t>
      информации о доходах физического лица – индивидуального предпринимателя, рассчитанных на основе следующих налоговых отчислений:</w:t>
      </w:r>
    </w:p>
    <w:bookmarkEnd w:id="26"/>
    <w:bookmarkStart w:name="z32" w:id="27"/>
    <w:p>
      <w:pPr>
        <w:spacing w:after="0"/>
        <w:ind w:left="0"/>
        <w:jc w:val="both"/>
      </w:pPr>
      <w:r>
        <w:rPr>
          <w:rFonts w:ascii="Times New Roman"/>
          <w:b w:val="false"/>
          <w:i w:val="false"/>
          <w:color w:val="000000"/>
          <w:sz w:val="28"/>
        </w:rPr>
        <w:t xml:space="preserve">
      5 (пять) процентов от налогооблагаемого дохода при применении специального налогового режима на основе патента; </w:t>
      </w:r>
    </w:p>
    <w:bookmarkEnd w:id="27"/>
    <w:bookmarkStart w:name="z33" w:id="28"/>
    <w:p>
      <w:pPr>
        <w:spacing w:after="0"/>
        <w:ind w:left="0"/>
        <w:jc w:val="both"/>
      </w:pPr>
      <w:r>
        <w:rPr>
          <w:rFonts w:ascii="Times New Roman"/>
          <w:b w:val="false"/>
          <w:i w:val="false"/>
          <w:color w:val="000000"/>
          <w:sz w:val="28"/>
        </w:rPr>
        <w:t>
      15 (пятнадцать) процентов от налогооблагаемого дохода при применении специального налогового режима на основе упрощенной декларации;</w:t>
      </w:r>
    </w:p>
    <w:bookmarkEnd w:id="28"/>
    <w:bookmarkStart w:name="z34" w:id="29"/>
    <w:p>
      <w:pPr>
        <w:spacing w:after="0"/>
        <w:ind w:left="0"/>
        <w:jc w:val="both"/>
      </w:pPr>
      <w:r>
        <w:rPr>
          <w:rFonts w:ascii="Times New Roman"/>
          <w:b w:val="false"/>
          <w:i w:val="false"/>
          <w:color w:val="000000"/>
          <w:sz w:val="28"/>
        </w:rPr>
        <w:t>
      20 (двадцать) процентов от налогооблагаемого дохода специального налогового режима с использованием фиксированного вычета;</w:t>
      </w:r>
    </w:p>
    <w:bookmarkEnd w:id="29"/>
    <w:bookmarkStart w:name="z35" w:id="30"/>
    <w:p>
      <w:pPr>
        <w:spacing w:after="0"/>
        <w:ind w:left="0"/>
        <w:jc w:val="both"/>
      </w:pPr>
      <w:r>
        <w:rPr>
          <w:rFonts w:ascii="Times New Roman"/>
          <w:b w:val="false"/>
          <w:i w:val="false"/>
          <w:color w:val="000000"/>
          <w:sz w:val="28"/>
        </w:rPr>
        <w:t>
      2) среднемесячной суммы расходов по дебетовой карте за период от 3 (трех) до 12 (двенадцати) месяцев, предшествующих дате обращения заемщика;</w:t>
      </w:r>
    </w:p>
    <w:bookmarkEnd w:id="30"/>
    <w:bookmarkStart w:name="z36" w:id="31"/>
    <w:p>
      <w:pPr>
        <w:spacing w:after="0"/>
        <w:ind w:left="0"/>
        <w:jc w:val="both"/>
      </w:pPr>
      <w:r>
        <w:rPr>
          <w:rFonts w:ascii="Times New Roman"/>
          <w:b w:val="false"/>
          <w:i w:val="false"/>
          <w:color w:val="000000"/>
          <w:sz w:val="28"/>
        </w:rPr>
        <w:t xml:space="preserve">
      3) среднемесячной суммы пополнения дебетовой карты за период от 3 (трех) до 12 (двенадцати) месяцев, предшествующих дате обращения заемщика; </w:t>
      </w:r>
    </w:p>
    <w:bookmarkEnd w:id="31"/>
    <w:bookmarkStart w:name="z37" w:id="32"/>
    <w:p>
      <w:pPr>
        <w:spacing w:after="0"/>
        <w:ind w:left="0"/>
        <w:jc w:val="both"/>
      </w:pPr>
      <w:r>
        <w:rPr>
          <w:rFonts w:ascii="Times New Roman"/>
          <w:b w:val="false"/>
          <w:i w:val="false"/>
          <w:color w:val="000000"/>
          <w:sz w:val="28"/>
        </w:rPr>
        <w:t>
      4) суммы остатков на депозите и (или) текущем счете на дату подачи заявления на оформление займа;</w:t>
      </w:r>
    </w:p>
    <w:bookmarkEnd w:id="32"/>
    <w:bookmarkStart w:name="z38" w:id="33"/>
    <w:p>
      <w:pPr>
        <w:spacing w:after="0"/>
        <w:ind w:left="0"/>
        <w:jc w:val="both"/>
      </w:pPr>
      <w:r>
        <w:rPr>
          <w:rFonts w:ascii="Times New Roman"/>
          <w:b w:val="false"/>
          <w:i w:val="false"/>
          <w:color w:val="000000"/>
          <w:sz w:val="28"/>
        </w:rPr>
        <w:t>
      5) среднемесячной суммы пополнений депозитов и (или) текущих счетов за период от 3 (трех) до 12 (двенадцати) месяцев, предшествующих дате обращения заемщика;</w:t>
      </w:r>
    </w:p>
    <w:bookmarkEnd w:id="33"/>
    <w:bookmarkStart w:name="z39" w:id="34"/>
    <w:p>
      <w:pPr>
        <w:spacing w:after="0"/>
        <w:ind w:left="0"/>
        <w:jc w:val="both"/>
      </w:pPr>
      <w:r>
        <w:rPr>
          <w:rFonts w:ascii="Times New Roman"/>
          <w:b w:val="false"/>
          <w:i w:val="false"/>
          <w:color w:val="000000"/>
          <w:sz w:val="28"/>
        </w:rPr>
        <w:t>
      6) среднемесячной суммы снятий с депозитов и (или) текущих счетов за период от 3 (трех) до 12 (двенадцати) месяцев, предшествующих дате обращения заемщика;</w:t>
      </w:r>
    </w:p>
    <w:bookmarkEnd w:id="34"/>
    <w:bookmarkStart w:name="z40" w:id="35"/>
    <w:p>
      <w:pPr>
        <w:spacing w:after="0"/>
        <w:ind w:left="0"/>
        <w:jc w:val="both"/>
      </w:pPr>
      <w:r>
        <w:rPr>
          <w:rFonts w:ascii="Times New Roman"/>
          <w:b w:val="false"/>
          <w:i w:val="false"/>
          <w:color w:val="000000"/>
          <w:sz w:val="28"/>
        </w:rPr>
        <w:t>
      7) максимальных сумм ежемесячного платежа по закрытым банковским займам, микрокредитам за последние три года, которые заемщик оплачивал одновременно;</w:t>
      </w:r>
    </w:p>
    <w:bookmarkEnd w:id="35"/>
    <w:bookmarkStart w:name="z41" w:id="36"/>
    <w:p>
      <w:pPr>
        <w:spacing w:after="0"/>
        <w:ind w:left="0"/>
        <w:jc w:val="both"/>
      </w:pPr>
      <w:r>
        <w:rPr>
          <w:rFonts w:ascii="Times New Roman"/>
          <w:b w:val="false"/>
          <w:i w:val="false"/>
          <w:color w:val="000000"/>
          <w:sz w:val="28"/>
        </w:rPr>
        <w:t>
      8) максимальной суммы закрытого банковского займа, микрокредита заемщика. При этом такая сумма составляет не менее 4 (четырех) среднемесячных заработных плат;</w:t>
      </w:r>
    </w:p>
    <w:bookmarkEnd w:id="36"/>
    <w:bookmarkStart w:name="z42" w:id="37"/>
    <w:p>
      <w:pPr>
        <w:spacing w:after="0"/>
        <w:ind w:left="0"/>
        <w:jc w:val="both"/>
      </w:pPr>
      <w:r>
        <w:rPr>
          <w:rFonts w:ascii="Times New Roman"/>
          <w:b w:val="false"/>
          <w:i w:val="false"/>
          <w:color w:val="000000"/>
          <w:sz w:val="28"/>
        </w:rPr>
        <w:t>
      9) максимальной суммы частично-досрочного погашения по закрытым банковским займам, микрокредитам заемщика (за исключением частично-досрочного погашения за счет внутреннего рефинансирования займов, микрокредитов заемщика);</w:t>
      </w:r>
    </w:p>
    <w:bookmarkEnd w:id="37"/>
    <w:bookmarkStart w:name="z43" w:id="38"/>
    <w:p>
      <w:pPr>
        <w:spacing w:after="0"/>
        <w:ind w:left="0"/>
        <w:jc w:val="both"/>
      </w:pPr>
      <w:r>
        <w:rPr>
          <w:rFonts w:ascii="Times New Roman"/>
          <w:b w:val="false"/>
          <w:i w:val="false"/>
          <w:color w:val="000000"/>
          <w:sz w:val="28"/>
        </w:rPr>
        <w:t>
      10) максимальной суммы досрочного погашения по закрытым банковским займам, микрокредитам заемщика (за исключением погашения за счет внутреннего рефинансирования займов, микрокредитов заемщика);</w:t>
      </w:r>
    </w:p>
    <w:bookmarkEnd w:id="38"/>
    <w:bookmarkStart w:name="z44" w:id="39"/>
    <w:p>
      <w:pPr>
        <w:spacing w:after="0"/>
        <w:ind w:left="0"/>
        <w:jc w:val="both"/>
      </w:pPr>
      <w:r>
        <w:rPr>
          <w:rFonts w:ascii="Times New Roman"/>
          <w:b w:val="false"/>
          <w:i w:val="false"/>
          <w:color w:val="000000"/>
          <w:sz w:val="28"/>
        </w:rPr>
        <w:t>
      11) среднемесячная сумма расходов по коммунальным услугам, по телекоммуникационным услугам, на содержание общего имущества объекта кондоминиума за период от 3 (трех) до 12 (двенадцати) месяцев, предшествующих дате обращения заемщика, превышающая значение непродовольственной части величины прожиточного минимума, установленной на соответствующий финансовый год Законом Республики Казахстан "О республиканском бюджете";</w:t>
      </w:r>
    </w:p>
    <w:bookmarkEnd w:id="39"/>
    <w:bookmarkStart w:name="z45" w:id="40"/>
    <w:p>
      <w:pPr>
        <w:spacing w:after="0"/>
        <w:ind w:left="0"/>
        <w:jc w:val="both"/>
      </w:pPr>
      <w:r>
        <w:rPr>
          <w:rFonts w:ascii="Times New Roman"/>
          <w:b w:val="false"/>
          <w:i w:val="false"/>
          <w:color w:val="000000"/>
          <w:sz w:val="28"/>
        </w:rPr>
        <w:t>
      12) сумма проведенного банковского платежа, осуществленного зарубежом за последние 12 (двенадцать) месяцев, предшествующих дате обращения заемщика;</w:t>
      </w:r>
    </w:p>
    <w:bookmarkEnd w:id="40"/>
    <w:bookmarkStart w:name="z46" w:id="41"/>
    <w:p>
      <w:pPr>
        <w:spacing w:after="0"/>
        <w:ind w:left="0"/>
        <w:jc w:val="both"/>
      </w:pPr>
      <w:r>
        <w:rPr>
          <w:rFonts w:ascii="Times New Roman"/>
          <w:b w:val="false"/>
          <w:i w:val="false"/>
          <w:color w:val="000000"/>
          <w:sz w:val="28"/>
        </w:rPr>
        <w:t>
      13) стоимость приобретенного билета зарубеж за последние 12 (двенадцать) месяцев, предшествующих дате обращения заемщика;</w:t>
      </w:r>
    </w:p>
    <w:bookmarkEnd w:id="41"/>
    <w:bookmarkStart w:name="z47" w:id="42"/>
    <w:p>
      <w:pPr>
        <w:spacing w:after="0"/>
        <w:ind w:left="0"/>
        <w:jc w:val="both"/>
      </w:pPr>
      <w:r>
        <w:rPr>
          <w:rFonts w:ascii="Times New Roman"/>
          <w:b w:val="false"/>
          <w:i w:val="false"/>
          <w:color w:val="000000"/>
          <w:sz w:val="28"/>
        </w:rPr>
        <w:t>
      14) среднемесячной суммы покупок в интернет-магазине за период от 3 (трех) до 12 (двенадцати) месяцев, предшествующих дате обращения заемщика;</w:t>
      </w:r>
    </w:p>
    <w:bookmarkEnd w:id="42"/>
    <w:bookmarkStart w:name="z48" w:id="43"/>
    <w:p>
      <w:pPr>
        <w:spacing w:after="0"/>
        <w:ind w:left="0"/>
        <w:jc w:val="both"/>
      </w:pPr>
      <w:r>
        <w:rPr>
          <w:rFonts w:ascii="Times New Roman"/>
          <w:b w:val="false"/>
          <w:i w:val="false"/>
          <w:color w:val="000000"/>
          <w:sz w:val="28"/>
        </w:rPr>
        <w:t xml:space="preserve">
      15) наличия в собственности автотранспортного средства и (или) недвижимого имущества, среднерыночной стоимостью превышающей стоимость кредита. Среднерыночная стоимость автотранспортного средства и (или) недвижимого имущества определяется на основании независимой оценки или оценки банка в соответствии с Международным стандартом финансовой отчетности № 13 "Оценка справедливой стоимости" и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Определение среднерыночной стоимости не требуется при наличии одновременно у заемщика недвижимого имущества и автотранспортного средства, для автотранспортного средства, с момента выпуска, которого прошло не более 15 (пятнадцати) лет и недвижимого имущества, с общей площадью свыше 30 (тридцати) квадратных метров;</w:t>
      </w:r>
    </w:p>
    <w:bookmarkEnd w:id="43"/>
    <w:bookmarkStart w:name="z49" w:id="44"/>
    <w:p>
      <w:pPr>
        <w:spacing w:after="0"/>
        <w:ind w:left="0"/>
        <w:jc w:val="both"/>
      </w:pPr>
      <w:r>
        <w:rPr>
          <w:rFonts w:ascii="Times New Roman"/>
          <w:b w:val="false"/>
          <w:i w:val="false"/>
          <w:color w:val="000000"/>
          <w:sz w:val="28"/>
        </w:rPr>
        <w:t>
      16) среднемесячного дохода от перевозок пассажиров и багажа такси за период от 6 (шести) до 12 (двенадцати) месяцев, предшествующих дате обращения заемщика (при подтверждении таких доходов через компанию посредника);</w:t>
      </w:r>
    </w:p>
    <w:bookmarkEnd w:id="44"/>
    <w:bookmarkStart w:name="z50" w:id="45"/>
    <w:p>
      <w:pPr>
        <w:spacing w:after="0"/>
        <w:ind w:left="0"/>
        <w:jc w:val="both"/>
      </w:pPr>
      <w:r>
        <w:rPr>
          <w:rFonts w:ascii="Times New Roman"/>
          <w:b w:val="false"/>
          <w:i w:val="false"/>
          <w:color w:val="000000"/>
          <w:sz w:val="28"/>
        </w:rPr>
        <w:t>
      17) наличия документа, подтверждающего оплату единого совокупного платежа за период 12 (двенадцать) месяцев, предшествующих дате обращения заемщика. Доход за каждый месяц принимается на уровне одного минимального размера заработной платы, установленного на соответствующий финансовый год Законом Республики Казахстан "О республиканском бюджете";</w:t>
      </w:r>
    </w:p>
    <w:bookmarkEnd w:id="45"/>
    <w:bookmarkStart w:name="z51" w:id="46"/>
    <w:p>
      <w:pPr>
        <w:spacing w:after="0"/>
        <w:ind w:left="0"/>
        <w:jc w:val="both"/>
      </w:pPr>
      <w:r>
        <w:rPr>
          <w:rFonts w:ascii="Times New Roman"/>
          <w:b w:val="false"/>
          <w:i w:val="false"/>
          <w:color w:val="000000"/>
          <w:sz w:val="28"/>
        </w:rPr>
        <w:t>
      18) среднемесячного дохода за период от 3 (трех) до 12 (двенадцати) месяцев, предшествующих дате обращения заемщика, рассчитанного на основании справки о доходах с места работы и (или) справки с учебного заведения о размере получаемой стипендии.</w:t>
      </w:r>
    </w:p>
    <w:bookmarkEnd w:id="46"/>
    <w:bookmarkStart w:name="z52" w:id="47"/>
    <w:p>
      <w:pPr>
        <w:spacing w:after="0"/>
        <w:ind w:left="0"/>
        <w:jc w:val="both"/>
      </w:pPr>
      <w:r>
        <w:rPr>
          <w:rFonts w:ascii="Times New Roman"/>
          <w:b w:val="false"/>
          <w:i w:val="false"/>
          <w:color w:val="000000"/>
          <w:sz w:val="28"/>
        </w:rPr>
        <w:t>
      Информация, указанная в подпунктах 9), 10), 11), 13), 14), 15), 16), 17) и 18) настоящего пункта, подтверждается заемщиком с предоставлением соответствующих документов и (или) проверяется в информационной системе банка.</w:t>
      </w:r>
    </w:p>
    <w:bookmarkEnd w:id="47"/>
    <w:bookmarkStart w:name="z53" w:id="48"/>
    <w:p>
      <w:pPr>
        <w:spacing w:after="0"/>
        <w:ind w:left="0"/>
        <w:jc w:val="both"/>
      </w:pPr>
      <w:r>
        <w:rPr>
          <w:rFonts w:ascii="Times New Roman"/>
          <w:b w:val="false"/>
          <w:i w:val="false"/>
          <w:color w:val="000000"/>
          <w:sz w:val="28"/>
        </w:rPr>
        <w:t>
      Информация, указанная в подпунктах 7) и 8) настоящего пункта, запрашивается банком в кредитном бюро и (или) проверяется в информационной системе банка.</w:t>
      </w:r>
    </w:p>
    <w:bookmarkEnd w:id="48"/>
    <w:bookmarkStart w:name="z54" w:id="49"/>
    <w:p>
      <w:pPr>
        <w:spacing w:after="0"/>
        <w:ind w:left="0"/>
        <w:jc w:val="both"/>
      </w:pPr>
      <w:r>
        <w:rPr>
          <w:rFonts w:ascii="Times New Roman"/>
          <w:b w:val="false"/>
          <w:i w:val="false"/>
          <w:color w:val="000000"/>
          <w:sz w:val="28"/>
        </w:rPr>
        <w:t>
      Информация, указанная в подпунктах 1), 2), 3), 4), 5), 6) и 12) настоящего пункта, предоставляется заемщиком и (или) запрашивается банком на основании согласия заемщика, данного в письменной форме либо посредством идентификационного средства заемщика, и (или) проверяется в информационной системе банка.</w:t>
      </w:r>
    </w:p>
    <w:bookmarkEnd w:id="49"/>
    <w:bookmarkStart w:name="z55" w:id="50"/>
    <w:p>
      <w:pPr>
        <w:spacing w:after="0"/>
        <w:ind w:left="0"/>
        <w:jc w:val="both"/>
      </w:pPr>
      <w:r>
        <w:rPr>
          <w:rFonts w:ascii="Times New Roman"/>
          <w:b w:val="false"/>
          <w:i w:val="false"/>
          <w:color w:val="000000"/>
          <w:sz w:val="28"/>
        </w:rPr>
        <w:t>
      В отношении получателя адресной социальной помощи оценка его дохода определяется на основании официальных доходов, указанных в подпункте 1) настоящего пункта.";</w:t>
      </w:r>
    </w:p>
    <w:bookmarkEnd w:id="50"/>
    <w:bookmarkStart w:name="z56" w:id="51"/>
    <w:p>
      <w:pPr>
        <w:spacing w:after="0"/>
        <w:ind w:left="0"/>
        <w:jc w:val="both"/>
      </w:pPr>
      <w:r>
        <w:rPr>
          <w:rFonts w:ascii="Times New Roman"/>
          <w:b w:val="false"/>
          <w:i w:val="false"/>
          <w:color w:val="000000"/>
          <w:sz w:val="28"/>
        </w:rPr>
        <w:t xml:space="preserve">
      часть пятнадцатую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51"/>
    <w:bookmarkStart w:name="z57" w:id="52"/>
    <w:p>
      <w:pPr>
        <w:spacing w:after="0"/>
        <w:ind w:left="0"/>
        <w:jc w:val="both"/>
      </w:pPr>
      <w:r>
        <w:rPr>
          <w:rFonts w:ascii="Times New Roman"/>
          <w:b w:val="false"/>
          <w:i w:val="false"/>
          <w:color w:val="000000"/>
          <w:sz w:val="28"/>
        </w:rPr>
        <w:t xml:space="preserve">
      "Непогашенные займы заемщика включают займы, указанные в части пятой </w:t>
      </w:r>
      <w:r>
        <w:rPr>
          <w:rFonts w:ascii="Times New Roman"/>
          <w:b w:val="false"/>
          <w:i w:val="false"/>
          <w:color w:val="000000"/>
          <w:sz w:val="28"/>
        </w:rPr>
        <w:t>пункта 2</w:t>
      </w:r>
      <w:r>
        <w:rPr>
          <w:rFonts w:ascii="Times New Roman"/>
          <w:b w:val="false"/>
          <w:i w:val="false"/>
          <w:color w:val="000000"/>
          <w:sz w:val="28"/>
        </w:rPr>
        <w:t xml:space="preserve"> настоящего постановления, а также другие непогашенные банковские займы, микрокредиты заемщика.";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частью четвертой следующего содержания:</w:t>
      </w:r>
    </w:p>
    <w:bookmarkStart w:name="z59" w:id="53"/>
    <w:p>
      <w:pPr>
        <w:spacing w:after="0"/>
        <w:ind w:left="0"/>
        <w:jc w:val="both"/>
      </w:pPr>
      <w:r>
        <w:rPr>
          <w:rFonts w:ascii="Times New Roman"/>
          <w:b w:val="false"/>
          <w:i w:val="false"/>
          <w:color w:val="000000"/>
          <w:sz w:val="28"/>
        </w:rPr>
        <w:t>
      "Банки осуществляют расчет среднего ежемесячного дохода заемщика получателя адресной социальной помощи на основании официальных доходов заемщика, указанных в подпункте 1) пункта 2-2 настоящего постановления.";</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61" w:id="54"/>
    <w:p>
      <w:pPr>
        <w:spacing w:after="0"/>
        <w:ind w:left="0"/>
        <w:jc w:val="both"/>
      </w:pPr>
      <w:r>
        <w:rPr>
          <w:rFonts w:ascii="Times New Roman"/>
          <w:b w:val="false"/>
          <w:i w:val="false"/>
          <w:color w:val="000000"/>
          <w:sz w:val="28"/>
        </w:rPr>
        <w:t>
      "9. Если размер дохода, определяемый на основании одного или нескольких критериев, указанных в пункте 2-2 настоящего постановления, меньше величины прожиточного минимума, установленной на соответствующий финансовый год Законом Республики Казахстан "О республиканском бюджете" и половины суммы прожиточного минимума на каждого несовершеннолетнего члена семьи, а также значение коэффициента долговой нагрузки заемщика превышает значение, установленное пунктом 8 настоящего постановления, банк не принимает положительные решения о (об):</w:t>
      </w:r>
    </w:p>
    <w:bookmarkEnd w:id="54"/>
    <w:bookmarkStart w:name="z62" w:id="55"/>
    <w:p>
      <w:pPr>
        <w:spacing w:after="0"/>
        <w:ind w:left="0"/>
        <w:jc w:val="both"/>
      </w:pPr>
      <w:r>
        <w:rPr>
          <w:rFonts w:ascii="Times New Roman"/>
          <w:b w:val="false"/>
          <w:i w:val="false"/>
          <w:color w:val="000000"/>
          <w:sz w:val="28"/>
        </w:rPr>
        <w:t>
      выдаче заемщику займа, за исключением выдачи займа (части займа) в рамках открытой заемщику кредитной линии;</w:t>
      </w:r>
    </w:p>
    <w:bookmarkEnd w:id="55"/>
    <w:bookmarkStart w:name="z63" w:id="56"/>
    <w:p>
      <w:pPr>
        <w:spacing w:after="0"/>
        <w:ind w:left="0"/>
        <w:jc w:val="both"/>
      </w:pPr>
      <w:r>
        <w:rPr>
          <w:rFonts w:ascii="Times New Roman"/>
          <w:b w:val="false"/>
          <w:i w:val="false"/>
          <w:color w:val="000000"/>
          <w:sz w:val="28"/>
        </w:rPr>
        <w:t>
      открытии кредитной линии заемщику (установлении кредитного лимита);</w:t>
      </w:r>
    </w:p>
    <w:bookmarkEnd w:id="56"/>
    <w:bookmarkStart w:name="z64" w:id="57"/>
    <w:p>
      <w:pPr>
        <w:spacing w:after="0"/>
        <w:ind w:left="0"/>
        <w:jc w:val="both"/>
      </w:pPr>
      <w:r>
        <w:rPr>
          <w:rFonts w:ascii="Times New Roman"/>
          <w:b w:val="false"/>
          <w:i w:val="false"/>
          <w:color w:val="000000"/>
          <w:sz w:val="28"/>
        </w:rPr>
        <w:t>
      выдаче дополнительного займа в рамках заключенного (заключенных) договора (договоров) банковского займа;</w:t>
      </w:r>
    </w:p>
    <w:bookmarkEnd w:id="57"/>
    <w:bookmarkStart w:name="z65" w:id="58"/>
    <w:p>
      <w:pPr>
        <w:spacing w:after="0"/>
        <w:ind w:left="0"/>
        <w:jc w:val="both"/>
      </w:pPr>
      <w:r>
        <w:rPr>
          <w:rFonts w:ascii="Times New Roman"/>
          <w:b w:val="false"/>
          <w:i w:val="false"/>
          <w:color w:val="000000"/>
          <w:sz w:val="28"/>
        </w:rPr>
        <w:t>
      изменении условий открытой кредитной линии и (или) займа заемщика, влекущем увеличение размера периодических платежей по данному займу, согласно графику погашения займа.".</w:t>
      </w:r>
    </w:p>
    <w:bookmarkEnd w:id="58"/>
    <w:bookmarkStart w:name="z66" w:id="59"/>
    <w:p>
      <w:pPr>
        <w:spacing w:after="0"/>
        <w:ind w:left="0"/>
        <w:jc w:val="both"/>
      </w:pPr>
      <w:r>
        <w:rPr>
          <w:rFonts w:ascii="Times New Roman"/>
          <w:b w:val="false"/>
          <w:i w:val="false"/>
          <w:color w:val="000000"/>
          <w:sz w:val="28"/>
        </w:rPr>
        <w:t>
      2. Департаменту методологии и регулирования финансовых организаций в установленном законодательством Республики Казахстан порядке обеспечить:</w:t>
      </w:r>
    </w:p>
    <w:bookmarkEnd w:id="59"/>
    <w:bookmarkStart w:name="z67" w:id="60"/>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60"/>
    <w:bookmarkStart w:name="z68" w:id="61"/>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1"/>
    <w:bookmarkStart w:name="z69" w:id="6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62"/>
    <w:bookmarkStart w:name="z70" w:id="63"/>
    <w:p>
      <w:pPr>
        <w:spacing w:after="0"/>
        <w:ind w:left="0"/>
        <w:jc w:val="both"/>
      </w:pPr>
      <w:r>
        <w:rPr>
          <w:rFonts w:ascii="Times New Roman"/>
          <w:b w:val="false"/>
          <w:i w:val="false"/>
          <w:color w:val="000000"/>
          <w:sz w:val="28"/>
        </w:rPr>
        <w:t>
      3. Департаменту внешних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63"/>
    <w:bookmarkStart w:name="z71" w:id="6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64"/>
    <w:bookmarkStart w:name="z72" w:id="65"/>
    <w:p>
      <w:pPr>
        <w:spacing w:after="0"/>
        <w:ind w:left="0"/>
        <w:jc w:val="both"/>
      </w:pPr>
      <w:r>
        <w:rPr>
          <w:rFonts w:ascii="Times New Roman"/>
          <w:b w:val="false"/>
          <w:i w:val="false"/>
          <w:color w:val="000000"/>
          <w:sz w:val="28"/>
        </w:rPr>
        <w:t>
      5. Настоящее постановление вводится в действие с 1 января 2020 года и подлежит официальному опубликованию.</w:t>
      </w:r>
    </w:p>
    <w:bookmarkEnd w:id="6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