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97d2" w14:textId="f6d9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ноября 2019 года № ҚР ДСМ-145. Зарегистрирован в Министерстве юстиции Республики Казахстан 21 ноября 2019 года № 19623. Утратил силу приказом Министра здравоохранения Республики Казахстан от 8 декабря 2020 года № ҚР ДСМ-242/2020.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122-3)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15604, опубликован 6 сентября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 план закупа медицинских услуг в рамках ГОБМП или в системе ОСМС (далее – план закупа) – структурированный документ, содержащий сведения об объемах закупаемых медицинских услуг и затрат на их оказание в рамках ГОБМП или в системе ОСМС;";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Планы закупа медицинских услуг в рамках ГОБМП или в системе ОСМС утверждаются фондом ежегодно.";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 Субъекты здравоохранения, включенные в базу данных, получают доступ к информационным системам здравоохранения, предоставляемый субъектом информатизации в течение трех рабочих дней со дня получения от фонда информации о субъектах здравоохранения, включенных в базу данных (к информационным системам "Система управления ресурсами" и "Система управления медицинской техникой" - все субъекты здравоохранения; дополнительно к порталу РПН – субъекты здравоохранения, претендующие на оказание первичной медико-санитарной помощи).";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42-1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 Выбор субъектов здравоохранения и размещение объемов медицинских услуг в рамках ГОБМП и (или) в системе ОСМС осуществляется в бумажной форме или посредством веб-портала закупок, предоставляющего единую точку доступа к электронным услугам закупа услуг субъектов здравоохранения в рамках ГОБМП и в системе ОСМС (далее – веб-портал).";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Фонд на интернет-ресурсе фонда или на веб-портале размещает объявление о проведении процедуры размещения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(далее – объявление),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48-1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"48-1. При выборе субъектов здравоохранения для размещения объемов медицинских услуг в рамках ГОБМП и (или) в системе ОСМС посредством веб-портала заявки на планируемые объемы субъектами здравоохранения подаются в фонд через веб-портал.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до истечения срока вскрытия веб-порталом заявок на планируемые объемы представляют указанную заявку и документы, предусмотренные пунктом 49 настоящих Правил, в электронном виде, подписанные электронно-цифровой подписью первого руководителя или уполномоченного лица субъекта здравоохранения посредством веб-портала.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планируемые объемы считается принятой в момент автоматической отправки веб-порталом соответствующего уведомления субъекту здравоохранения, подавшему заявку.";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копия свидетельства или справка о государственной регистрации (перерегистрации) юридического лица (для юридических лиц);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или паспорта (для физических лиц);";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копия приказа на исполняющего обязанности руководителя (при замещении руководителя) (при предоставлении заявки в бумажной форме);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оригинал доверенности (в случае подписания и (или) предоставления заявки поверенным лицом руководителя) (при предоставлении заявки в бумажной форме).";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В случае проведения выбора субъектов здравоохранения в бумажной форме заявка на планируемые объемы подается в прошитом и пронумерованном виде, при этом последняя страница заверяется подписью руководителя или его поверенного лица, скрепляется печатью субъекта здравоохранения (при наличии).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предоставление заявки и документов, прилагаемых к ней, доверенным лицом субъектом здравоохранения на основании доверенности на право подачи заявки на планируемые объемы, выданной субъектом здравоохранения, заверенной подписью руководителя или поверенного им лица и скрепленной печатью (при наличии).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 при необходимости отзывает заявку на планируемые объемы в письменной форме до истечения окончательного срока ее предоставления.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субъектов здравоохранения для размещения объемов медицинских услуг в рамках ГОБМП и (или) в системе ОСМС посредством веб-портала субъект здравоохранения при необходимости изменяет или отзывает свою заявку на планируемые объемы в любое время до истечения окончательного срока ее представления.";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50-1 следующего содержания: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"50-1. При выборе субъектов здравоохранения для размещения объемов медицинских услуг в рамках ГОБМП и (или) в системе ОСМС посредством веб-портала вскрытие заявок на планируемые объемы производится автоматически.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рассылает автоматические уведомления членам комиссии, субъектам здравоохранения, подавшим заявки на планируемые объемы, о вскрытии указанных заявок.";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Комиссия рассматривает заявки на планируемые услуги и отклоняет их в случаях: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заявки, не соответствующей требованиям настоящих Правил и (или) условиям объявления;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или представления 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ОСМС со сроком выдачи позднее пяти рабочих дней до момента подачи заявки в фонд;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непредставления копии свидетельства или справки о государственной регистрации (перерегистрации) юридического лица;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непредставления сведения об учредителе (-ях) в произвольной форме (при его (их) фактическом наличии);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непредставления выписки из единого реестра ценных бумаг (для акционерных обществ);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непредставления копии удостоверения личности или паспорта (для физических лиц);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непредставления копии лицензии на медицинскую деятельность и приложений к ней по соответствующим подвидам ее деятельности, на которые подана заявка на планируемые объемы,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непредставления копии лицензии на обращение с приборами и установками, генерирующими ионизирующее излучение (в случае необходимости согласно Закону о разрешениях и уведомлениях);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непредставления копии лицензии на осуществление деятельности, связанной с оборотом наркотических средств, психотропных веществ и прекурсоров в области здравоохранения. (в случае необходимости согласно Закону о разрешениях и уведомлениях);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непредставления копии лицензии на фармацевтическую деятельность (в случае необходимости согласно Закону о разрешениях и уведомлениях);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непредставления копии договора доверительного управления (при фактическом наличии);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непредставления копии договора государственно-частного партнерства для субъектов здравоохранения, реализуемых в рамках государственно-частного партнерства (при фактическом наличии);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непредставления копии заключения о соответствии субъекта здравоохранения к предоставлению ВТМУ по соответствующим технологиям, на которые подана заявка на планируемые объемы;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непредставления сведения о наличии медицинских работников, необходимых для выполнения заявленных объемов медицинских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непредставления сведения об опыте работы субъектов здравоохранения по видам и формам представления медицинской помощи, указанным в заявке на планируемые объемы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непредставления сведения о наличии медицинской техники, необходимой для выполнения заявленных объемов медицинских услуг,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непредставления сведений о коечной мощности и наличии профильных отделений (для субъектов здравоохранения, претендующих на оказание стационарной и (или) стационарозамещающей медицинской помощи)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непредставления разрешительного документа в сфере санитарно-эпидемиологического благополучия населения, полученного посредством веб-портала "электронное правительство" (для впервые заявившихся субъектов здравоохранения, а также субъектов здравоохранения, увеличивших производственную мощность или изменивших профиль оказания медицинской помощи в течение последнего года);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 непредставления копии решения уполномоченного органа о включении субъекта здравоохранения в перечень организаций здравоохранения по изъятию, заготовке, хранению, консервации, транспортировке тканей (части ткани) или органов (части органов) и трансплантации тканей (части тканей) или органов (части органов) (для субъектов здравоохранения, претендующих на услуги по трансплантации тканей (части тканей) или органов (части органов));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 непредставления копии свидетельства об аккредитации (при его фактическом наличии);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непредставления копии приказа на исполняющего обязанности руководителя (при замещении руководителя) (при предоставлении заявки в бумажной форме);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непредставления оригинала доверенности (в случае подписания и (или) предоставления заявки поверенным лицом руководителя) (при предоставлении заявки в бумажной форме).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комиссией заявок на планируемые объемы и прилагаемых к ним документов на соответствие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48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пяти рабочих дней со дня, следующего за днем окончания приема заявки на планируемые объемы, составляется протокол соответствия (несоответствия) субъектов здравоохранения требованиям, предъявляемым для допуска к процедуре размещения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приложению 11-1 к настоящим Правилам (далее – протокол соответствия (несоответствия).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 здравоохранения, несоответствующим требованиям, предъявляемым для допуска к процедуре размещения объемов медицинских услуг в рамках ГОБМП и (или) в системе ОСМС, фондом направляется выписка из указанного протокола, в срок не позднее одного рабочего дня со дня его подписания.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субъектов здравоохранения для размещения объемов медицинских услуг в рамках ГОБМП и (или) в системе ОСМС посредством веб-портала уведомление о размещении протокола соответствия (несоответствия) направляется субъектам здравоохранения автоматически.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субъектам здравоохранения, несоответствующим требованиям, предъявляемым для допуска к процедуре размещения объемов медицинских услуг в рамках ГОБМП и (или) в системе ОСМС, предоставляет возможность приведения заявок на планируемые объемы и прилагаемых к нему документов в соответствие с требованиями, указанными в пунктах 48-50 и 52-53 настоящих Правил, в течение трех рабочих дней со дня получения от фонда выписки из протокола или размещения на веб-портале протокола соответствия (несоответствия).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повторно представленная заявка и (или) прилагаемые к ней документы снова не соответствуют требованиям, указанным в пунктах 48-50 и 52-53 настоящих Правил, то заявки отклоняются по основаниям, указанным в настоящем пункте, путем включения в протокол итогов размещения объемов медицинских услуг.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опыта предоставления медицинских услуг и данных из информационных систем государственных органов, характеризующих качество и доступность медицинской помощи;";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отсутствия просроченной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ОСМС;";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67-1 следующего содержания: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"67-1. При выборе субъектов здравоохранения для размещения объемов медицинских услуг в рамках ГОБМП и (или) в системе ОСМС посредством веб-портала протокол размещения объемов медицинских услуг после подписания автоматически передается в ИС МЗ для заключения договоров закупа.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Субъекту здравоохранения автоматически направляется выписка из протокола размещения объемов медицинских услуг.";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 Заключение договоров закупа услуг осуществляется на основании протокола размещения объемов медицинских услуг по утвержденной фондом типовой форме.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 при заключении договора закупа считается присоединенным к договору присоединения к закупу медицинских услуг по видам (формам) медицинской помощи в рамках ГОБМП и (или) в системе ОСМС, утвержденному фондом по согласованию с уполномоченным органом. Указанный договор присоединения размещается на интернет-ресурсе фонда и (или) веб-портале.";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69 изложить в следующей редакции:</w:t>
      </w:r>
    </w:p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на срок от одного года до трех лет с субъектами села, являющимися единственными поставщиками услуг на данной административно-территориальной единице и субъектами ПМСП;";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72-1 следующего содержания: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"72-1. При выборе субъектов здравоохранения для размещения объемов медицинских услуг в рамках ГОБМП и (или) в системе ОСМС посредством веб-портала проект договора закупа услуг, удостоверенный электронной цифровой подписью, направляется фондом посредством ИС МЗ субъекту здравоохранения в течение десяти рабочих дней после дня поступления в ИС МЗ протокола размещения объемов медицинских услуг.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 согласовывает и подписывает договор закупа услуг электронной цифровой подписью посредством ИС МЗ в срок не более трех рабочих дней со дня получения проекта договора закупа услуг.";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 В случае неподписания субъектом здравоохранения договора закупа услуг в срок, указанный в пунктах 72 и 72-1 настоящих Правил, субъект здравоохранения признается уклонившимся от заключения договора закупа услуг, а предусмотренный по данному договору объем ГОБМП и (или) в системе ОСМС относится к неразмещенному объему.";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 Список поставщиков, с которыми заключены договора закупа медицинских услуг в рамках ГОБМП и (или) в системе ОСМС, размещается и актуализируется на интернет-ресурсе фонда не позднее последнего рабочего дня каждого месяца.";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ҚР ДСМ-145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797"/>
        <w:gridCol w:w="1230"/>
        <w:gridCol w:w="1230"/>
        <w:gridCol w:w="2257"/>
        <w:gridCol w:w="2257"/>
        <w:gridCol w:w="2258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производственной базы*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 с государственной формой собственности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 с частной формой собственности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1016"/>
        <w:gridCol w:w="749"/>
        <w:gridCol w:w="749"/>
        <w:gridCol w:w="747"/>
        <w:gridCol w:w="3721"/>
        <w:gridCol w:w="747"/>
        <w:gridCol w:w="748"/>
      </w:tblGrid>
      <w:tr>
        <w:trPr>
          <w:trHeight w:val="30" w:hRule="atLeast"/>
        </w:trPr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здравоохранения, у которого 100 % голосующих акций (долей участия в уставном капитале) принадлежит государству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базу данных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базы данных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</w:t>
            </w:r>
          </w:p>
        </w:tc>
        <w:tc>
          <w:tcPr>
            <w:tcW w:w="3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помощи/услуги в соответствии с планом закупа медицинских услуг на____ год 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Соисполнитель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указываются производственные базы согласно лицензии на медицинскую деятельность;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указываются виды/формы медицинской помощи/ услуги в соответствии с планом закупа медицинских услуг на____ год, указанные в заявке на включение в базу данных, в которой субъект здравоохранения претендует оказывать услуги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ҚР ДСМ-145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Объявление о проведении процедуры размещения объемов медицинских услуг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рамках гарантированного объема бесплатной медицинской помощи и (или)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системе обязательного социального медицинского страхования среди субъектов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здравоохранения, включенных в базу данных субъектов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 претендующих на оказание медицинских услуг в рамках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бесплатной медицинской помощи и в системе обязательного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социального медицинского страхования*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НАО "Фонд социального медицинского страхования" (филиал)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и местонахождение фонда (филиала))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объявляет о проведении процедуры размещения объемов медицинских услуг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 пунктом (подпунктом)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номер пункта (подпунктом) и правовой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только нужное: в рамках гарантированного 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помощи и (или) в системе обязательного социального медицинского 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виду(-ам)/форме (-ам) медицинской помощи/услуги**: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 20__ год среди субъектов здравоохранения, включенных в базу данных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здравоохранения, претендующих на оказание медицинских услуг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в системе обязательного социального медицинского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Указанные виды/формы медицинской помощи/услуги (далее - медицинские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оказываются на территории (для населения)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области, города республиканского значения или столицы/района области)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планируемые объемы указанных медицинских услуг (далее - заявки)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представляются субъектами здравоохранения, включенными в базу данных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здравоохранения, претендующих на оказание медицинских услуг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в системе обязательного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 *** в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(нужное указать: наименование и местонахождение фонда/ филиала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адресу****: ___________________________ кабинет № _________________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посредством Веб-портала закупок медицинских услуг у субъектов здравоохранения*****.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начала приема заявок "__" ______ 20__ года __ часов __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Окончательный срок представления заявок на участие и прилагаемых к ним документов до _______ часов "___" ____________20__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Дополнительную информацию и справку можно получить по телефону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 города и номер (-а) телефона (-ов)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Примечание******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заголовке указывается размещение объемов медицинских услуг в рамках ГОБМП или в системе ОСМС;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вид(-ы)/форма (-ы) медицинской помощи/услуги согласно Плана закупа услуг в рамках гарантированного объема бесплатной медицинской помощи,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за № 15604) (далее - Правила);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объявление размещается для поставщиков, с которыми заключены договора на оказание ГОБМП и (или) ОСМС на текущий финансовый год, и (или) с привлечением новых субъектов здравоохранения из базы данных;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при предоставлении заявки в бумажной форме;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при предоставлении заявки посредством Веб-портала закупа у субъектов здравоохранения;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указывается в случае необходимости.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ҚР ДСМ-145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Заявка на планируемые объемы медицинских услуг в рамках гарантированного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объема бесплатной медицинской помощи и (или) в системе обязательного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социального медицинского страхования*</w:t>
      </w:r>
    </w:p>
    <w:bookmarkEnd w:id="94"/>
    <w:bookmarkStart w:name="z1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НАО "Фонд социального медицинского страхования"/ филиал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и местонахождение фонда/филиала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субъекта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заявляет_______________________________________________________________________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только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рамках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системе обязательного социального медицинского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рамках гарантированного объема бесплатной медицинской помощи и (или) в системе обязательного социального медицинского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следующий вид(-ы)/форму(-ы) медицинской помощи/услуги**: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вид(-ы) медицинской помощи/ форма (-ы) медицинской помощи/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оказание которой (-ых) претендует субъект здравоохранения).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Настоящей заявкой субъект здравоохранения выражает: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 на получение сведений о нем, подтверждающих соответствие требованиям, установленным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 на посещение членами комиссии по выбору и размещению объемов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среди субъектов здравоохранения производственной базы субъекта здравоохранения по решению данной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Настоящей заявкой субъект здравоохранения подтверждает: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кадровых ресурсов, необходимых для выполнения заявленных объемов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медицинской техники, необходимой для выполнения заявленных объемов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ознакомление с условиями объявления;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заявка будет действовать в течение срока, требуемого объявлением.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настоящей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 ___________________________________________ (___________________________листов)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наименование документов) (указывается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 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____________________________________________________________________/__________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его наличии) руководителя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здравоохранения или уполномоченного им лица,                              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bookmarkEnd w:id="95"/>
    <w:bookmarkStart w:name="z1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bookmarkStart w:name="z1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заголовке указывается размещение объемов медицинских услуг в рамках ГОБМП и (или) в системе ОСМС;</w:t>
      </w:r>
    </w:p>
    <w:bookmarkEnd w:id="97"/>
    <w:bookmarkStart w:name="z1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указывается согласно объявлению о проведении процедуры размещения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ҚР ДСМ-145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соответствия (несоответствия) субъектов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требованиям, предъявляемым для допуска к процедуре размещения объемов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медицинских услуг в рамках гарантированного объема бесплатной медицинской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помощи и (или) в системе обязательного социального медицинского страхования</w:t>
      </w:r>
    </w:p>
    <w:bookmarkEnd w:id="99"/>
    <w:bookmarkStart w:name="z1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"__" 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Комиссия по выбору и размещению объемов медицинских услуг среди субъектов здравоохранения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должность председателя и других членов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рассмотрела заявку на планируемые объемы медицинских услуг в рамках ГОБМП и (или)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 ОСМС (далее - заявка) следующего (-их) субъекта (-ов) здравоохранения: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9"/>
        <w:gridCol w:w="4055"/>
        <w:gridCol w:w="4056"/>
      </w:tblGrid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Заявка рассмотрена и содержит следующие документы, несоответствующие требованиям Правил закупа: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653"/>
        <w:gridCol w:w="1653"/>
        <w:gridCol w:w="5632"/>
        <w:gridCol w:w="1654"/>
      </w:tblGrid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  <w:bookmarkEnd w:id="102"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утвержденной форме, срокам их представления (отсутствует)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Комиссия по результатам рассмотрения заявки путем открытого голосования РЕШИЛА: </w:t>
      </w:r>
    </w:p>
    <w:bookmarkEnd w:id="103"/>
    <w:bookmarkStart w:name="z1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субъекта здравоохранения)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 (не соответствует) требованиям, предъявляемым для допуска к процедуре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размещения объемов медицинских услуг в рамках ГОБМП и (или) в системе ОСМС;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субъекта здравоохранения)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 (не соответствует) требованиям, предъявляемым для допуска к процедуре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размещения объемов медицинских услуг в рамках ГОБМП и (или) в системе ОСМС;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данное решение проголосовали: ЗА _________ голосов;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_________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подписи председателя, его заместителя, других членов и секретаря комиссии)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