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218e" w14:textId="8672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ноября 2019 года № 377. Зарегистрирован в Министерстве юстиции Республики Казахстан 21 ноября 2019 года № 19628.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энергетики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апреля 2018 года № 140 "Об утверждении Правил выдачи разрешений на сжигание сырого газа в факелах" (зарегистрирован в Реестре государственной регистрации нормативных правовых актов Республики Казахстан за № 16902, опубликован 29 мая 2018 года в Эталонном контрольном банке нормативных правовых актов Республики Казахстан):</w:t>
      </w:r>
    </w:p>
    <w:bookmarkEnd w:id="2"/>
    <w:bookmarkStart w:name="z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сырого газа в факелах,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реорганизации и (или) изменения наименования, заявитель в течение месячного срока с момента выдачи справки о государственной регистрации (перерегистрации) подает в произвольной форме заявление о переоформлении разрешения. Выдача разрешения осуществляется в течение пяти рабочих дней со дня получения заявления о переоформлении разрешения.".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энергетики РК от 10.04.2020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7"/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