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09ac" w14:textId="5df0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8 декабря 2014 года № 874 "Об утверждении форм и образцов бланков водительского удостоверения и свидетельства о регистрации транспортного средства"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22 ноября 2019 года № 1002. Зарегистрирован в Министерстве юстиции Республики Казахстан 22 ноября 2019 года № 19639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декабря 2014 года № 874 "Об утверждении форм и образцов бланков водительского удостоверения и свидетельства о регистрации транспортного средства" (зарегистрирован в Реестре государственной регистрации нормативных правовых актов № 10064, опубликован 21 января 2015 года № 12 (27888)) в газете "Казахстанская правда"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Образец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бланка водительского удостоверения,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Образец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 о регистрации транспортного средства,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(Байболов М.К.)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2019 года № 1002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2014 года № 874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Образец водительского удостоверения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Лицевая сторона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Интегральная микросхема водительского удостоверения содержит следующие сведения: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водительском удостоверении: серия и номер;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органа, выдавшего водительское удостоверение;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водителе: фамилия, имя, отчество;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место рождения;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(ИИН);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тип, серия, номер и дата выдачи документа, удостоверяющего личность;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допуске к управлению транспортным средством: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разрешенные категории;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окончания действия водительского удостоверения;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отметки.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 городами Нур-Султан, Алматы, Шымкент и областями Республики Казахстан для обозначения серий бланков водительских удостоверений закрепляются следующие буквенные обозначения в латинской транскрипции.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6"/>
        <w:gridCol w:w="1959"/>
        <w:gridCol w:w="7555"/>
      </w:tblGrid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Буквенное обозначение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G, Q, W</w:t>
            </w:r>
          </w:p>
        </w:tc>
      </w:tr>
    </w:tbl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Водительские удостоверения в соответствии с настоящим образцом выдаются с 1 января 2020 года.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Водительские удостоверения, изготовленные и выданные до 1 января 2020 года, являются действительными до истечения срока их действия или замены.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2019 года № 1002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2014 года № 874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Образцы свидетельства о регистрации транспортного средства Республики Казахстан Лицевая сторона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54610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5397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Интегральная микросхема свидетельства регистрации транспортного средства содержит следующие сведения: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регистрационный номерной знак;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Серия и регистрационный номер свидетельства;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выдачи свидетельства;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Марка, модель;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Год выпуска транспортного средства;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Категория (на право управления/транспортного средства;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Отметка о снятии с учета;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Идентификационный номер (VIN, кузов, шасси);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Масса без нагрузки, kg;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Объем двигателя, см. куб.;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Разрешенная max масса, kg;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Цвет транспортного средства;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Владелец транспортного средства;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Место жительства;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Особые отметки;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Дата первичной регистрации;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Сведения о видах переоборудования транспортного средства;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Индивидуальный идентификационный номер/бизнес-идентификационный номер;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Наименование органа регистрации транспортного средства;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Страна изготовитель;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иные сведения.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мере необходимости, поля могут изменяться и добавляться.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 городами Нур-Султан, Алматы, Шымкент и областями Республики Казахстан для обозначения серий бланков свидетельств о регистрации транспортных средств закрепляются следующие буквенные обозначения в латинской транскрипции.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6"/>
        <w:gridCol w:w="1959"/>
        <w:gridCol w:w="7555"/>
      </w:tblGrid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Буквенное обозначение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Шымкент 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G, Q, W</w:t>
            </w:r>
          </w:p>
        </w:tc>
      </w:tr>
    </w:tbl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регистрации транспортных средств в соответствии с настоящим образцом выдаются с 1 января 2020 года.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регистрации транспортных средств, изготовленные и выданные до 1 января 2020 года, являются действительными до перерегистрации транспортных средств.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