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1646" w14:textId="46e1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исполняющего обязанности Министра по инвестициям и развитию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29 октября 2019 года № 809. Зарегистрирован в Министерстве юстиции Республики Казахстан 25 ноября 2019 года № 19651.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исполняющего обязанности Министра по инвестициям и развитию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 619 "Об утверждении регламентов государственных услуг в области промышленности и экспортного контроля" (зарегистрирован в Реестре государственной регистрации нормативных правовых актов за № 11630, опубликован 7 августа 2015 года в информационно-правовой системе "Әділет") следующее изменение: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640 "Об утверждении регламентов государственных услуг в области промышленной безопасности" (зарегистрирован в Реестре государственной регистрации нормативных правовых актов за № 11629, опубликован 22 июля 2015 года в информационно-правовой системе "Әділет") следующее изменение: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производство взрывных работ",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809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619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 (далее – государственная услуга) разработана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 утвержденного приказом Министра по инвестициям и развитию Республики Казахстан от 30 апреля 2015 года № 563 (зарегистрирован в Реестре государственной регистрации нормативных правовых актов за № 11636) (далее – Стандарт) и оказывается Комитетом индустриального развития и промышленной безопасности Министерства индустрии и инфраструктурного развития Республики Казахстан (далее – услугодатель). 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посредством веб-портала "электронного правительства" www.egov.kz или веб-портала "Е-лицензирование" www.elicense.kz (далее – портал).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электронная.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лицензия и (или) приложение к лицензии, переоформленная лицензия и (или) приложение к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Основанием для начала процедуры (действия) по оказанию государственной услуги является получение услугодателем представленных услугополучателем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 и длительность его выполнения: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 выдаче лицензии и (или) приложения к лицензии: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1 (одного) часа, рассматривает заявление услугополучателя и отписывает заместителю руководителя услугодателя;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услугодателя в течение 1 (одного) часа, рассматривает заявление услугополучателя и отписывает руководителю отраслевого управления услугодателя;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отраслевого управления услугодателя в течение 1 (одного) часа, рассматривает заявление услугополучателя и отписывает ответственному исполнителю управления услугодателя;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услугодателя проверяет полноту представленных документов в соответствии с пунктом 9 Стандарта: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готовит мотивированный отказ в дальнейшем рассмотрении заявления в течение 2 (двух) рабочих дней;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 в течение 2 (двух) рабочих дней, направляет запрос в соответствующие государственные органы для получения согласования;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услугодателя в течение 7 (семи) рабочих дней, рассматривает представленные документы услугополучателя на соответствие Стандарту и оформляет решение на выдачу лицензии и (или) приложения к лицензии либо мотивированного ответа об отказе в оказании государственной услуги;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отраслевого управления услугодателя в течение 1 (одного) часа, согласовывает результат оказания государственной услуги;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руководителя услугодателя в течение 1 (одного) часа, согласовывает результат оказания государственной услуги;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(либо лицом его замещающим) услугодателя в течение 1 (одного) часа, подписывает результат оказания государственной услуги;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выдаче переоформленной лицензии и (или) приложения к лицензии: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1 (одного) часа, рассматривает заявление услугополучателя и отписывает заместителю руководителя услугодателя;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услугодателя в течение 1 (одного) часа, рассматривает заявление услугополучателя и отписывает руководителю отраслевого управления;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отраслевого управления услугодателя в течение 1 (одного) часа, рассматривает заявление услугополучателя и отписывает ответственному исполнителю управления услугодателя;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услугодателя проверяет полноту представленных документов в соответствии с пунктом 9 Стандарта: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готовит мотивированный отказ в дальнейшем рассмотрении заявления в течение 1 (одного) рабочего дня;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 в течение 1 (одного) рабочего дня, рассматривает представленные документы услугополучателя на соответствие Стандарту и оформляет решение на выдачу переоформленной лицензии и (или) приложения к лицензии либо мотивированного ответа об отказе в оказании государственной услуги;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отраслевого управления услугодателя в течение 1 (одного) часа, согласовывает результат оказания государственной услуги;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руководителя услугодателя в течение 1 (одного) часа, согласовывает результат оказания государственной услуги;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(либо лицом его замещающим) услугодателя в течение 1 (одного) часа, подписывает результат оказания государственной услуги;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выдаче переоформленной лицензии и (или) приложения к лицензии в случае реорганизации услугополучателя в форме выделения или разделения: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1 (одного) часа, рассматривает заявление услугополучателя и отписывает заместителю руководителя услугодателя;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услугодателя в течение 1 (одного) часа, рассматривает заявление услугополучателя и отписывает руководителю отраслевого управления услугодателя;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отраслевого управления услугодателя в течение 1 (одного) часа, рассматривает заявление услугополучателя и отписывает ответственному исполнителю управления услугодателя;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услугодателя проверяет полноту представленных документов в соответствии с пунктом 9 Стандарта: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готовит мотивированный отказ в дальнейшем рассмотрении заявления в течение 2 (двух) рабочих дней;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 в течение 2 (двух) рабочих дней, направляет запрос в соответствующие государственные органы для получения согласования;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услугодателя в течение 7 (семи) рабочих дней, рассматривает представленные документы услугополучателя на соответствие Стандарту и оформляет решение на выдачу переоформленной лицензии и (или) приложения к лицензии либо мотивированного ответа об отказе в оказании государственной услуги;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отраслевого управления услугодателя в течение 1 (одного) часа, согласовывает результат оказания государственной услуги;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руководителя услугодателя в течение 1 (одного) часа, согласовывает результат оказания государственной услуги;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(либо лицом его замещающим) услугодателя в течение 1 (одного) часа, подписывает результат оказания государственной услуги.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резолюция руководителя;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назначение ответственного исполнителя;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принятие к рассмотрению или отказ в рассмотрении;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оформление решения по оказанию государственной услуги;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подписание результата оказания государственной услуги.</w:t>
      </w:r>
    </w:p>
    <w:bookmarkEnd w:id="56"/>
    <w:bookmarkStart w:name="z7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(работников) услугодателя, которые участвуют в процедуре оказания государственной услуги: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руководитель услугодателя;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заместитель руководителя услугодателя;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отраслевого управления услугодателя;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ответственный исполнитель управления услугодателя.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Описание последовательности процедур (действий) между структурными подразделениями (работниками) услугодателя: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 выдаче лицензии и (или) приложения к лицензии: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руководителем услугодателя документов услугополучателя и передача заместителю руководителя услугодателя на рассмотрение в течение 1 (одного) часа;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заместителем руководителя услугодателя документов услугополучателя и передача руководителю отраслевого управления услугодателя на исполнение в течение 1 (одного) часа;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руководителем отраслевого управления услугодателя документов услугополучателя и назначение ответственного исполнителя управления услугодателя в течение 1 (одного) часа;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полноты пакета представленных документов услугополучателя ответственным исполнителем управления услугодателя: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направляет услугополучателю мотивированный отказ в дальнейшем рассмотрении заявления в течение 2 (двух) рабочих дней;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 в течение 2 (двух) рабочих дней направляет запрос в соответствующие государственные органы;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услугодателя проверяет документы на соответствие Стандарту и оформляет решение на выдачу лицензии и (или) приложения к лицензии либо мотивированного ответа об отказе в оказании государственной услуги в течение 7 (семи) рабочих дней;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руководителем отраслевого управления услугодателя результата оказания государственной услуги в течение 1 (одного) часа;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заместителем руководителя услугодателя результата оказания государственной услуги в течение 1 (одного) часа;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 (либо лицом его замещающим) результата оказания государственной услуги в течение 1 (одного) часа;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выдаче переоформленной лицензии и (или) приложения к лицензии: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руководителем услугодателя документов услугополучателя и передача заместителю руководителя услугодателя на рассмотрение в течение 1 (одного) часа;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заместителем руководителя услугодателя документов услугополучателя и передача руководителю отраслевого управления услугодателя на исполнение в течение 1 (одного) часа;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руководителем отраслевого управления услугодателя документов услугополучателя и назначение ответственного исполнителя управления услугодателя в течение 1 (одного) часа;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полноты пакета представленных документов услугополучателя ответственным исполнителем управления услугодателя: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направляет услугополучателю мотивированный отказ в дальнейшем рассмотрении заявления в течение 1 (одного) рабочего дня;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документов, проверяет документы на соответствие Стандарту и оформляет решение на выдачу переоформленной лицензии и (или) приложения к лицензии либо мотивированного ответа об отказе в оказании государственной услуги в течение 1 (одного) рабочего дня;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руководителем отраслевого управления услугодателя результата оказания государственной услуги в течение 1 (одного) часа;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заместителем руководителя услугодателя результата оказания государственной услуги в течение 1 (одного) часа;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 (либо лицом его замещающим) результата оказания государственной услуги в течение 1 (одного) часа;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 выдаче переоформленной лицензии и (или) приложения к лицензии в случае реорганизации услугополучателя в форме выделения или разделения: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руководителем услугодателя документов услугополучателя и передача заместителю руководителя услугодателя на рассмотрение в течение 1 (одного) часа;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заместителем руководителя услугодателя документов услугополучателя и передача руководителю отраслевого управления услугодателя на исполнение в течение 1 (одного) часа;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руководителем отраслевого управления услугодателя документов услугополучателя и назначение ответственного исполнителя управления услугодателя в течение 1 (одного) часа;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полноты пакета представленных документов услугополучателя ответственным исполнителем управления услугодателя: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направляет услугополучателю мотивированный отказ в дальнейшем рассмотрении заявления в течение 2 (двух) рабочих дней;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 в течение 2 (двух) рабочих дней направляет запрос в соответствующие государственные органы;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услугодателя проверяет документы на соответствие Стандарту и оформляет решение на выдачу переоформленной лицензии и (или) приложения к лицензии либо мотивированного ответа об отказе в оказании государственной услуги в течение 7 (семи) рабочих дней;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руководителем отраслевого управления услугодателя результата оказания государственной услуги в течение 1 (одного) часа;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заместителем руководителя услугодателя результата оказания государственной услуги в течение 1 (одного) часа;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 (либо лицом его замещающим) результата оказания государственной услуги в течение 1 (одного) часа.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последовательности процедур (действий) между структурными подразделениями (работниками) услугодателя приведены в блок-схеме взаимодействия структурных подразделений (работников) услугодателя при оказании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 согласно приложению 1 к настоящему регламенту.</w:t>
      </w:r>
    </w:p>
    <w:bookmarkEnd w:id="96"/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и использования информационных систем в процессе оказания государственной услуги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описание последовательности процедур (действий) услугодателя: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1 – ввод сотрудником услугодателя логина и пароля (процедура авторизации) в информационной системе "Государственная база данных "Е-лицензирование" (далее – ИС ГБД ЕЛ) для оказания государственной услуги;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 1 – проверка в ИС ГБД ЕЛ подлинности данных о зарегистрированном сотруднике услугодателя через логин и пароль;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2 – формирование ИС ГБД ЕЛ сообщения об отказе в авторизации в связи с имеющимися нарушениями в данных сотрудника услугодателя;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3 – 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– направление запроса через шлюз электронного правительства в государственную базу данных "Юридические лица" (далее – ГБД ЮЛ) или государственную базу данных "Физические лица" (далее – ГБД ФЛ) о данных услугополучателя;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 2 – проверка наличия данных услугополучателя в ГБД ЮЛ/ГБД ФЛ;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5 – формирование сообщения о невозможности получения данных в связи с отсутствием данных услугополучателя в ГБД ЮЛ/ГБД ФЛ;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6 – заполнение формы запроса в части отметки о наличии документов в электронной форме;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7 – регистрация запроса в ИС ГБД ЕЛ и обработка услуги в ИС ГБД ЕЛ;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8 – проверка услугодателем соответствия услугополучателя условиям выдачи/переоформления лицензии и (или) приложения к лицензии, а также предъявляемым квалификационным требованиям;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9 – получение услугополучателем результата оказания государственной услуги, сформированной ИС ГБД ЕЛ;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описание порядка обращения и последовательности процедур (действий) услугополучателя: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1 – ввод услугополучателем пароля (процедура авторизации) на портале для получения государственной услуги;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 1 – проверка на портале подлинности данных о зарегистрированном услугополучателе через логин (индивидуальный идентификационный номер/бизнес-идентификационный номер) и пароль;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2 – формирование порталом сообщения об отказе в авторизации в связи с имеющимися нарушениями в данных услугополучателя;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3 – 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4 – оплата услуги посредством платежного шлюза электронного правительства, а затем эта информация поступает в ИС ГБД ЕЛ;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 2 – проверка в ИС ГБД ЕЛ факта оплаты за оказание государственной услуги;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– формирование сообщения об отказе в запрашиваемой государственной услуге, в связи с отсутствием оплаты за оказание услуги в ИС ГБД ЕЛ;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6 – выбор услугополучателем регистрационного свидетельства электронной цифровой подписи (далее – ЭЦП) для удостоверения (подписания) запроса;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7 – 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8 – регистрация электронного документа (запроса услугополучателя) в ИС ГБД ЕЛ и обработка запроса в ИС ГБД ЕЛ;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9 – проверка услугодателем соответствия услугополучателя условиям выдачи/переоформления лицензии и (или) приложения к лицензии, а также предъявляемым квалификационным требованиям;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 10 – получение услугополучателем результата оказания государственной услуги, сформированного ИС ГБД ЕЛ.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 через услугодателя и через услугополучателя, приведены в приложениях 2 и 3 к настоящему регламенту.  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производству, приобретению,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взрывчатых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пиротехнических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гражданских) веществ и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применением"   </w:t>
            </w:r>
          </w:p>
        </w:tc>
      </w:tr>
    </w:tbl>
    <w:bookmarkStart w:name="z14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взаимодействия структурных подразделений (работников) услугодателя при оказании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78105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взрывчатых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пиротехнических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гражданских) веществ и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применением"  </w:t>
            </w:r>
          </w:p>
        </w:tc>
      </w:tr>
    </w:tbl>
    <w:bookmarkStart w:name="z14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 через услугодателя 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7810500" cy="944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взрывчатых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пиротехнических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гражданских) веществ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применением"</w:t>
            </w:r>
          </w:p>
        </w:tc>
      </w:tr>
    </w:tbl>
    <w:bookmarkStart w:name="z16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"Выдача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применением" через услугополучателя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809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2015 года № 640 </w:t>
            </w:r>
          </w:p>
        </w:tc>
      </w:tr>
    </w:tbl>
    <w:bookmarkStart w:name="z16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разрешений на производство взрывных работ"</w:t>
      </w:r>
    </w:p>
    <w:bookmarkEnd w:id="131"/>
    <w:bookmarkStart w:name="z16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2"/>
    <w:bookmarkStart w:name="z16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разрешений на производство взрывных работ" (далее – государственная услуга) разработана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производство взрывных работ", утвержденного приказом Министра по инвестициям и развитию Республики Казахстан от 28 апреля 2015 года № 511 (зарегистрирован в Реестре государственной регистрации нормативных правовых актов за № 11363) (далее – Стандарт) и оказывается территориальными департаментами Комитета индустриального развития и промышленной безопасности Министерства индустрии и инфраструктурного развития Республики Казахстан (далее – услугодатель).</w:t>
      </w:r>
    </w:p>
    <w:bookmarkEnd w:id="133"/>
    <w:bookmarkStart w:name="z1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посредством веб-портала "электронного правительства" www.egov.kz (далее – портал).</w:t>
      </w:r>
    </w:p>
    <w:bookmarkEnd w:id="134"/>
    <w:bookmarkStart w:name="z1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электронная.</w:t>
      </w:r>
    </w:p>
    <w:bookmarkEnd w:id="135"/>
    <w:bookmarkStart w:name="z1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 – разрешение на производство взрывных работ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6"/>
    <w:bookmarkStart w:name="z1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37"/>
    <w:bookmarkStart w:name="z17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8"/>
    <w:bookmarkStart w:name="z1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заявления согласно пункту 9 Стандарта.</w:t>
      </w:r>
    </w:p>
    <w:bookmarkEnd w:id="139"/>
    <w:bookmarkStart w:name="z1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входящие в состав процесса оказания государственной услуги:</w:t>
      </w:r>
    </w:p>
    <w:bookmarkEnd w:id="140"/>
    <w:bookmarkStart w:name="z1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руководитель услугодателя в течение 1 (одного) часа, рассматривает заявление услугополучателя и отписывает заместителю руководителя услугодателя;</w:t>
      </w:r>
    </w:p>
    <w:bookmarkEnd w:id="141"/>
    <w:bookmarkStart w:name="z1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заместитель руководителя услугодателя в течение 1 (одного) часа, рассматривает заявление услугополучателя и отписывает руководителю отраслевого отдела услугодателя;</w:t>
      </w:r>
    </w:p>
    <w:bookmarkEnd w:id="142"/>
    <w:bookmarkStart w:name="z1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отраслевого отдела услугодателя в течение 1 (одного) часа, рассматривает заявление услугополучателя и отписывает ответственному исполнителю отдела услугодателя;</w:t>
      </w:r>
    </w:p>
    <w:bookmarkEnd w:id="143"/>
    <w:bookmarkStart w:name="z1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ответственный исполнитель отдела услугодателя проверяет полноту представленных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</w:p>
    <w:bookmarkEnd w:id="144"/>
    <w:bookmarkStart w:name="z1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готовит мотивированный отказ в дальнейшем рассмотрении заявления в течение 1 (одного) рабочего дня;</w:t>
      </w:r>
    </w:p>
    <w:bookmarkEnd w:id="145"/>
    <w:bookmarkStart w:name="z17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 в течение 3 (трех) рабочих дней проверяет документы на соответствие Стандарту и оформляет решение на выдачу разрешения на производство взрывных работ либо мотивированного ответа об отказе в оказании государственной услуги;</w:t>
      </w:r>
    </w:p>
    <w:bookmarkEnd w:id="146"/>
    <w:bookmarkStart w:name="z18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отраслевого отдела услугодателя в течение 1 (одного) часа, согласовывает результат оказания государственной услуги;</w:t>
      </w:r>
    </w:p>
    <w:bookmarkEnd w:id="147"/>
    <w:bookmarkStart w:name="z1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заместитель руководителя услугодателя в течение 1 (одного) часа, согласовывает результат оказания государственной услуги;</w:t>
      </w:r>
    </w:p>
    <w:bookmarkEnd w:id="148"/>
    <w:bookmarkStart w:name="z1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(либо лицом его замещающим) услугодателя в течение 1 (одного) часа подписывает результат оказания государственной услуги.</w:t>
      </w:r>
    </w:p>
    <w:bookmarkEnd w:id="149"/>
    <w:bookmarkStart w:name="z1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0"/>
    <w:bookmarkStart w:name="z1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резолюция руководителя;</w:t>
      </w:r>
    </w:p>
    <w:bookmarkEnd w:id="151"/>
    <w:bookmarkStart w:name="z1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назначение ответственного исполнителя;</w:t>
      </w:r>
    </w:p>
    <w:bookmarkEnd w:id="152"/>
    <w:bookmarkStart w:name="z1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принятие к рассмотрению или отказ в рассмотрении;</w:t>
      </w:r>
    </w:p>
    <w:bookmarkEnd w:id="153"/>
    <w:bookmarkStart w:name="z18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оформление решения по оказанию государственной услуги;</w:t>
      </w:r>
    </w:p>
    <w:bookmarkEnd w:id="154"/>
    <w:bookmarkStart w:name="z1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подписание результата оказания государственной услуги.</w:t>
      </w:r>
    </w:p>
    <w:bookmarkEnd w:id="155"/>
    <w:bookmarkStart w:name="z18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6"/>
    <w:bookmarkStart w:name="z19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7"/>
    <w:bookmarkStart w:name="z1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руководитель услугодателя;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заместитель руководителя услугодателя;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отраслевого отдела услугодателя;</w:t>
      </w:r>
    </w:p>
    <w:bookmarkEnd w:id="160"/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ответственный исполнитель отдела услугодателя.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Описание процедур (действий) между сотрудниками структурных подразделений (работниками) с указанием длительности каждой процедуры (действий):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рассмотрение руководителем услугодателя документов услугополучателя и передача заместителю руководителя услугодателя на рассмотрение в течение 1 (одного) часа;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рассмотрение заместителем руководителя услугодателя документов услугополучателя и передача руководителю отраслевого отдела услугодателя на исполнение в течение 1 (одного) часа;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рассмотрение руководителем отраслевого отдела услугодателя документов услугополучателя и назначение ответственного исполнителя отдела услугодателя в течение 1 (одного) часа;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проверка полноты пакета представленных документов услугополучателя ответственным исполнителем отдела услугодателя: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направляет услугополучателю мотивированный отказ в дальнейшем рассмотрении заявления в течение 1 (одного) рабочего дня;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 проверяет документы на соответствие Стандарту и оформляет решение на выдачу разрешения на производство взрывных работ либо мотивированного ответа об отказе в оказании государственной услуги в течение – 3 (трех) рабочих дней;</w:t>
      </w:r>
    </w:p>
    <w:bookmarkEnd w:id="168"/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согласование руководителем отраслевого отдела услугодателя результата оказания государственной услуги в течение 1 (одного) часа;</w:t>
      </w:r>
    </w:p>
    <w:bookmarkEnd w:id="169"/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согласование заместителем руководителя услугодателя результата оказания государственной услуги в течение 1 (одного) часа;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подписание руководителем (либо лицом его замещающим) услугодателя результата оказания государственной услуги в течение 1 (одного) часа;</w:t>
      </w:r>
    </w:p>
    <w:bookmarkEnd w:id="171"/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выдача результата государственной услуги в государственной базе данных (далее – ГБД) "Е-лицензирование".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последовательности процедур (действий) между структурными подразделениями (работниками) услугодателя приведены в блок-схеме взаимодействия структурных подразделений (работников) услугодателя при оказании государственной услуги "Выдача разрешений на производство взрывных работ" согласно приложению 1 к настоящему регламенту.</w:t>
      </w:r>
    </w:p>
    <w:bookmarkEnd w:id="173"/>
    <w:bookmarkStart w:name="z20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и использования информационных систем в процессе оказания государственной услуги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диаграммах № 1 и № 2 функционального взаимодействия информационных систем, задействованных в оказании государственной услуги "Выдача разрешений на производство взрывных работ" через услугодателя и через услугополучателя согласно приложению 2 к настоящему регламенту.</w:t>
      </w:r>
    </w:p>
    <w:bookmarkEnd w:id="175"/>
    <w:bookmarkStart w:name="z2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услугополучателя:</w:t>
      </w:r>
    </w:p>
    <w:bookmarkEnd w:id="176"/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свою регистрацию на портале с помощью индивидуального идентификационного или бизнес-идентификационного номера (далее – ИИН/БИН) (осуществляется для незарегистрированных услугополучателей на портале);</w:t>
      </w:r>
    </w:p>
    <w:bookmarkEnd w:id="177"/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 1 – ввод услугополучателем ИИН/БИН и пароля (процесс авторизации) на портал для получения услуги;</w:t>
      </w:r>
    </w:p>
    <w:bookmarkEnd w:id="178"/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условие 1 – проверка на портале подлинности данных о услугополучателе через ИНН/БИН и пароль;</w:t>
      </w:r>
    </w:p>
    <w:bookmarkEnd w:id="179"/>
    <w:bookmarkStart w:name="z2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 2 – формирование порталом сообщения об отказе в авторизации в связи с имеющимися нарушениями в данных услугополучателя;</w:t>
      </w:r>
    </w:p>
    <w:bookmarkEnd w:id="180"/>
    <w:bookmarkStart w:name="z21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процесс 3 – 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виде, а также выбор услугополучателем регистрационного свидетельства электронной цифровой подписи для удостоверения (подписания) запроса;</w:t>
      </w:r>
    </w:p>
    <w:bookmarkEnd w:id="181"/>
    <w:bookmarkStart w:name="z21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условие 2 – проверка на портале срока действия регистрационного свидетельства электронно-цифровой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электронной цифровой подписи);</w:t>
      </w:r>
    </w:p>
    <w:bookmarkEnd w:id="182"/>
    <w:bookmarkStart w:name="z21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 4 – формирование сообщения об отказе в запрашиваемой услуге в связи с не подтверждением подлинности электронно-цифровой подписи услугополучателя;</w:t>
      </w:r>
    </w:p>
    <w:bookmarkEnd w:id="183"/>
    <w:bookmarkStart w:name="z21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процесс 5 – регистрация электронного документа (запроса услугополучателя) и обработка запроса в ГБД "Е-лицензирование";</w:t>
      </w:r>
    </w:p>
    <w:bookmarkEnd w:id="184"/>
    <w:bookmarkStart w:name="z21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 3 – оформление результата оказания государственной услуги услугодателем;</w:t>
      </w:r>
    </w:p>
    <w:bookmarkEnd w:id="185"/>
    <w:bookmarkStart w:name="z21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 6 – получение услугополучателем результата оказания государственной услуги, сформированной ГБД "Е-лицензирование". Электронный документ формируется с использованием электронной цифровой подписи уполномоченного лица услугодателя.</w:t>
      </w:r>
    </w:p>
    <w:bookmarkEnd w:id="186"/>
    <w:bookmarkStart w:name="z22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услугодателя:</w:t>
      </w:r>
    </w:p>
    <w:bookmarkEnd w:id="187"/>
    <w:bookmarkStart w:name="z2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 1 – ввод сотрудником услугодателя логина и пароля (процесс авторизации) в ГБД "Е-лицензирование" для оказания государственной услуги;</w:t>
      </w:r>
    </w:p>
    <w:bookmarkEnd w:id="188"/>
    <w:bookmarkStart w:name="z22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 1 – проверка в ГБД "Е-лицензирование" подлинности данных о зарегистрированном сотруднике услугодателя через логин и пароль;</w:t>
      </w:r>
    </w:p>
    <w:bookmarkEnd w:id="189"/>
    <w:bookmarkStart w:name="z22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 2 – выбор сотрудником услугодателя государственной услуги, указанной в настоящем регламенте государственной услуги, вывод на экран формы запроса для оказания государственной услуги и ввод сотрудником услугодателя данных услугополучателя;</w:t>
      </w:r>
    </w:p>
    <w:bookmarkEnd w:id="190"/>
    <w:bookmarkStart w:name="z22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в государственную базу данных "Юридические лица" (далее – ГБД ЮЛ) о данных услугополучателя;</w:t>
      </w:r>
    </w:p>
    <w:bookmarkEnd w:id="191"/>
    <w:bookmarkStart w:name="z22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 2 – проверка наличия данных услугополучателя в ГБД ЮЛ;</w:t>
      </w:r>
    </w:p>
    <w:bookmarkEnd w:id="192"/>
    <w:bookmarkStart w:name="z22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 4 – формирование сообщения о невозможности получения данных в связи с отсутствием данных услугополучателя в ГБД ЮЛ;</w:t>
      </w:r>
    </w:p>
    <w:bookmarkEnd w:id="193"/>
    <w:bookmarkStart w:name="z2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 5 – заполнение формы запроса в части отметки о наличии документов в электронной форме;</w:t>
      </w:r>
    </w:p>
    <w:bookmarkEnd w:id="194"/>
    <w:bookmarkStart w:name="z22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и обработка запроса в ГБД "Е-лицензирование";</w:t>
      </w:r>
    </w:p>
    <w:bookmarkEnd w:id="195"/>
    <w:bookmarkStart w:name="z22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условие 3 – проверка услугодателем соответствия услугополучателя квалификационным требованиям и основаниям для выдачи результата оказания государственной услуги;</w:t>
      </w:r>
    </w:p>
    <w:bookmarkEnd w:id="196"/>
    <w:bookmarkStart w:name="z23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процесс 7 – оформление услугодателем результата оказания государственной услуги.</w:t>
      </w:r>
    </w:p>
    <w:bookmarkEnd w:id="197"/>
    <w:bookmarkStart w:name="z23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обработки заявления услугополучателю предоставляется возможность просмотреть результаты обработки запроса следующим образом:</w:t>
      </w:r>
    </w:p>
    <w:bookmarkEnd w:id="198"/>
    <w:bookmarkStart w:name="z23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"просмотреть выходной документ" в истории оказания государственных услуг – результат запроса выводится на экран дисплея;</w:t>
      </w:r>
    </w:p>
    <w:bookmarkEnd w:id="199"/>
    <w:bookmarkStart w:name="z23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"сохранить" – результат запроса сохраняется на заданном потребителем магнитном носителе в формате "PDF".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взрывных работ"</w:t>
            </w:r>
          </w:p>
        </w:tc>
      </w:tr>
    </w:tbl>
    <w:bookmarkStart w:name="z23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взаимодействия структурных подразделений (работников) услугодателя при оказании государственной услуги "Выдача разрешений на производство взрывных работ"</w:t>
      </w:r>
    </w:p>
    <w:bookmarkEnd w:id="201"/>
    <w:bookmarkStart w:name="z23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2"/>
    <w:p>
      <w:pPr>
        <w:spacing w:after="0"/>
        <w:ind w:left="0"/>
        <w:jc w:val="both"/>
      </w:pPr>
      <w:r>
        <w:drawing>
          <wp:inline distT="0" distB="0" distL="0" distR="0">
            <wp:extent cx="78105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взрывных работ" </w:t>
            </w:r>
          </w:p>
        </w:tc>
      </w:tr>
    </w:tbl>
    <w:bookmarkStart w:name="z23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государственной услуги "Выдача разрешений на производство взрывных работ" через услугополучателя</w:t>
      </w:r>
    </w:p>
    <w:bookmarkEnd w:id="203"/>
    <w:bookmarkStart w:name="z23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4"/>
    <w:p>
      <w:pPr>
        <w:spacing w:after="0"/>
        <w:ind w:left="0"/>
        <w:jc w:val="both"/>
      </w:pPr>
      <w:r>
        <w:drawing>
          <wp:inline distT="0" distB="0" distL="0" distR="0">
            <wp:extent cx="7810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информационных систем, задействованных в оказании государственной услуги "Выдача разрешений на производство взрывных работ" через услугодателя</w:t>
      </w:r>
    </w:p>
    <w:bookmarkEnd w:id="205"/>
    <w:bookmarkStart w:name="z24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6"/>
    <w:p>
      <w:pPr>
        <w:spacing w:after="0"/>
        <w:ind w:left="0"/>
        <w:jc w:val="both"/>
      </w:pPr>
      <w:r>
        <w:drawing>
          <wp:inline distT="0" distB="0" distL="0" distR="0">
            <wp:extent cx="7810500" cy="949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