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869b" w14:textId="c1f8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9 января 2015 года № 6 "Об утверждении форм бланков сертификатов о происхождении товара"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26 ноября 2019 года № 114. Зарегистрирован в Министерстве юстиции Республики Казахстан 3 декабря 2019 года № 19678. Утратил силу приказом Министра торговли и интеграции Республики Казахстан от 13 июля 2021 года № 454-НҚ.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13.07.2021 </w:t>
      </w:r>
      <w:r>
        <w:rPr>
          <w:rFonts w:ascii="Times New Roman"/>
          <w:b w:val="false"/>
          <w:i w:val="false"/>
          <w:color w:val="ff0000"/>
          <w:sz w:val="28"/>
        </w:rPr>
        <w:t>№ 454-НҚ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9 января 2015 года № 6 "Об утверждении форм бланков сертификатов о происхождении товара" (зарегистрирован в Реестре государственной регистрации нормативных правовых актов за № 10235, опубликован 31 марта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 сертификата по определению страны происхождения товара";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3-2) части третьей статьи 7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торговли и интеграции Республики Казахстан.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2015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11009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Тауарды өндіруші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 және пошталық мекен-жайы)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почтовый адрес)</w:t>
            </w:r>
          </w:p>
          <w:bookmarkEnd w:id="10"/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№ ____________________________ ТАУАРДЫҢ ШЫҒУ ТЕГІ ТУРАЛЫ СЕРТИФИКАТ СЕРТИФИКАТ О ПРОИСХОЖДЕНИИ ТОВАРА CT-KZ НЫСАНЫ  ФОРМА CT-KZ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Тауарды алушы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 және пошталық мекен-жайы)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почтовый адрес)</w:t>
            </w:r>
          </w:p>
          <w:bookmarkEnd w:id="11"/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 (елдің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в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страны)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Тауардың шығу тегі туралы сертификатты алу мақсаты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получения сертификата о происхождении товара</w:t>
            </w:r>
          </w:p>
          <w:bookmarkEnd w:id="12"/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Қызметтік ескертулер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отметок</w:t>
            </w:r>
          </w:p>
          <w:bookmarkEnd w:id="1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2968"/>
        <w:gridCol w:w="2041"/>
        <w:gridCol w:w="2015"/>
        <w:gridCol w:w="3545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№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Орындар саны және қаптама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и вид упаковки</w:t>
            </w:r>
          </w:p>
          <w:bookmarkEnd w:id="14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Тауардың сипаттамасы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  <w:bookmarkEnd w:id="15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Шығу тегінің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происхождения</w:t>
            </w:r>
          </w:p>
          <w:bookmarkEnd w:id="16"/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Брутто/нетто салмағы (килограмм)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(килограмм) брутто/нетто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Куәлік. Осы арқылы өтініш берушінің декларациясы шындыққа сәйкес келетіні куаландырылады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Удостоверение. Настоящим удостоверяется, что декларация заявителя соответствует действительности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Атауы/Наименование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Мекен-жайы/Адрес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 (болған жағдайда)/ Фамилия, имя, отчество (при наличии) Электрондық цифрлық қолтаңба/Электронная цифровая 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Күні/Дата 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Өтініш берушінің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 қол қоюшы жоғарыда көрсетілген мәліметтер шындыққа сәйкес келетінін, барлық тауарлар толығымен Қазақстан Республикасында өндірілгенін және жеткілікті өңдеуден/қайта өңдеуден өткенін және олардың барлығы да осындай тауарларға қатысты белгіленген шығу тегінің талаптарына сәйкес екендігін мәлімдейді.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заявителя: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обработке/переработке в Республике Казахстан и, что все они отвечают требованиям происхождения, установленным в отношении таких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 (болған жағдайда)/ Фамилия, имя, отчество (при наличии) Электрондық цифрлық қолтаңба/Электронная цифровая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  <w:bookmarkEnd w:id="19"/>
        </w:tc>
      </w:tr>
    </w:tbl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"CT-KZ" НЫСАНДАҒЫ ТАУАРДЫҢ ШЫҒУ ТЕГІ ТУРАЛЫ № ___________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СЕРТИФИКАТҚА ҚОСЫМША ПАРАҚ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ДОПОЛНИТЕЛЬНЫЙ ЛИСТ СЕРТИФИКАТА № ___________ 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ПРОИСХОЖДЕНИИ ТОВАРА ФОРМЫ "СТ-KZ"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2748"/>
        <w:gridCol w:w="1891"/>
        <w:gridCol w:w="2195"/>
        <w:gridCol w:w="3863"/>
      </w:tblGrid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№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Орындар саны және қаптама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и вид упаковки</w:t>
            </w:r>
          </w:p>
          <w:bookmarkEnd w:id="24"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Тауардың сипаттамасы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  <w:bookmarkEnd w:id="25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Шығу тегінің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происхождения</w:t>
            </w:r>
          </w:p>
          <w:bookmarkEnd w:id="26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Брутто/нетто салмағы (килограмм)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(килограмм) брутто/нетто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Куәлік. Осы арқылы өтініш берушінің декларациясы шындыққа сәйкес келетіні куаландырылады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удостоверяется, что декларация заявителя соответствует действительности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Атауы/Наименование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Мекен-жайы/Адрес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 (болған жағдайда)/ Фамилия, имя, отчество (при наличии) Электрондық цифрлық қолтаңба/Электронная цифровая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Күні/Дата 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Өтініш берушінің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 қол қоюшы жоғарыда көрсетілген мәліметтер шындыққа сәйкес келетінін, барлық тауарлар толығымен Қазақстан Республикасында өндірілгенін және жеткілікті өңдеуден/қайта өңдеуден өткенін және олардың барлығы да осындай тауарларға қатысты белгіленген шығу тегінің талаптарына сәйкес екендігін мәлімдейді.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заявителя: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обработке/переработке в Республике Казахстан и, что все они отвечают требованиям происхождения, установленным в отношении таких товаров.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 (болған жағдайда)/ Фамилия, имя, отчество (при наличии) Электрондық цифрлық қолтаңба/Электронная цифровая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  <w:bookmarkEnd w:id="2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