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f093" w14:textId="b65f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форм, сроков и Правил представления отчетности кредитным бюро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ноября 2019 года № 225. Зарегистрировано в Министерстве юстиции Республики Казахстан 3 декабря 2019 года № 19682.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 в редакции постановления Правления Национального Банка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Сроки представления отчетности продлеваются в период действия чрезвычайного положения, введенного Указом Президента РК от 15.03.2020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"О введении чрезвычайного положения в Республике Казахстан" в соответствии с постановлением Правления Национального Банка РК от 31.03.2020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кредитных бюро и формировании кредитных историй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Правления Национального Банка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отчетности кредитного бюро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2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отчета о количестве кредитных историй в базе данных кредитных историй и о количестве договоров о предоставлении займов, услуг и условных обязательств в разрезе поставщиков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2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отчета о результатах осуществления дополнительных видов деятельности в течение отчетного квартала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2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представления отчетности кредитным бюро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Правления Национального Банка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Кредитное бюро ежеквартально - не позднее пятнадцатого рабочего дня месяца, следующего за отчетным кварталом, в электронном формате представляет отчетность в Национальный Банк Республики Казахстан.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2016 года №278 "Об утверждении Правил, сроков и объемов предоставления кредитными бюро информации и сведений в Национальный Банк Республики Казахстан" (зарегистрировано в Реестре государственной регистрации нормативных правовых актов под № 14761, опубликовано 13 февраля 2017 года в Эталонном контрольном банке нормативных правовых актов Республики Казахстан);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финансового рынка, в которые вносятся изменения, утвержденного постановлением Правления Национального Банка Республики Казахстан от 27 августа 2018 года № 195 (зарегистрировано в Реестре государственной регистрации нормативных правовых актов под № 17551, опубликовано 23 октября 2018 года в Эталонном контрольном банке нормативных правовых актов Республики Казахстан).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статистики финансового рынка в установленном законодательством Республики Казахстан порядке обеспечить: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5 настоящего постановления.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Департаменту внешних коммуникаций – пресс-службе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 Абылкасымову М.Е.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225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отчетности кредитного бюро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Правления Национального Банка РК от 21.11.2022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кредитного бюро включает в себя:</w:t>
      </w:r>
    </w:p>
    <w:bookmarkEnd w:id="19"/>
    <w:bookmarkStart w:name="z2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количестве кредитных историй в базе данных кредитных историй и о количестве договоров о предоставлении займов, услуг и условных обязательств в разрезе поставщиков информации;</w:t>
      </w:r>
    </w:p>
    <w:bookmarkEnd w:id="20"/>
    <w:bookmarkStart w:name="z2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результатах осуществления дополнительных видов деятельности в течение отчетного квартала.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Правления Национального Банка РК от 21.11.2022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Форма, предназначенная для сбора административных данных  Представляется: в Национальный Банк Республики Казахстан Форма административных данных размещена на интернет-ресурсе: www.nationalbank.kz Отчет о количестве кредитных историй в базе данных кредитных истори и о количестве договоров о предоставлении займов, услуг и условных обязательств в разрезе поставщиков информации</w:t>
      </w:r>
    </w:p>
    <w:bookmarkEnd w:id="22"/>
    <w:p>
      <w:pPr>
        <w:spacing w:after="0"/>
        <w:ind w:left="0"/>
        <w:jc w:val="both"/>
      </w:pPr>
      <w:bookmarkStart w:name="z220" w:id="23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Pril_2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"_____" 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кредитное бюро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пятнадцатого рабочего дня месяца, следующего за отчетным кварталом.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Отчет о количестве кредитных историй в базе данных кредитных историй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кредитных историй 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кредитных историй с начала создания базы данных с нарастающим итогом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кредитных историй, в том числе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Отчет о количестве договоров о предоставлении займов, услуг и условных обязательств в разрезе поставщиков информации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</w:p>
          <w:bookmarkEnd w:id="31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информации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 (для юридического лица), индивидуальный идентификационный номер (для физического лица, в том числе для индивидуального предпринимателя)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 о предоставлении займов, услуг за 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 по условным обязательствам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предпринимателям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предпринимателям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3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  <w:bookmarkEnd w:id="3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3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  <w:bookmarkEnd w:id="3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микрофинансовую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4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</w:t>
            </w:r>
          </w:p>
          <w:bookmarkEnd w:id="4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 или юридические лица, реализующие товары и услуги в кредит либо предоставляющие отсрочки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4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4.n</w:t>
            </w:r>
          </w:p>
          <w:bookmarkEnd w:id="4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"Правительство для граждан"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естественной монополии, оказывающие коммунальные услуги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4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6.n</w:t>
            </w:r>
          </w:p>
          <w:bookmarkEnd w:id="4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Коллекторские агентства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5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7.n</w:t>
            </w:r>
          </w:p>
          <w:bookmarkEnd w:id="5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 на основании договоров о предоставлении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5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8.n</w:t>
            </w:r>
          </w:p>
          <w:bookmarkEnd w:id="5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договоров о предоставлении займов, услуг с начала создания базы данных с нарастающим итогом</w:t>
            </w:r>
          </w:p>
          <w:bookmarkEnd w:id="5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 по условным обязательствам с начала создания базы данных с нарастающим итогом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обновления информации в базе данных поставщиком информации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предпринимателям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предпринимателям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5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7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7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7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7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5" w:id="7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историй в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кредитных историй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 количестве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предоставлении займов,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поставщиков информации</w:t>
            </w:r>
          </w:p>
        </w:tc>
      </w:tr>
    </w:tbl>
    <w:bookmarkStart w:name="z82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75"/>
    <w:bookmarkStart w:name="z82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кредитных историй в базе данных кредитных историй и о количестве договоров о предоставлении займов, услуг и условных обязательств в разрезе поставщиков информации (индекс: Pril_2, периодичность ежеквартальная)</w:t>
      </w:r>
    </w:p>
    <w:bookmarkEnd w:id="76"/>
    <w:bookmarkStart w:name="z82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7"/>
    <w:bookmarkStart w:name="z83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количестве кредитных историй в базе данных кредитных историй и о количестве договоров, о предоставлении займов, услуг и условных обязательств в разрезе поставщиков информации" (далее – Форма).</w:t>
      </w:r>
    </w:p>
    <w:bookmarkEnd w:id="78"/>
    <w:bookmarkStart w:name="z8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кредитных бюро и формировании кредитных историй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79"/>
    <w:bookmarkStart w:name="z8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кредитным бюро ежеквартально и заполняется по состоянию на конец отчетного периода.</w:t>
      </w:r>
    </w:p>
    <w:bookmarkEnd w:id="80"/>
    <w:bookmarkStart w:name="z8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исполнитель и руководитель или лицо, на которое возложена функция по подписанию отчета.</w:t>
      </w:r>
    </w:p>
    <w:bookmarkEnd w:id="81"/>
    <w:bookmarkStart w:name="z83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2"/>
    <w:bookmarkStart w:name="z8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таблицы 1 указывается количество кредитных историй, внесенных в базу данных кредитных историй, за отчетный период.</w:t>
      </w:r>
    </w:p>
    <w:bookmarkEnd w:id="83"/>
    <w:bookmarkStart w:name="z8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таблицы 1 указывается количество кредитных историй, внесенных в базу данных кредитных историй, с начала создания базы данных с нарастающим итогом.</w:t>
      </w:r>
    </w:p>
    <w:bookmarkEnd w:id="84"/>
    <w:bookmarkStart w:name="z8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4, 5, 6, 7, 8, 9, 10 и 11 таблицы 2 указываются соответственно сведения о количестве договоров о предоставлении займов, услуг и условных обязательств, поступивших в базу данных кредитного бюро в течение отчетного квартала.</w:t>
      </w:r>
    </w:p>
    <w:bookmarkEnd w:id="85"/>
    <w:bookmarkStart w:name="z8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12, 13, 14, 15, 16, 17, 18 и 19 таблицы 2 указываются сведения о количестве договоров о предоставлении займов, услуг и условных обязательств, поступивших в базу данных кредитного бюро, с начала создания базы данных с нарастающим итогом.</w:t>
      </w:r>
    </w:p>
    <w:bookmarkEnd w:id="86"/>
    <w:bookmarkStart w:name="z8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20 таблицы 2 указывается дата последнего обновления информации в базе данных поставщиком информации.</w:t>
      </w:r>
    </w:p>
    <w:bookmarkEnd w:id="87"/>
    <w:bookmarkStart w:name="z8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строке 3 таблицы 2 указываются сведения по организациям, осуществляющим микрофинансовую деятельность, имеющим лицензию уполномоченного органа по регулированию, контролю и надзору финансового рынка и финансовых организаций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микрофинансовой деятельности".</w:t>
      </w:r>
    </w:p>
    <w:bookmarkEnd w:id="88"/>
    <w:bookmarkStart w:name="z8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строке 4 таблицы 2 указываются сведения по индивидуальным предпринимателям или юридическим лицам, реализующим товары и услуги в кредит либо предоставляющим отсрочки платежей, систематизированные признаки которых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января 2005 года № 25 "Об утверждении систематизированных признаков индивидуальных предпринимателей или юридических лиц, реализующих товары и услуги в кредит либо предоставляющих отсрочки платежей".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постановления Правления Национального Банка РК от 21.11.2022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4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90"/>
    <w:bookmarkStart w:name="z8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91"/>
    <w:bookmarkStart w:name="z8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92"/>
    <w:bookmarkStart w:name="z84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осуществления дополнительных видов деятельности в течение отчетного квартала</w:t>
      </w:r>
    </w:p>
    <w:bookmarkEnd w:id="93"/>
    <w:p>
      <w:pPr>
        <w:spacing w:after="0"/>
        <w:ind w:left="0"/>
        <w:jc w:val="both"/>
      </w:pPr>
      <w:bookmarkStart w:name="z846" w:id="94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Pril_3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"____"__________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кредитное бюро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пятнадцатого рабочего дня месяца, следующего за отчетным кварталом.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результатах осуществления дополнительных видов деятельности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оказания услуги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n.1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 n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40" w:id="10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отчетного квартала</w:t>
            </w:r>
          </w:p>
        </w:tc>
      </w:tr>
    </w:tbl>
    <w:bookmarkStart w:name="z94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10"/>
    <w:bookmarkStart w:name="z94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осуществления дополнительных видов деятельности в течение отчетного квартала (индекс: Pril_3, периодичность: ежеквартальная)</w:t>
      </w:r>
    </w:p>
    <w:bookmarkEnd w:id="111"/>
    <w:bookmarkStart w:name="z94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2"/>
    <w:bookmarkStart w:name="z94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"Отчет о результатах осуществления дополнительных видов деятельности в течение отчетного квартала" (далее – Форма).</w:t>
      </w:r>
    </w:p>
    <w:bookmarkEnd w:id="113"/>
    <w:bookmarkStart w:name="z9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кредитных бюро и формировании кредитных историй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114"/>
    <w:bookmarkStart w:name="z9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кредитным бюро ежеквартально и заполняется по состоянию на конец отчетного периода.</w:t>
      </w:r>
    </w:p>
    <w:bookmarkEnd w:id="115"/>
    <w:bookmarkStart w:name="z94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исполнитель и руководитель или лицо, на которое возложена функция по подписанию отчета.</w:t>
      </w:r>
    </w:p>
    <w:bookmarkEnd w:id="116"/>
    <w:bookmarkStart w:name="z94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7"/>
    <w:bookmarkStart w:name="z95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строках 1, 2 и n графы 2 указываются наименования дополнительных видов деятельности,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кредитных бюро и формировании кредитных историй в Республике Казахстан", в рамках которых в течение отчетного квартала предоставлялись услуги.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постановления Правления Национального Банка РК от 21.11.2022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5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кредитным бюро</w:t>
      </w:r>
    </w:p>
    <w:bookmarkEnd w:id="119"/>
    <w:bookmarkStart w:name="z95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отчетности кредитным бюро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кредитных бюро и формировании кредитных историй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представления кредитным бюро отчетности в Национальный Банк Республики Казахстан.</w:t>
      </w:r>
    </w:p>
    <w:bookmarkEnd w:id="120"/>
    <w:bookmarkStart w:name="z95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Отчетность представляется в электронном формате посредством использования информационной системы "Веб-портал Национального Банка Республики Казахстан".</w:t>
      </w:r>
    </w:p>
    <w:bookmarkEnd w:id="121"/>
    <w:bookmarkStart w:name="z95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Отчетность, подписанная посредством электронно-цифровой подписи руководителем кредитного бюро или лицом, на которое возложена функция по подписанию отчета, и исполнителем, хранится в электронном формате.</w:t>
      </w:r>
    </w:p>
    <w:bookmarkEnd w:id="122"/>
    <w:bookmarkStart w:name="z95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Полнота и достоверность данных в отчетности обеспечивается руководителем кредитного бюро или лицом, на которое возложена функция по подписанию отчета.</w:t>
      </w:r>
    </w:p>
    <w:bookmarkEnd w:id="123"/>
    <w:bookmarkStart w:name="z9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Данные в отчетности указываются в национальной валюте Республики Казахстан – тенге.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