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cf62" w14:textId="a7c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28 ноября 2019 года № 1296. Зарегистрирован в Министерстве юстиции Республики Казахстан 4 декабря 2019 года № 19693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Казахстан, в которые вносятся изменения.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1296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Республики Казахстан под № 12590, опубликован 31 декабря 2015 года в информационно-правовой системе "Әділет") следующее изменение: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Условия включения в Перечень квалифицированных потенциальных поставщиков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некоторых приказов Министра финансов Республики Казахстан.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31 мая 2019 года № 521 "Об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отбором" (зарегистрирован в Реестре государственной регистрации нормативных правовых актов Республики Казахстан под № 18768, опубликован 15 июня 2019 года в Эталонном контрольном банке нормативно правовых актов Республики Казахстан) следующее изменение: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предварительным квалификационным отбором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29 июля 2019 года № 798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Республики Казахстан под № 19121, опубликован 6 августа 2019 года в Эталонном контрольном банке нормативно правовых актов Республики Казахстан) следующее изменение: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включения в Перечень квалифицированных потенциальных поставщиков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108"/>
        <w:gridCol w:w="2493"/>
        <w:gridCol w:w="3303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включения в Перечень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Являться финансово устойчивым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в порядке, определенном Правилами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Индустриального сертификата, выданного Национальной палатой предпринимателей Республики Казахстан "Атамекен" производителю товаров мебельной промышленности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Индустриального сертификата, выданного Национальной палатой предпринимателей Республики Казахстан "Атамекен" производителю товаров легкой промышленности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классификатора объектов информатизации) программного обеспечения и продукции электронной промышленности, включенным в реестр доверенного программного обеспечения и продукции электронной промышленности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товара потенциального поставщика в реестре доверенного программного обеспечения и продукции электронной промышленности, формируемого уполномоченным органом в сфере обеспечения информационной безопасности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уполномоченного органа в сфере обеспечения информационной безопасности, формирующего реестр доверенного программного обеспечения и продукции 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и развитию объектов информатизации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Индустриального сертификата, выданного Национальной палатой предпринимателей Республики Казахстан "Атамекен"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Индустриального сертификата, выданного Национальной палатой предпринимателей Республики Казахстан "Атамекен"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Индустриального сертификата, выданного Национальной палатой предпринимателей Республики Казахстан "Атамекен"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Индустриального сертификата, выданного Национальной палатой предпринимателей Республики Казахстан "Атамекен"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"Атамекен"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 № 521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предварительным квалификационным отбором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1357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классификатора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созданию и развитию объектов информатизации 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(далее -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0387"/>
        <w:gridCol w:w="1051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классификатора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созданию и развитию объектов информатизации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(далее -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