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6621" w14:textId="1166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августа 2015 года № 365 "Об утверждении регламента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4 декабря 2019 года № 10. Зарегистрирован в Министерстве юстиции Республики Казахстан 6 декабря 2019 года № 19705. Утратил силу приказом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Департамента по обеспечению деятельности судов при Верховном Суде РК (аппарата Верховного Суда РК) от 13.04.2020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 обеспечению деятельности судов при Верховном Суде Республике Казахстан (аппарате Верховного Суда Республики Казахстан), утвержденного Указом Президента Республики Казахстан от 3 ноября 2010 года № 1093,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августа 2015 года № 365 "Об утверждении регламента государственной услуги "Апостилирование официальных документов, исходящих из судебных органов" (зарегистрирован в Реестре государственной регистрации нормативных правовых актов за № 12003, опубликованный 18 сентября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судебных органов",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деятельности местных судов и канцелярий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Верховного Суда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 документов,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судебных органов"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"Апостилирование официальных документов, исходящих из судебных органов"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отделы филиалов Государственной корпорации: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