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75773" w14:textId="11757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Министра здравоохранения и социального развития Республики Казахстан и исполняющего обязанности Министра труда и социальной защиты населения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11 декабря 2019 года № 663. Зарегистрирован в Министерстве юстиции Республики Казахстан 12 декабря 2019 года № 19726. Утратил силу приказом Министра труда и социальной защиты населения Республики Казахстан от 7 сентября 2023 года № 377.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труда и социальной защиты населения РК от 07.09.2023 </w:t>
      </w:r>
      <w:r>
        <w:rPr>
          <w:rFonts w:ascii="Times New Roman"/>
          <w:b w:val="false"/>
          <w:i w:val="false"/>
          <w:color w:val="ff0000"/>
          <w:sz w:val="28"/>
        </w:rPr>
        <w:t>№ 377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04.09.2023).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"О правовых актах" ПРИКАЗЫВАЮ: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 некоторых приказов Министра здравоохранения и социального развития Республики Казахстан и исполняющего обязанности Министра труда и социальной защиты населения Республики Казахстан, в которые вносятся изменения,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юридической службы Министерства труда и социальной защиты населения Республики Казахстан в установленном законодательством порядке обеспечить: 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  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приказа на официальном интернет-ресурсе Министерства труда и социальной защиты населения Республики Казахстан после его официального опубликования. 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ответственного секретаря Министерства труда и социальной защиты населения Республики Казахстан Курмангалиеву А.Д. 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труда и социальной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защиты населения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Нурымбетов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2" w:id="7"/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здравоохранения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приказу Министра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декабря 2019 года № 663 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Министра здравоохранения и социального развития Республики Казахстан и исполняющего обязанности Министра труда и социальной защиты населения Республики Казахстан, в которые вносятся изменения 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декабря 2015 года № 1035 "Об утверждении Правил разработки, введения, замены и пересмотра профессиональных стандартов" (зарегистрирован в Реестре государственной регистрации нормативных правовых актов под № 12739, опубликован в информационно-правовой системе "Әділет" 15 января 2016 года):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разработки, введения, замены и пересмотра профессиональных стандартов, утвержденных указанным приказом: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уполномоченный государственный орган по труду – Министерство труда и социальной защиты населения Республики Казахстан;".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декабря 2015 года № 1036 "Об утверждении Правил разработки, утверждения, замены и пересмотра норм труда работодателем, типовых норм и нормативов по труду, единых и (или) межотраслевых типовых норм и нормативов по труду для всех сфер деятельности" (зарегистрирован в Реестре государственной регистрации нормативных правовых актов под № 12736, опубликован в информационно-правовой системе "Әділет" 15 января 2016 года):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разработки, утверждения, замены и пересмотра норм труда работодателем, типовых норм и нормативов по труду, единых и (или) межотраслевых типовых норм и нормативов по труду для всех сфер деятельности, утвержденных указанным приказом: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заголовки </w:t>
      </w:r>
      <w:r>
        <w:rPr>
          <w:rFonts w:ascii="Times New Roman"/>
          <w:b w:val="false"/>
          <w:i w:val="false"/>
          <w:color w:val="000000"/>
          <w:sz w:val="28"/>
        </w:rPr>
        <w:t>глав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разработки и утверждения норм труда";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Перечень представляемых материалов, их содержание и основные требования к представляемым на согласование нормам труда";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Административный персонал организации определяется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перечню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наименований должностей работников, относящихся к административному персоналу, утвержденного приказом Министра здравоохранения и социального развития Республики Казахстан от 21 декабря 2015 года № 981 (зарегистрирован Реестре государственной регистрации нормативных правовых актов под № 12600).";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заголовки </w:t>
      </w:r>
      <w:r>
        <w:rPr>
          <w:rFonts w:ascii="Times New Roman"/>
          <w:b w:val="false"/>
          <w:i w:val="false"/>
          <w:color w:val="000000"/>
          <w:sz w:val="28"/>
        </w:rPr>
        <w:t>глав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Порядок замены и пересмотра норм труда";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5. Заключительные положения".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декабря 2015 года № 1037 "Об утверждении Правил представления, рассмотрения и согласования норм труда и (или) параметров по системе оплаты труда работников организаций, на услуги (товары, работы) которых вводится государственное регулирование тарифов (цен, ставок сборов)" (зарегистрирован в Реестре государственной регистрации нормативных правовых актов под № 12659, опубликован в информационно-правовой системе "Әділет" 15 января 2016 года):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представления, рассмотрения и согласования норм труда и (или) параметров по системе оплаты труда работников организаций, на услуги (товары, работы) которых вводится государственное регулирование тарифов (цен, ставок сборов), утвержденных указанным приказом: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заголовки </w:t>
      </w:r>
      <w:r>
        <w:rPr>
          <w:rFonts w:ascii="Times New Roman"/>
          <w:b w:val="false"/>
          <w:i w:val="false"/>
          <w:color w:val="000000"/>
          <w:sz w:val="28"/>
        </w:rPr>
        <w:t>глав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и сроки представления, рассмотрения и согласования норм труда в организациях и (или) параметров по системе оплаты труда";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Перечень представляемых материалов и их содержание";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Административный персонал организации определяется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перечню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наименований должностей работников, относящихся к административному персоналу, утвержденного приказом Министра здравоохранения и социального развития Республики Казахстан от 21 декабря 2015 года № 981 (зарегистрирован Реестре государственной регистрации нормативных правовых актов под № 12600)."; 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заголовки </w:t>
      </w:r>
      <w:r>
        <w:rPr>
          <w:rFonts w:ascii="Times New Roman"/>
          <w:b w:val="false"/>
          <w:i w:val="false"/>
          <w:color w:val="000000"/>
          <w:sz w:val="28"/>
        </w:rPr>
        <w:t>глав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Основные требования к представляемым на согласование нормам труда";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5. Заключительные положения".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труда и социальной защиты населения Республики Казахстан от 25 октября 2017 года № 360 "Об утверждении Типовых квалификационных характеристик должностей руководителей, специалистов и других служащих организаций социальной защиты и занятости населения" (зарегистрирован в Реестре государственной регистрации нормативных правовых актов под № 16057, опубликован в Эталонном контрольном банке нормативных правовых актов 21 декабря 2017 года):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Типовых квалификационных характеристик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руководителей, специалистов и других служащих организаций социальной защиты и занятости населения, утвержденных указанным приказом: 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четвертый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социальных пособиях по инвалидности и по случаю потери кормильца в Республике Казахстан" от 16 июня 1997 года (далее – Закон о государственных социальных пособиях);". </w:t>
      </w:r>
    </w:p>
    <w:bookmarkEnd w:id="3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