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4f1a" w14:textId="4774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31 января 2012 года № 32 "Об утверждении Правил по нотариальному делопроизводству"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12 декабря 2019 года № 596. Зарегистрирован в Министерстве юстиции Республики Казахстан 12 декабря 2019 года № 19729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32 "Об утверждении Правил по нотариальному делопроизводству" (зарегистрирован в Реестре государственной регистрации нормативных правовых актов Республики Казахстан № 7445, опубликован в газете "Казахстанская правда" от 26 мая 2012 года, № 154-156 (26973-26975) следующие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нотариальному делопроизводству,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 увольнении или переводе государственного нотариуса организация и правильное ведение делопроизводства, хранение, учет и использование нотариальных архивных документов приказом территориального органа юстиции возлагается на другого государственного нотариуса.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частного нотариуса, территориальный орган юстиции и территориальная нотариальная палата принимают меры по передаче документов, находящихся в производстве нотариуса, другому частному нотариусу в порядке, предусмотренном настоящими Правилами.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членства в нотариальной палате частного нотариуса, территориальная нотариальная палата принимает меры по передаче документов, находящихся в производстве нотариуса, другому частному нотариусу.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действия лицензии нотариуса, занимающегося частной практикой, территориальный орган юстиции и территориальная нотариальная палата в течение десяти рабочих дней, со дня подписания приказа о прекращении действия лицензии нотариуса, принимают меры по передаче документов другому нотариусу или в частный нотариальный архив.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выходе из членов территориальной нотариальной палаты, территориальный орган  юстиции совместно с нотариальной палатой в течение десяти рабочих, со дня поступления заявления нотариуса о выходе из состава членов нотариальной палаты, осуществляет прием-передачу завершенных и оформленных дел в частный нотариальный архив.";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Возможность регистрации нотариальных действий в электронном реестре ЕНИС блокируется путем введения данных о приказе (дата, номер приказа, срок и основании):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частных нотариусов при прекращении, приостановлении действия лицензии, нахождения в отпуске или приостановлении либо выходе из членства в нотариальной палате - Республиканской нотариальной палатой;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государственного нотариуса при увольнении или нахождения в отпуске - Министерством юстиции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реестр ЕНИС частного нотариуса разблокируется Республиканской нотариальной палатой при восстановлении действия лицензии либо восстановлении членства нотариальной палаты либо подачи заявление о выходе на работу из отпуска;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реестр ЕНИС государственного нотариуса разблокируется Министерством юстиции Республики Казахстан при подаче заявления о выходе на работу из отпуска.";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В случае прекращения действия лицензии частного нотариуса или выходе частного нотариуса из членов территориальной нотариальной палаты, нотариально удостоверенные завещания, в том числе секретные завещания, алфавитные книги учета завещаний, алфавитные книги учета наследственных дел, а также неоконченные наследственные дела, в течение десяти рабочих дней, передаются другому частному нотариусу, по совместному решению территориального органа юстиции и территориальной нотариальной палаты.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частного нотариуса, документы, находящиеся в производстве нотариуса, в течение десяти рабочих дней передаются другому частному нотариусу, по совместному решению территориального органа юстиции и территориальной нотариальной палаты.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членства в нотариальной палате частного нотариуса, документы, находящиеся в производстве нотариуса, в течение десяти рабочих дней передаются другому частному нотариусу, по решению территориальной нотариальной палаты.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произведенной передаче документов составляется акт приема-передачи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При заполнении удостоверительной надписи указывается полностью в соответствии с оттиском печати: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частного или государственного нотариуса;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нотариальной конторы;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выдачи лицензии.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совершения нотариального действия прописывается словами.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его наличии) лица, подписавшего документ, указывается в той последовательности, как указано в документе, удостоверяющем его личность.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"66. Написание фамилии, имени и отчества (при его наличии) частного и государственного нотариуса в тексте печати производится по документу, удостоверяющему его личность.";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71 изложить в следующей редакции: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 Печать сдается на хранение в территориальный орган юстиции: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частным нотариусом на период приостановления действия лицензии со дня ознакомления с приказом о приостановлении действия его лицензии;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частным нотариусом на период приостановления членства в нотариальной палате;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нотариусом на период нахождения в отпуске (в том числе по уходу за ребенком) в течение одного рабочего дня со дня ознакомления с приказом.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государственного или частного нотариуса в присутствии нотариуса помещается в конверт, который скрепляется подписями нотариуса, должностного лица и печатью территориального органа юстиции.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конверта с печатью производится в присутствии нотариуса.";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Если секретное завещание хранится у нотариуса удостоверившего секретное завещание, то конверт с секретным завещанием в запечатанном нотариусом конверте, экземпляр свидетельства о принятии на хранение секретного завещания, заявление об отмене секретного завещания, в случае его отмены завещателем помещаются в дело "Конверты хранения секретного завещания".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целостности секретного завещания они помещаются в папки из твердого материала, оснащенные специальными средствами, позволяющими содержать в них документы без механического повреждения (с зажимами, прозрачными файлами).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документы, относящиеся к одному секретному завещанию, группируются вместе и нумеруются, но не прошиваются.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самого конверта хранения в дело помещается экземпляр свидетельства о принятии на хранение секретного завещания.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отмене секретного завещания переданного на хранение завещателю или исполнителю (душеприказчику) завещания, в делах нотариуса остается свидетельство о передаче на хранение секретного завещания и заявление об его отмене.";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"104. Если секретное завещание хранится у нотариуса удостоверившего секретное завещание, то секретное завещание и относящееся к нему свидетельство о принятии на хранение секретного завещания изымаются из дела при вскрытии конверта секретного завещания, на их место помещается справка об изъятии документа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Правилам, содержащая сведения о причине и дате изъятия документов.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Основанием для начала производства по вскрытию конверта с секретным завещанием является получение нотариусом, у которого удостоверено либо хранится секретное завещание свидетельства о смерти завещателя, а также конверт с секретным завещанием, в случае хранения его у завещателя или у исполнителя (душеприказчика) завещания, заявления о вскрытии и оглашении секретного завещания.".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 приказу.</w:t>
      </w:r>
    </w:p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596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области или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нотариуса,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номер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"__"______20__год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___________№_____________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             (индекс)</w:t>
            </w:r>
          </w:p>
        </w:tc>
      </w:tr>
    </w:tbl>
    <w:bookmarkStart w:name="z7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Примерная номенклатура дел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4617"/>
        <w:gridCol w:w="1080"/>
        <w:gridCol w:w="1867"/>
        <w:gridCol w:w="3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Делопроизводство, административно-хозяйственные вопросы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дела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(тома, части)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 (томов, частей)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дела (тома, части) и номер пункта по перечню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отчеты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 акты о результатах проверки работы нотариальной конторы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и другие документы по личному составу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органами юстиции и нотариальной палатой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учреждениями, организациями и гражданами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года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финансовой и хозяйственной деятельности нотариальной конторы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завершения документальной ревизии финансово- хозяйственной деятельности.  В случае возникновения споров, разногласий, следственных и судебных дел-сохраняются до вынесения окончательного решения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 предложения по организации работы нотариальной конторы и ответы на них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дел нотариальной конторы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документальных материалов, сданных в архив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входящих документов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исходящих документов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физическими и юридическими лицами по вопросам совершения нотариальных действий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Дело совершивших нотариальных действий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земельных участков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и залоге жилых домов, квартир (документы, на основании которых они удостоверены)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договоры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удостоверенные завещания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принятии секретного завещания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передаче на хранение секретного завещания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вскрытия и оглашения секретного завещания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дела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2-9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со дня истечения срока их давности (действия)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Согласий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праве на собственности на долю в общем имуществе супругов (если такое свидетельство выдано пережившему супругу в связи с заведенным в нотариальной конторе наследственным делом, оно подшивается в наследственное дело)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удостоверении фактов нахождения лиц в живых и в определенном месте, о принятии на хранение документов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удостоверению времени предъявления документов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передаче заявлений граждан, учреждений, предприятий и организаций другим гражданам, учреждениям, предприятиям и организациям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совершению депозитных операций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 морских протестах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составленные в связи с обеспечением доказательств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юридических лиц (копии устава, свидетельства о государственной регистрации, протокола, приказы)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об отказе в совершении нотариальных действий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 направлении документов на экспертизу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Реестры для регистрации нотариальных действий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бумажном и электронном носителе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учета наследственных дел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Алфавитная книга учета наследственных дел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Алфавитная книга учета завещаний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надпись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Книги, указанные в подпунктах 2-21), 2-22), 2-23) и 2-24) прошнуровываются.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листов заверяется подписью работника органа юстиции или территориальной нотариальной палаты.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подписи нотариуса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3"/>
        <w:gridCol w:w="4457"/>
      </w:tblGrid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</w:tc>
      </w:tr>
      <w:tr>
        <w:trPr>
          <w:trHeight w:val="30" w:hRule="atLeast"/>
        </w:trPr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протоколом ЦЭК (ЭК) Департамента юстиции (наименование области или города) (дата и номер протокола)</w:t>
            </w:r>
          </w:p>
        </w:tc>
        <w:tc>
          <w:tcPr>
            <w:tcW w:w="4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протоколом ЭПК частного нотариального архива (дата и номер протокола)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596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нотариальному делопроизводству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      </w:t>
            </w:r>
          </w:p>
        </w:tc>
      </w:tr>
    </w:tbl>
    <w:bookmarkStart w:name="z9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приема-передаче документов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составили настоящий акт о передаче документов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нотариуса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частного нотариуса, который передает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документы) частному нотариусу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частного нотариуса, который принимает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документы) в присутствии 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работника юстиции и нотариальной палаты,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Итого к ____________________________________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(количество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фамилия, имя, отчество (при его наличии) частного нотариуса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 частного нотариуса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присутствии: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 работника территориального органа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работника территориальной нотариальной палаты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596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Правилам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нотариальному делопроизводству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      </w:t>
            </w:r>
          </w:p>
        </w:tc>
      </w:tr>
    </w:tbl>
    <w:bookmarkStart w:name="z11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Извещение о вскрытии секретного завещания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Я,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 и отчество (при его наличии)),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нотариус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государственной нотариальной конторы или нотариального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частного нотариуса, номер, дата выдачи и орган, выдавший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лицензию частного нотариуса)  сообщаю Вам,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что "__ " ___________ 20__ года представлено свидетельство о смерти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(указывается фамилия, имя, отчество (при наличии) лица, совершившего секретное завещание)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совершившего секретное завещание.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1051 Гражданского Кодекса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по представлении свидетельства о смерти лица, совершившего секретное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завещание, нотариус не позднее чем через десять дней со дня представления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вскрывает конверт с секретным завещанием.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Извещаю Вас о том, что в ___ часов ___ минут __________________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адресу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состоится вскрытие и оглашение секретного завещания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фамилия, имя, отчество (при наличии) лица, совершившего секретное завещание)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Предлагаю Вам прибыть на вскрытие и оглашение секретного завещания в качестве наследника по закону.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Предъявление нотариусу документов, удостоверяющих личность и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Вашу принадлежность к наследникам завещателя по закону, является обязательным.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