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d508" w14:textId="754d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декабря 2019 года № ҚР ДСМ-149. Зарегистрирован в Министерстве юстиции Республики Казахстан 20 декабря 2019 года № 19751. Утратил силу приказом Министра здравоохранения Республики Казахстан от 26 августа 2021 года № ҚР ДСМ-92.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26.08.2021 </w:t>
      </w:r>
      <w:r>
        <w:rPr>
          <w:rFonts w:ascii="Times New Roman"/>
          <w:b w:val="false"/>
          <w:i w:val="false"/>
          <w:color w:val="ff0000"/>
          <w:sz w:val="28"/>
        </w:rPr>
        <w:t>№ ҚР ДСМ-92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16854, опубликован 14 мая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акушерско-гинекологической помощи в Республике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Плановая госпитализация беременных, родильниц и пациенток с гинекологическими заболеваниями в стационар осуществляется по показаниям по направлению специалистов ПМСП или другой организации здравоохранения через портал Бюро госпитализации с определением даты госпитализации врачом стационара.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медицинской помощи с указанием возможных последствий оформляется записью в медицинских документах и подписывается пациенткой либо ее законным представителем, а также медицинским работником".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