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5869" w14:textId="c1258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купонного вознаграждения по облигациям</w:t>
      </w:r>
    </w:p>
    <w:p>
      <w:pPr>
        <w:spacing w:after="0"/>
        <w:ind w:left="0"/>
        <w:jc w:val="both"/>
      </w:pPr>
      <w:r>
        <w:rPr>
          <w:rFonts w:ascii="Times New Roman"/>
          <w:b w:val="false"/>
          <w:i w:val="false"/>
          <w:color w:val="000000"/>
          <w:sz w:val="28"/>
        </w:rPr>
        <w:t>Приказ Министра сельского хозяйства Республики Казахстан от 24 декабря 2019 года № 457. Зарегистрирован в Министерстве юстиции Республики Казахстан 24 декабря 2019 года № 19753.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государственном регулировании развития агропромышленного комплекса и сельских территорий"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24.01.2023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купонного вознаграждения по облигациям. </w:t>
      </w:r>
    </w:p>
    <w:bookmarkEnd w:id="1"/>
    <w:bookmarkStart w:name="z7" w:id="2"/>
    <w:p>
      <w:pPr>
        <w:spacing w:after="0"/>
        <w:ind w:left="0"/>
        <w:jc w:val="both"/>
      </w:pPr>
      <w:r>
        <w:rPr>
          <w:rFonts w:ascii="Times New Roman"/>
          <w:b w:val="false"/>
          <w:i w:val="false"/>
          <w:color w:val="000000"/>
          <w:sz w:val="28"/>
        </w:rPr>
        <w:t>
      2.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1" w:id="6"/>
    <w:p>
      <w:pPr>
        <w:spacing w:after="0"/>
        <w:ind w:left="0"/>
        <w:jc w:val="both"/>
      </w:pPr>
      <w:r>
        <w:rPr>
          <w:rFonts w:ascii="Times New Roman"/>
          <w:b w:val="false"/>
          <w:i w:val="false"/>
          <w:color w:val="000000"/>
          <w:sz w:val="28"/>
        </w:rPr>
        <w:t>
      4. Настоящий приказ вводится в действие со дня первого официального опубликования и распространяется на правоотношения, возникшие с 1 января 2018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bookmarkStart w:name="z13"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2019 года № 457</w:t>
            </w:r>
          </w:p>
        </w:tc>
      </w:tr>
    </w:tbl>
    <w:bookmarkStart w:name="z16" w:id="9"/>
    <w:p>
      <w:pPr>
        <w:spacing w:after="0"/>
        <w:ind w:left="0"/>
        <w:jc w:val="left"/>
      </w:pPr>
      <w:r>
        <w:rPr>
          <w:rFonts w:ascii="Times New Roman"/>
          <w:b/>
          <w:i w:val="false"/>
          <w:color w:val="000000"/>
        </w:rPr>
        <w:t xml:space="preserve"> Правила субсидирования купонного вознаграждения по облигациям</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субсидирования купонного вознаграждения по облигациям (далее – Правила) разработаны в соответствии с подпунктом 41)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 государственном регулировании развития агропромышленного комплекса и сельских территорий",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субсидирования купонного вознаграждения по облигациям за счет и в пределах средств, предусмотренных в республиканском бюджете на соответствующий финансовый год.</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24.01.2023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0" w:id="13"/>
    <w:p>
      <w:pPr>
        <w:spacing w:after="0"/>
        <w:ind w:left="0"/>
        <w:jc w:val="both"/>
      </w:pPr>
      <w:r>
        <w:rPr>
          <w:rFonts w:ascii="Times New Roman"/>
          <w:b w:val="false"/>
          <w:i w:val="false"/>
          <w:color w:val="000000"/>
          <w:sz w:val="28"/>
        </w:rPr>
        <w:t>
      1) уполномоченный орган в области развития агропромышленного комплекса (далее – рабочий орган) – государственный орган, осуществляющий государственное регулирование в области развития агропромышленного комплекса;</w:t>
      </w:r>
    </w:p>
    <w:bookmarkEnd w:id="13"/>
    <w:bookmarkStart w:name="z21" w:id="14"/>
    <w:p>
      <w:pPr>
        <w:spacing w:after="0"/>
        <w:ind w:left="0"/>
        <w:jc w:val="both"/>
      </w:pPr>
      <w:r>
        <w:rPr>
          <w:rFonts w:ascii="Times New Roman"/>
          <w:b w:val="false"/>
          <w:i w:val="false"/>
          <w:color w:val="000000"/>
          <w:sz w:val="28"/>
        </w:rPr>
        <w:t xml:space="preserve">
      2) система реестров держателей ценных бумаг – совокупность сведений об эмитенте, эмиссионных ценных бумагах и их держателях, обеспечивающих идентификацию держателей прав по эмиссионным ценным бумагам на определенный момент времени, регистрацию сделок с ценными бумагами, а также характер зарегистрированных ограничений на обращение или осуществление прав по данным ценным бумагам, и иные сведения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октября 2018 года № 249 "Об утверждении Правил осуществления деятельности по ведению системы реестров держателей ценных бумаг" (зарегистрирован в Реестре государственной регистрации нормативных правововых актов № 17803);</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Министра сельского хозяйства РК от 24.01.2023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5"/>
    <w:p>
      <w:pPr>
        <w:spacing w:after="0"/>
        <w:ind w:left="0"/>
        <w:jc w:val="both"/>
      </w:pPr>
      <w:r>
        <w:rPr>
          <w:rFonts w:ascii="Times New Roman"/>
          <w:b w:val="false"/>
          <w:i w:val="false"/>
          <w:color w:val="000000"/>
          <w:sz w:val="28"/>
        </w:rPr>
        <w:t>
      4) соглашение – письменное соглашение, заключаемое между эмитентом и рабочим органом в бумажном виде, предусматривающее порядок и условия перечисления субсидий;</w:t>
      </w:r>
    </w:p>
    <w:bookmarkEnd w:id="15"/>
    <w:bookmarkStart w:name="z24" w:id="16"/>
    <w:p>
      <w:pPr>
        <w:spacing w:after="0"/>
        <w:ind w:left="0"/>
        <w:jc w:val="both"/>
      </w:pPr>
      <w:r>
        <w:rPr>
          <w:rFonts w:ascii="Times New Roman"/>
          <w:b w:val="false"/>
          <w:i w:val="false"/>
          <w:color w:val="000000"/>
          <w:sz w:val="28"/>
        </w:rPr>
        <w:t>
      5) фондовая биржа – юридическое лицо, созданное в организационно-правовой форме акционерного общества, не менее двадцати пяти процентов от общего количества голосующих акций которого принадлежат Национальному Банку Республики Казахстан, осуществляющее организационное и техническое обеспечение торгов путем их непосредственного проведения с использованием торговых систем данного организатора торгов;</w:t>
      </w:r>
    </w:p>
    <w:bookmarkEnd w:id="16"/>
    <w:bookmarkStart w:name="z25" w:id="17"/>
    <w:p>
      <w:pPr>
        <w:spacing w:after="0"/>
        <w:ind w:left="0"/>
        <w:jc w:val="both"/>
      </w:pPr>
      <w:r>
        <w:rPr>
          <w:rFonts w:ascii="Times New Roman"/>
          <w:b w:val="false"/>
          <w:i w:val="false"/>
          <w:color w:val="000000"/>
          <w:sz w:val="28"/>
        </w:rPr>
        <w:t>
      6) купонное вознаграждение по облигациям – вознаграждение по облигациям выраженное в процентах от номинальной стоимости облигаций;</w:t>
      </w:r>
    </w:p>
    <w:bookmarkEnd w:id="17"/>
    <w:bookmarkStart w:name="z26" w:id="18"/>
    <w:p>
      <w:pPr>
        <w:spacing w:after="0"/>
        <w:ind w:left="0"/>
        <w:jc w:val="both"/>
      </w:pPr>
      <w:r>
        <w:rPr>
          <w:rFonts w:ascii="Times New Roman"/>
          <w:b w:val="false"/>
          <w:i w:val="false"/>
          <w:color w:val="000000"/>
          <w:sz w:val="28"/>
        </w:rPr>
        <w:t>
      7) проспект выпуска облигаций (далее – Проспект) – документ, содержащий сведения об эмитенте, его финансовом состоянии, предполагаемых к продаже облигаций, объеме выпуска, количестве облигаций в выпуске, процедуре и порядке их выпуска, размещения, обращения, выплаты ставки вознаграждения, погашения и другую информацию, которая может повлиять на решение потенциального держателя о покупке облигации;</w:t>
      </w:r>
    </w:p>
    <w:bookmarkEnd w:id="18"/>
    <w:bookmarkStart w:name="z27" w:id="19"/>
    <w:p>
      <w:pPr>
        <w:spacing w:after="0"/>
        <w:ind w:left="0"/>
        <w:jc w:val="both"/>
      </w:pPr>
      <w:r>
        <w:rPr>
          <w:rFonts w:ascii="Times New Roman"/>
          <w:b w:val="false"/>
          <w:i w:val="false"/>
          <w:color w:val="000000"/>
          <w:sz w:val="28"/>
        </w:rPr>
        <w:t>
      8) облигационный заем – облигации, выпущенные эмитентом и включенные в официальный список ценных бумаг Фондовой биржи;</w:t>
      </w:r>
    </w:p>
    <w:bookmarkEnd w:id="19"/>
    <w:bookmarkStart w:name="z28" w:id="20"/>
    <w:p>
      <w:pPr>
        <w:spacing w:after="0"/>
        <w:ind w:left="0"/>
        <w:jc w:val="both"/>
      </w:pPr>
      <w:r>
        <w:rPr>
          <w:rFonts w:ascii="Times New Roman"/>
          <w:b w:val="false"/>
          <w:i w:val="false"/>
          <w:color w:val="000000"/>
          <w:sz w:val="28"/>
        </w:rPr>
        <w:t>
      9) держатель облигации – юридическое лицо, зарегистрированное в системе учета Центрального депозитария, обладающее правами по облигациям;</w:t>
      </w:r>
    </w:p>
    <w:bookmarkEnd w:id="20"/>
    <w:bookmarkStart w:name="z29" w:id="21"/>
    <w:p>
      <w:pPr>
        <w:spacing w:after="0"/>
        <w:ind w:left="0"/>
        <w:jc w:val="both"/>
      </w:pPr>
      <w:r>
        <w:rPr>
          <w:rFonts w:ascii="Times New Roman"/>
          <w:b w:val="false"/>
          <w:i w:val="false"/>
          <w:color w:val="000000"/>
          <w:sz w:val="28"/>
        </w:rPr>
        <w:t xml:space="preserve">
      10) заявка на субсидирование – заявка эмитента на оплату субсидируемой части купонного вознаграждения по облигационному займу в бумажном виде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1"/>
    <w:bookmarkStart w:name="z30" w:id="22"/>
    <w:p>
      <w:pPr>
        <w:spacing w:after="0"/>
        <w:ind w:left="0"/>
        <w:jc w:val="both"/>
      </w:pPr>
      <w:r>
        <w:rPr>
          <w:rFonts w:ascii="Times New Roman"/>
          <w:b w:val="false"/>
          <w:i w:val="false"/>
          <w:color w:val="000000"/>
          <w:sz w:val="28"/>
        </w:rPr>
        <w:t>
      11) ставка вознаграждения – выраженный в процентах размер вознаграждения, предусмотренный проспектом выпуска облигаций и подлежащий выплате на периодической основе держателю облигации за пользование деньгами, полученными эмитентом вследствие размещения облигаций;</w:t>
      </w:r>
    </w:p>
    <w:bookmarkEnd w:id="22"/>
    <w:bookmarkStart w:name="z31" w:id="23"/>
    <w:p>
      <w:pPr>
        <w:spacing w:after="0"/>
        <w:ind w:left="0"/>
        <w:jc w:val="both"/>
      </w:pPr>
      <w:r>
        <w:rPr>
          <w:rFonts w:ascii="Times New Roman"/>
          <w:b w:val="false"/>
          <w:i w:val="false"/>
          <w:color w:val="000000"/>
          <w:sz w:val="28"/>
        </w:rPr>
        <w:t xml:space="preserve">
      12) предложение – предложение эмитента на заключение соглашения в бумажном виде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32" w:id="24"/>
    <w:p>
      <w:pPr>
        <w:spacing w:after="0"/>
        <w:ind w:left="0"/>
        <w:jc w:val="both"/>
      </w:pPr>
      <w:r>
        <w:rPr>
          <w:rFonts w:ascii="Times New Roman"/>
          <w:b w:val="false"/>
          <w:i w:val="false"/>
          <w:color w:val="000000"/>
          <w:sz w:val="28"/>
        </w:rPr>
        <w:t>
      13) эмитент – лицо, осуществляющее выпуск эмиссионных ценных бумаг.</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сельского хозяйства РК от 24.01.2023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5"/>
    <w:p>
      <w:pPr>
        <w:spacing w:after="0"/>
        <w:ind w:left="0"/>
        <w:jc w:val="left"/>
      </w:pPr>
      <w:r>
        <w:rPr>
          <w:rFonts w:ascii="Times New Roman"/>
          <w:b/>
          <w:i w:val="false"/>
          <w:color w:val="000000"/>
        </w:rPr>
        <w:t xml:space="preserve"> Глава 2. Получатель субсидий</w:t>
      </w:r>
    </w:p>
    <w:bookmarkEnd w:id="25"/>
    <w:bookmarkStart w:name="z34" w:id="26"/>
    <w:p>
      <w:pPr>
        <w:spacing w:after="0"/>
        <w:ind w:left="0"/>
        <w:jc w:val="both"/>
      </w:pPr>
      <w:r>
        <w:rPr>
          <w:rFonts w:ascii="Times New Roman"/>
          <w:b w:val="false"/>
          <w:i w:val="false"/>
          <w:color w:val="000000"/>
          <w:sz w:val="28"/>
        </w:rPr>
        <w:t>
      3. Субсидии предназначаются для возмещения затрат эмитента по оплате части купонного вознаграждения по облигациям выпущенным эмитентом.</w:t>
      </w:r>
    </w:p>
    <w:bookmarkEnd w:id="26"/>
    <w:bookmarkStart w:name="z35" w:id="27"/>
    <w:p>
      <w:pPr>
        <w:spacing w:after="0"/>
        <w:ind w:left="0"/>
        <w:jc w:val="left"/>
      </w:pPr>
      <w:r>
        <w:rPr>
          <w:rFonts w:ascii="Times New Roman"/>
          <w:b/>
          <w:i w:val="false"/>
          <w:color w:val="000000"/>
        </w:rPr>
        <w:t xml:space="preserve"> Глава 3. Условия субсидирования</w:t>
      </w:r>
    </w:p>
    <w:bookmarkEnd w:id="27"/>
    <w:bookmarkStart w:name="z36" w:id="28"/>
    <w:p>
      <w:pPr>
        <w:spacing w:after="0"/>
        <w:ind w:left="0"/>
        <w:jc w:val="both"/>
      </w:pPr>
      <w:r>
        <w:rPr>
          <w:rFonts w:ascii="Times New Roman"/>
          <w:b w:val="false"/>
          <w:i w:val="false"/>
          <w:color w:val="000000"/>
          <w:sz w:val="28"/>
        </w:rPr>
        <w:t>
      4. Субсидирование купонного вознаграждения по облигационному займу на общую сумму 120 миллиардов тенге, привлеченному до 1 ноября 2018 года, осуществляется на следующих условиях:</w:t>
      </w:r>
    </w:p>
    <w:bookmarkEnd w:id="28"/>
    <w:bookmarkStart w:name="z37" w:id="29"/>
    <w:p>
      <w:pPr>
        <w:spacing w:after="0"/>
        <w:ind w:left="0"/>
        <w:jc w:val="both"/>
      </w:pPr>
      <w:r>
        <w:rPr>
          <w:rFonts w:ascii="Times New Roman"/>
          <w:b w:val="false"/>
          <w:i w:val="false"/>
          <w:color w:val="000000"/>
          <w:sz w:val="28"/>
        </w:rPr>
        <w:t>
      1) субсидирование составляет 4,07% (четыре целых, семь сотых) годовых от общей суммы облигационного займа;</w:t>
      </w:r>
    </w:p>
    <w:bookmarkEnd w:id="29"/>
    <w:bookmarkStart w:name="z38" w:id="30"/>
    <w:p>
      <w:pPr>
        <w:spacing w:after="0"/>
        <w:ind w:left="0"/>
        <w:jc w:val="both"/>
      </w:pPr>
      <w:r>
        <w:rPr>
          <w:rFonts w:ascii="Times New Roman"/>
          <w:b w:val="false"/>
          <w:i w:val="false"/>
          <w:color w:val="000000"/>
          <w:sz w:val="28"/>
        </w:rPr>
        <w:t>
      2) срок погашения облигационного займа – согласно условиям Проспекта.</w:t>
      </w:r>
    </w:p>
    <w:bookmarkEnd w:id="30"/>
    <w:bookmarkStart w:name="z39" w:id="31"/>
    <w:p>
      <w:pPr>
        <w:spacing w:after="0"/>
        <w:ind w:left="0"/>
        <w:jc w:val="both"/>
      </w:pPr>
      <w:r>
        <w:rPr>
          <w:rFonts w:ascii="Times New Roman"/>
          <w:b w:val="false"/>
          <w:i w:val="false"/>
          <w:color w:val="000000"/>
          <w:sz w:val="28"/>
        </w:rPr>
        <w:t>
      5. Субсидирование купонного вознаграждения по облигационному займу на общую сумму 450 миллиардов тенге, привлеченному после</w:t>
      </w:r>
    </w:p>
    <w:bookmarkEnd w:id="31"/>
    <w:bookmarkStart w:name="z40" w:id="32"/>
    <w:p>
      <w:pPr>
        <w:spacing w:after="0"/>
        <w:ind w:left="0"/>
        <w:jc w:val="both"/>
      </w:pPr>
      <w:r>
        <w:rPr>
          <w:rFonts w:ascii="Times New Roman"/>
          <w:b w:val="false"/>
          <w:i w:val="false"/>
          <w:color w:val="000000"/>
          <w:sz w:val="28"/>
        </w:rPr>
        <w:t>
      1 ноября 2018 года, осуществляется на следующих условиях:</w:t>
      </w:r>
    </w:p>
    <w:bookmarkEnd w:id="32"/>
    <w:bookmarkStart w:name="z41" w:id="33"/>
    <w:p>
      <w:pPr>
        <w:spacing w:after="0"/>
        <w:ind w:left="0"/>
        <w:jc w:val="both"/>
      </w:pPr>
      <w:r>
        <w:rPr>
          <w:rFonts w:ascii="Times New Roman"/>
          <w:b w:val="false"/>
          <w:i w:val="false"/>
          <w:color w:val="000000"/>
          <w:sz w:val="28"/>
        </w:rPr>
        <w:t>
      1) субсидирование составляет 4,07% (четыре целых, семь сотых) годовых от части общей суммы облигационного займа, в размере 279,4 миллиардов тенге;</w:t>
      </w:r>
    </w:p>
    <w:bookmarkEnd w:id="33"/>
    <w:bookmarkStart w:name="z42" w:id="34"/>
    <w:p>
      <w:pPr>
        <w:spacing w:after="0"/>
        <w:ind w:left="0"/>
        <w:jc w:val="both"/>
      </w:pPr>
      <w:r>
        <w:rPr>
          <w:rFonts w:ascii="Times New Roman"/>
          <w:b w:val="false"/>
          <w:i w:val="false"/>
          <w:color w:val="000000"/>
          <w:sz w:val="28"/>
        </w:rPr>
        <w:t>
      2) субсидирование составляет 9,9% (девять целых, девять десятых) годовых от части общей суммы облигационного займа, в размере 170,6 миллиардов тенге;</w:t>
      </w:r>
    </w:p>
    <w:bookmarkEnd w:id="34"/>
    <w:bookmarkStart w:name="z43" w:id="35"/>
    <w:p>
      <w:pPr>
        <w:spacing w:after="0"/>
        <w:ind w:left="0"/>
        <w:jc w:val="both"/>
      </w:pPr>
      <w:r>
        <w:rPr>
          <w:rFonts w:ascii="Times New Roman"/>
          <w:b w:val="false"/>
          <w:i w:val="false"/>
          <w:color w:val="000000"/>
          <w:sz w:val="28"/>
        </w:rPr>
        <w:t>
      3) срок погашения облигационного займа – согласно условиям Проспекта.</w:t>
      </w:r>
    </w:p>
    <w:bookmarkEnd w:id="35"/>
    <w:bookmarkStart w:name="z44" w:id="36"/>
    <w:p>
      <w:pPr>
        <w:spacing w:after="0"/>
        <w:ind w:left="0"/>
        <w:jc w:val="both"/>
      </w:pPr>
      <w:r>
        <w:rPr>
          <w:rFonts w:ascii="Times New Roman"/>
          <w:b w:val="false"/>
          <w:i w:val="false"/>
          <w:color w:val="000000"/>
          <w:sz w:val="28"/>
        </w:rPr>
        <w:t>
      6. Субсидирование осуществляется на основании Проспекта, свидетельства о государственной регистрации выпуска облигаций и выписки из системы реестров держателей ценных бумаг на дату первичного размещения облигаций.</w:t>
      </w:r>
    </w:p>
    <w:bookmarkEnd w:id="36"/>
    <w:bookmarkStart w:name="z45" w:id="37"/>
    <w:p>
      <w:pPr>
        <w:spacing w:after="0"/>
        <w:ind w:left="0"/>
        <w:jc w:val="both"/>
      </w:pPr>
      <w:r>
        <w:rPr>
          <w:rFonts w:ascii="Times New Roman"/>
          <w:b w:val="false"/>
          <w:i w:val="false"/>
          <w:color w:val="000000"/>
          <w:sz w:val="28"/>
        </w:rPr>
        <w:t>
      7. Субсидии начисляются с даты выпуска облигаций эмитентом до даты окончания периода обращения облигаций.</w:t>
      </w:r>
    </w:p>
    <w:bookmarkEnd w:id="37"/>
    <w:bookmarkStart w:name="z46" w:id="38"/>
    <w:p>
      <w:pPr>
        <w:spacing w:after="0"/>
        <w:ind w:left="0"/>
        <w:jc w:val="both"/>
      </w:pPr>
      <w:r>
        <w:rPr>
          <w:rFonts w:ascii="Times New Roman"/>
          <w:b w:val="false"/>
          <w:i w:val="false"/>
          <w:color w:val="000000"/>
          <w:sz w:val="28"/>
        </w:rPr>
        <w:t>
      8. В случае изменения условий облигационного займа, ранее одобренная и начисленная по годам сумма субсидий не увеличивается.</w:t>
      </w:r>
    </w:p>
    <w:bookmarkEnd w:id="38"/>
    <w:bookmarkStart w:name="z47" w:id="39"/>
    <w:p>
      <w:pPr>
        <w:spacing w:after="0"/>
        <w:ind w:left="0"/>
        <w:jc w:val="both"/>
      </w:pPr>
      <w:r>
        <w:rPr>
          <w:rFonts w:ascii="Times New Roman"/>
          <w:b w:val="false"/>
          <w:i w:val="false"/>
          <w:color w:val="000000"/>
          <w:sz w:val="28"/>
        </w:rPr>
        <w:t>
      9. В случае уменьшения суммы купонного вознаграждения по облигационному займу производится перерасчет суммы субсидий в сторону уменьшения, отдельно по каждому году.</w:t>
      </w:r>
    </w:p>
    <w:bookmarkEnd w:id="39"/>
    <w:bookmarkStart w:name="z48" w:id="40"/>
    <w:p>
      <w:pPr>
        <w:spacing w:after="0"/>
        <w:ind w:left="0"/>
        <w:jc w:val="both"/>
      </w:pPr>
      <w:r>
        <w:rPr>
          <w:rFonts w:ascii="Times New Roman"/>
          <w:b w:val="false"/>
          <w:i w:val="false"/>
          <w:color w:val="000000"/>
          <w:sz w:val="28"/>
        </w:rPr>
        <w:t>
      10. План финансирования по субсидированию купонного вознаграждения по облигациям утверждается рабочим органом в соответствии с условиями Проспекта.</w:t>
      </w:r>
    </w:p>
    <w:bookmarkEnd w:id="40"/>
    <w:bookmarkStart w:name="z49" w:id="41"/>
    <w:p>
      <w:pPr>
        <w:spacing w:after="0"/>
        <w:ind w:left="0"/>
        <w:jc w:val="both"/>
      </w:pPr>
      <w:r>
        <w:rPr>
          <w:rFonts w:ascii="Times New Roman"/>
          <w:b w:val="false"/>
          <w:i w:val="false"/>
          <w:color w:val="000000"/>
          <w:sz w:val="28"/>
        </w:rPr>
        <w:t>
      При разработке Плана финансирования по субсидированию купонного вознаграждения по облигациям датой оплаты эмитентом купонного вознаграждения по облигациям считается дата начала купонных выплат по облигационному займу в соответствии с данными интернет-ресурса фондовой биржи.</w:t>
      </w:r>
    </w:p>
    <w:bookmarkEnd w:id="41"/>
    <w:bookmarkStart w:name="z50" w:id="42"/>
    <w:p>
      <w:pPr>
        <w:spacing w:after="0"/>
        <w:ind w:left="0"/>
        <w:jc w:val="both"/>
      </w:pPr>
      <w:r>
        <w:rPr>
          <w:rFonts w:ascii="Times New Roman"/>
          <w:b w:val="false"/>
          <w:i w:val="false"/>
          <w:color w:val="000000"/>
          <w:sz w:val="28"/>
        </w:rPr>
        <w:t>
      11. Сроки субсидирования, процент от части и (или) общей суммы облигационного займа и сумма субсидирования будут изменены при изменении потребности эмитента в субсидировании купонного вознаграждения посредством внесения изменений и (или) дополнений в настоящие Правила и соглашение.</w:t>
      </w:r>
    </w:p>
    <w:bookmarkEnd w:id="42"/>
    <w:bookmarkStart w:name="z51" w:id="43"/>
    <w:p>
      <w:pPr>
        <w:spacing w:after="0"/>
        <w:ind w:left="0"/>
        <w:jc w:val="left"/>
      </w:pPr>
      <w:r>
        <w:rPr>
          <w:rFonts w:ascii="Times New Roman"/>
          <w:b/>
          <w:i w:val="false"/>
          <w:color w:val="000000"/>
        </w:rPr>
        <w:t xml:space="preserve"> Глава 4. Порядок выплаты субсидий</w:t>
      </w:r>
    </w:p>
    <w:bookmarkEnd w:id="43"/>
    <w:bookmarkStart w:name="z52" w:id="44"/>
    <w:p>
      <w:pPr>
        <w:spacing w:after="0"/>
        <w:ind w:left="0"/>
        <w:jc w:val="both"/>
      </w:pPr>
      <w:r>
        <w:rPr>
          <w:rFonts w:ascii="Times New Roman"/>
          <w:b w:val="false"/>
          <w:i w:val="false"/>
          <w:color w:val="000000"/>
          <w:sz w:val="28"/>
        </w:rPr>
        <w:t>
      12. Субсидирование включает в себя следующие процессы:</w:t>
      </w:r>
    </w:p>
    <w:bookmarkEnd w:id="44"/>
    <w:bookmarkStart w:name="z53" w:id="45"/>
    <w:p>
      <w:pPr>
        <w:spacing w:after="0"/>
        <w:ind w:left="0"/>
        <w:jc w:val="both"/>
      </w:pPr>
      <w:r>
        <w:rPr>
          <w:rFonts w:ascii="Times New Roman"/>
          <w:b w:val="false"/>
          <w:i w:val="false"/>
          <w:color w:val="000000"/>
          <w:sz w:val="28"/>
        </w:rPr>
        <w:t>
      1) прием предложения;</w:t>
      </w:r>
    </w:p>
    <w:bookmarkEnd w:id="45"/>
    <w:bookmarkStart w:name="z54" w:id="46"/>
    <w:p>
      <w:pPr>
        <w:spacing w:after="0"/>
        <w:ind w:left="0"/>
        <w:jc w:val="both"/>
      </w:pPr>
      <w:r>
        <w:rPr>
          <w:rFonts w:ascii="Times New Roman"/>
          <w:b w:val="false"/>
          <w:i w:val="false"/>
          <w:color w:val="000000"/>
          <w:sz w:val="28"/>
        </w:rPr>
        <w:t>
      2) принятие решения рабочим органом о заключении соглашения;</w:t>
      </w:r>
    </w:p>
    <w:bookmarkEnd w:id="46"/>
    <w:bookmarkStart w:name="z55" w:id="47"/>
    <w:p>
      <w:pPr>
        <w:spacing w:after="0"/>
        <w:ind w:left="0"/>
        <w:jc w:val="both"/>
      </w:pPr>
      <w:r>
        <w:rPr>
          <w:rFonts w:ascii="Times New Roman"/>
          <w:b w:val="false"/>
          <w:i w:val="false"/>
          <w:color w:val="000000"/>
          <w:sz w:val="28"/>
        </w:rPr>
        <w:t>
      3) заключение соглашения;</w:t>
      </w:r>
    </w:p>
    <w:bookmarkEnd w:id="47"/>
    <w:bookmarkStart w:name="z56" w:id="48"/>
    <w:p>
      <w:pPr>
        <w:spacing w:after="0"/>
        <w:ind w:left="0"/>
        <w:jc w:val="both"/>
      </w:pPr>
      <w:r>
        <w:rPr>
          <w:rFonts w:ascii="Times New Roman"/>
          <w:b w:val="false"/>
          <w:i w:val="false"/>
          <w:color w:val="000000"/>
          <w:sz w:val="28"/>
        </w:rPr>
        <w:t>
      4) подача заявки на субсидирование;</w:t>
      </w:r>
    </w:p>
    <w:bookmarkEnd w:id="48"/>
    <w:bookmarkStart w:name="z57" w:id="49"/>
    <w:p>
      <w:pPr>
        <w:spacing w:after="0"/>
        <w:ind w:left="0"/>
        <w:jc w:val="both"/>
      </w:pPr>
      <w:r>
        <w:rPr>
          <w:rFonts w:ascii="Times New Roman"/>
          <w:b w:val="false"/>
          <w:i w:val="false"/>
          <w:color w:val="000000"/>
          <w:sz w:val="28"/>
        </w:rPr>
        <w:t>
      5) выплата субсидии;</w:t>
      </w:r>
    </w:p>
    <w:bookmarkEnd w:id="49"/>
    <w:bookmarkStart w:name="z58" w:id="50"/>
    <w:p>
      <w:pPr>
        <w:spacing w:after="0"/>
        <w:ind w:left="0"/>
        <w:jc w:val="both"/>
      </w:pPr>
      <w:r>
        <w:rPr>
          <w:rFonts w:ascii="Times New Roman"/>
          <w:b w:val="false"/>
          <w:i w:val="false"/>
          <w:color w:val="000000"/>
          <w:sz w:val="28"/>
        </w:rPr>
        <w:t>
      6) изменение соглашения.</w:t>
      </w:r>
    </w:p>
    <w:bookmarkEnd w:id="50"/>
    <w:bookmarkStart w:name="z59" w:id="51"/>
    <w:p>
      <w:pPr>
        <w:spacing w:after="0"/>
        <w:ind w:left="0"/>
        <w:jc w:val="both"/>
      </w:pPr>
      <w:r>
        <w:rPr>
          <w:rFonts w:ascii="Times New Roman"/>
          <w:b w:val="false"/>
          <w:i w:val="false"/>
          <w:color w:val="000000"/>
          <w:sz w:val="28"/>
        </w:rPr>
        <w:t>
      13. Предложение подается эмитентом с приложением копий Проспекта, свидетельства о государственной регистрации выпуска облигаций и выписки из системы реестров держателей ценных бумаг на дату первичного размещения облигаций.</w:t>
      </w:r>
    </w:p>
    <w:bookmarkEnd w:id="51"/>
    <w:bookmarkStart w:name="z60" w:id="52"/>
    <w:p>
      <w:pPr>
        <w:spacing w:after="0"/>
        <w:ind w:left="0"/>
        <w:jc w:val="both"/>
      </w:pPr>
      <w:r>
        <w:rPr>
          <w:rFonts w:ascii="Times New Roman"/>
          <w:b w:val="false"/>
          <w:i w:val="false"/>
          <w:color w:val="000000"/>
          <w:sz w:val="28"/>
        </w:rPr>
        <w:t>
      14. Рабочий орган с даты получения предложения в течение 3 (трех) рабочих дней осуществляет:</w:t>
      </w:r>
    </w:p>
    <w:bookmarkEnd w:id="52"/>
    <w:bookmarkStart w:name="z61" w:id="53"/>
    <w:p>
      <w:pPr>
        <w:spacing w:after="0"/>
        <w:ind w:left="0"/>
        <w:jc w:val="both"/>
      </w:pPr>
      <w:r>
        <w:rPr>
          <w:rFonts w:ascii="Times New Roman"/>
          <w:b w:val="false"/>
          <w:i w:val="false"/>
          <w:color w:val="000000"/>
          <w:sz w:val="28"/>
        </w:rPr>
        <w:t>
      1) регистрацию предложения в канцелярии рабочего органа;</w:t>
      </w:r>
    </w:p>
    <w:bookmarkEnd w:id="53"/>
    <w:bookmarkStart w:name="z62" w:id="54"/>
    <w:p>
      <w:pPr>
        <w:spacing w:after="0"/>
        <w:ind w:left="0"/>
        <w:jc w:val="both"/>
      </w:pPr>
      <w:r>
        <w:rPr>
          <w:rFonts w:ascii="Times New Roman"/>
          <w:b w:val="false"/>
          <w:i w:val="false"/>
          <w:color w:val="000000"/>
          <w:sz w:val="28"/>
        </w:rPr>
        <w:t>
      2) проверку соответствия предложения условиям, установленным главой 3 настоящих Правил;</w:t>
      </w:r>
    </w:p>
    <w:bookmarkEnd w:id="54"/>
    <w:bookmarkStart w:name="z63" w:id="55"/>
    <w:p>
      <w:pPr>
        <w:spacing w:after="0"/>
        <w:ind w:left="0"/>
        <w:jc w:val="both"/>
      </w:pPr>
      <w:r>
        <w:rPr>
          <w:rFonts w:ascii="Times New Roman"/>
          <w:b w:val="false"/>
          <w:i w:val="false"/>
          <w:color w:val="000000"/>
          <w:sz w:val="28"/>
        </w:rPr>
        <w:t>
      3) принятие и оформление решения о заключении соглашения и уведомление об этом эмитента.</w:t>
      </w:r>
    </w:p>
    <w:bookmarkEnd w:id="55"/>
    <w:bookmarkStart w:name="z64" w:id="56"/>
    <w:p>
      <w:pPr>
        <w:spacing w:after="0"/>
        <w:ind w:left="0"/>
        <w:jc w:val="both"/>
      </w:pPr>
      <w:r>
        <w:rPr>
          <w:rFonts w:ascii="Times New Roman"/>
          <w:b w:val="false"/>
          <w:i w:val="false"/>
          <w:color w:val="000000"/>
          <w:sz w:val="28"/>
        </w:rPr>
        <w:t>
      15. Решение рабочего органа о заключении соглашения подписывается первым руководителем рабочего органа или лицом, исполняющим его обязанности.</w:t>
      </w:r>
    </w:p>
    <w:bookmarkEnd w:id="56"/>
    <w:bookmarkStart w:name="z65" w:id="57"/>
    <w:p>
      <w:pPr>
        <w:spacing w:after="0"/>
        <w:ind w:left="0"/>
        <w:jc w:val="both"/>
      </w:pPr>
      <w:r>
        <w:rPr>
          <w:rFonts w:ascii="Times New Roman"/>
          <w:b w:val="false"/>
          <w:i w:val="false"/>
          <w:color w:val="000000"/>
          <w:sz w:val="28"/>
        </w:rPr>
        <w:t>
      16. Решение рабочего органа о заключении соглашения включает:</w:t>
      </w:r>
    </w:p>
    <w:bookmarkEnd w:id="57"/>
    <w:bookmarkStart w:name="z66" w:id="58"/>
    <w:p>
      <w:pPr>
        <w:spacing w:after="0"/>
        <w:ind w:left="0"/>
        <w:jc w:val="both"/>
      </w:pPr>
      <w:r>
        <w:rPr>
          <w:rFonts w:ascii="Times New Roman"/>
          <w:b w:val="false"/>
          <w:i w:val="false"/>
          <w:color w:val="000000"/>
          <w:sz w:val="28"/>
        </w:rPr>
        <w:t>
      1) наименование и местонахождение эмитента, по предложению которого принято решение о заключении соглашения;</w:t>
      </w:r>
    </w:p>
    <w:bookmarkEnd w:id="58"/>
    <w:bookmarkStart w:name="z67" w:id="59"/>
    <w:p>
      <w:pPr>
        <w:spacing w:after="0"/>
        <w:ind w:left="0"/>
        <w:jc w:val="both"/>
      </w:pPr>
      <w:r>
        <w:rPr>
          <w:rFonts w:ascii="Times New Roman"/>
          <w:b w:val="false"/>
          <w:i w:val="false"/>
          <w:color w:val="000000"/>
          <w:sz w:val="28"/>
        </w:rPr>
        <w:t>
      2) сумму облигационного займа;</w:t>
      </w:r>
    </w:p>
    <w:bookmarkEnd w:id="59"/>
    <w:bookmarkStart w:name="z68" w:id="60"/>
    <w:p>
      <w:pPr>
        <w:spacing w:after="0"/>
        <w:ind w:left="0"/>
        <w:jc w:val="both"/>
      </w:pPr>
      <w:r>
        <w:rPr>
          <w:rFonts w:ascii="Times New Roman"/>
          <w:b w:val="false"/>
          <w:i w:val="false"/>
          <w:color w:val="000000"/>
          <w:sz w:val="28"/>
        </w:rPr>
        <w:t>
      3) срок субсидирования;</w:t>
      </w:r>
    </w:p>
    <w:bookmarkEnd w:id="60"/>
    <w:bookmarkStart w:name="z69" w:id="61"/>
    <w:p>
      <w:pPr>
        <w:spacing w:after="0"/>
        <w:ind w:left="0"/>
        <w:jc w:val="both"/>
      </w:pPr>
      <w:r>
        <w:rPr>
          <w:rFonts w:ascii="Times New Roman"/>
          <w:b w:val="false"/>
          <w:i w:val="false"/>
          <w:color w:val="000000"/>
          <w:sz w:val="28"/>
        </w:rPr>
        <w:t>
      4) ставку субсидирования;</w:t>
      </w:r>
    </w:p>
    <w:bookmarkEnd w:id="61"/>
    <w:bookmarkStart w:name="z70" w:id="62"/>
    <w:p>
      <w:pPr>
        <w:spacing w:after="0"/>
        <w:ind w:left="0"/>
        <w:jc w:val="both"/>
      </w:pPr>
      <w:r>
        <w:rPr>
          <w:rFonts w:ascii="Times New Roman"/>
          <w:b w:val="false"/>
          <w:i w:val="false"/>
          <w:color w:val="000000"/>
          <w:sz w:val="28"/>
        </w:rPr>
        <w:t>
      5) общую сумму субсидий в разбивке по годам.</w:t>
      </w:r>
    </w:p>
    <w:bookmarkEnd w:id="62"/>
    <w:bookmarkStart w:name="z71" w:id="63"/>
    <w:p>
      <w:pPr>
        <w:spacing w:after="0"/>
        <w:ind w:left="0"/>
        <w:jc w:val="both"/>
      </w:pPr>
      <w:r>
        <w:rPr>
          <w:rFonts w:ascii="Times New Roman"/>
          <w:b w:val="false"/>
          <w:i w:val="false"/>
          <w:color w:val="000000"/>
          <w:sz w:val="28"/>
        </w:rPr>
        <w:t>
      17. В случае несоответствия предложения условиям, установленным главой 3 настоящих Правил, рабочий орган отказывает в письменном виде в заключении соглашения.</w:t>
      </w:r>
    </w:p>
    <w:bookmarkEnd w:id="63"/>
    <w:bookmarkStart w:name="z72" w:id="64"/>
    <w:p>
      <w:pPr>
        <w:spacing w:after="0"/>
        <w:ind w:left="0"/>
        <w:jc w:val="both"/>
      </w:pPr>
      <w:r>
        <w:rPr>
          <w:rFonts w:ascii="Times New Roman"/>
          <w:b w:val="false"/>
          <w:i w:val="false"/>
          <w:color w:val="000000"/>
          <w:sz w:val="28"/>
        </w:rPr>
        <w:t>
      18. Соглашение между эмитентом и рабочим органом заключается в течение 5 (пять) рабочих дней со дня принятия решения рабочим органом о заключении соглашения.</w:t>
      </w:r>
    </w:p>
    <w:bookmarkEnd w:id="64"/>
    <w:bookmarkStart w:name="z73" w:id="65"/>
    <w:p>
      <w:pPr>
        <w:spacing w:after="0"/>
        <w:ind w:left="0"/>
        <w:jc w:val="both"/>
      </w:pPr>
      <w:r>
        <w:rPr>
          <w:rFonts w:ascii="Times New Roman"/>
          <w:b w:val="false"/>
          <w:i w:val="false"/>
          <w:color w:val="000000"/>
          <w:sz w:val="28"/>
        </w:rPr>
        <w:t>
      19. Рабочий орган в течение 2 (двух) рабочих дней со дня получения заявки на субсидирование:</w:t>
      </w:r>
    </w:p>
    <w:bookmarkEnd w:id="65"/>
    <w:bookmarkStart w:name="z74" w:id="66"/>
    <w:p>
      <w:pPr>
        <w:spacing w:after="0"/>
        <w:ind w:left="0"/>
        <w:jc w:val="both"/>
      </w:pPr>
      <w:r>
        <w:rPr>
          <w:rFonts w:ascii="Times New Roman"/>
          <w:b w:val="false"/>
          <w:i w:val="false"/>
          <w:color w:val="000000"/>
          <w:sz w:val="28"/>
        </w:rPr>
        <w:t>
      1) осуществляет регистрацию заявки на субсидирование в канцелярии рабочего органа;</w:t>
      </w:r>
    </w:p>
    <w:bookmarkEnd w:id="66"/>
    <w:bookmarkStart w:name="z75" w:id="67"/>
    <w:p>
      <w:pPr>
        <w:spacing w:after="0"/>
        <w:ind w:left="0"/>
        <w:jc w:val="both"/>
      </w:pPr>
      <w:r>
        <w:rPr>
          <w:rFonts w:ascii="Times New Roman"/>
          <w:b w:val="false"/>
          <w:i w:val="false"/>
          <w:color w:val="000000"/>
          <w:sz w:val="28"/>
        </w:rPr>
        <w:t>
      2) осуществляет проверку соответствия суммы заявки на субсидирование сумме указанной в соглашении;</w:t>
      </w:r>
    </w:p>
    <w:bookmarkEnd w:id="67"/>
    <w:bookmarkStart w:name="z76" w:id="68"/>
    <w:p>
      <w:pPr>
        <w:spacing w:after="0"/>
        <w:ind w:left="0"/>
        <w:jc w:val="both"/>
      </w:pPr>
      <w:r>
        <w:rPr>
          <w:rFonts w:ascii="Times New Roman"/>
          <w:b w:val="false"/>
          <w:i w:val="false"/>
          <w:color w:val="000000"/>
          <w:sz w:val="28"/>
        </w:rPr>
        <w:t>
      3) в случае соответствия суммы заявки на субсидирование соглашению, формирует и направляет счет к оплате на выплату субсидий, загружаемый в информационную систему "Казначейство-Клиент", для перечисления субсидий на банковский счет эмитента;</w:t>
      </w:r>
    </w:p>
    <w:bookmarkEnd w:id="68"/>
    <w:bookmarkStart w:name="z77" w:id="69"/>
    <w:p>
      <w:pPr>
        <w:spacing w:after="0"/>
        <w:ind w:left="0"/>
        <w:jc w:val="both"/>
      </w:pPr>
      <w:r>
        <w:rPr>
          <w:rFonts w:ascii="Times New Roman"/>
          <w:b w:val="false"/>
          <w:i w:val="false"/>
          <w:color w:val="000000"/>
          <w:sz w:val="28"/>
        </w:rPr>
        <w:t>
      4) в случае несоответствия суммы заявки на субсидирование соглашению, письменно уведомляет эмитента об отказе в выдаче субсидий.</w:t>
      </w:r>
    </w:p>
    <w:bookmarkEnd w:id="69"/>
    <w:bookmarkStart w:name="z78" w:id="70"/>
    <w:p>
      <w:pPr>
        <w:spacing w:after="0"/>
        <w:ind w:left="0"/>
        <w:jc w:val="both"/>
      </w:pPr>
      <w:r>
        <w:rPr>
          <w:rFonts w:ascii="Times New Roman"/>
          <w:b w:val="false"/>
          <w:i w:val="false"/>
          <w:color w:val="000000"/>
          <w:sz w:val="28"/>
        </w:rPr>
        <w:t>
      20. Рабочий орган за 10 (десять) рабочих дней до даты начала купонных выплат по облигационному займу перечисляет платежом на банковский счет эмитента субсидируемую часть купонного вознаграждения, согласно заключенному соглашению.</w:t>
      </w:r>
    </w:p>
    <w:bookmarkEnd w:id="70"/>
    <w:bookmarkStart w:name="z79" w:id="71"/>
    <w:p>
      <w:pPr>
        <w:spacing w:after="0"/>
        <w:ind w:left="0"/>
        <w:jc w:val="both"/>
      </w:pPr>
      <w:r>
        <w:rPr>
          <w:rFonts w:ascii="Times New Roman"/>
          <w:b w:val="false"/>
          <w:i w:val="false"/>
          <w:color w:val="000000"/>
          <w:sz w:val="28"/>
        </w:rPr>
        <w:t>
      21. В случае оплаты эмитентом купонного вознаграждения по облигациям за счет собственных средств, рабочий орган возмещает эмитенту ранее оплаченную часть купонного вознаграждения по облигациям путем перечисления суммы субсидируемой части купонного вознаграждения на банковский счет эмитента.</w:t>
      </w:r>
    </w:p>
    <w:bookmarkEnd w:id="71"/>
    <w:bookmarkStart w:name="z80" w:id="72"/>
    <w:p>
      <w:pPr>
        <w:spacing w:after="0"/>
        <w:ind w:left="0"/>
        <w:jc w:val="both"/>
      </w:pPr>
      <w:r>
        <w:rPr>
          <w:rFonts w:ascii="Times New Roman"/>
          <w:b w:val="false"/>
          <w:i w:val="false"/>
          <w:color w:val="000000"/>
          <w:sz w:val="28"/>
        </w:rPr>
        <w:t>
      22. В случае изменений условий облигационного займа (сроки выплаты купонного вознаграждения, пролонгации срока обращения облигаций и (или) предоставления отсрочки по выплате купонного вознаграждения) эмитент в течение 5 (пять) рабочих дней уведомляет об этом рабочий орган с приложением копий принятого решения и обновленного графика погашения облигационного займа, купонного вознаграждения и объема субсидий.</w:t>
      </w:r>
    </w:p>
    <w:bookmarkEnd w:id="72"/>
    <w:bookmarkStart w:name="z81" w:id="73"/>
    <w:p>
      <w:pPr>
        <w:spacing w:after="0"/>
        <w:ind w:left="0"/>
        <w:jc w:val="both"/>
      </w:pPr>
      <w:r>
        <w:rPr>
          <w:rFonts w:ascii="Times New Roman"/>
          <w:b w:val="false"/>
          <w:i w:val="false"/>
          <w:color w:val="000000"/>
          <w:sz w:val="28"/>
        </w:rPr>
        <w:t>
      23. Рабочий орган в течение 5 (пяти) рабочих дней со дня получения уведомления об изменении условий облигационного займа:</w:t>
      </w:r>
    </w:p>
    <w:bookmarkEnd w:id="73"/>
    <w:bookmarkStart w:name="z82" w:id="74"/>
    <w:p>
      <w:pPr>
        <w:spacing w:after="0"/>
        <w:ind w:left="0"/>
        <w:jc w:val="both"/>
      </w:pPr>
      <w:r>
        <w:rPr>
          <w:rFonts w:ascii="Times New Roman"/>
          <w:b w:val="false"/>
          <w:i w:val="false"/>
          <w:color w:val="000000"/>
          <w:sz w:val="28"/>
        </w:rPr>
        <w:t>
      1) осуществляет проверку соответствия измененных условий облигационного займа условиям субсидирования, установленным настоящими Правилами;</w:t>
      </w:r>
    </w:p>
    <w:bookmarkEnd w:id="74"/>
    <w:bookmarkStart w:name="z83" w:id="75"/>
    <w:p>
      <w:pPr>
        <w:spacing w:after="0"/>
        <w:ind w:left="0"/>
        <w:jc w:val="both"/>
      </w:pPr>
      <w:r>
        <w:rPr>
          <w:rFonts w:ascii="Times New Roman"/>
          <w:b w:val="false"/>
          <w:i w:val="false"/>
          <w:color w:val="000000"/>
          <w:sz w:val="28"/>
        </w:rPr>
        <w:t>
      2) в случае соответствия предлагаемых изменений требованиям настоящих Правил, принимает и оформляет решение о внесении изменений в соглашение и письменно уведомляет об этом эмитента.</w:t>
      </w:r>
    </w:p>
    <w:bookmarkEnd w:id="75"/>
    <w:bookmarkStart w:name="z84" w:id="76"/>
    <w:p>
      <w:pPr>
        <w:spacing w:after="0"/>
        <w:ind w:left="0"/>
        <w:jc w:val="both"/>
      </w:pPr>
      <w:r>
        <w:rPr>
          <w:rFonts w:ascii="Times New Roman"/>
          <w:b w:val="false"/>
          <w:i w:val="false"/>
          <w:color w:val="000000"/>
          <w:sz w:val="28"/>
        </w:rPr>
        <w:t>
      24. Дополнительное соглашение о внесении изменений в соглашение с обновленным графиком субсидирования между эмитентом и рабочим органом заключается в течение 5 (пяти) рабочих дней со дня принятия решения рабочим органом о внесении изменений в соглашение.</w:t>
      </w:r>
    </w:p>
    <w:bookmarkEnd w:id="76"/>
    <w:bookmarkStart w:name="z85" w:id="77"/>
    <w:p>
      <w:pPr>
        <w:spacing w:after="0"/>
        <w:ind w:left="0"/>
        <w:jc w:val="both"/>
      </w:pPr>
      <w:r>
        <w:rPr>
          <w:rFonts w:ascii="Times New Roman"/>
          <w:b w:val="false"/>
          <w:i w:val="false"/>
          <w:color w:val="000000"/>
          <w:sz w:val="28"/>
        </w:rPr>
        <w:t xml:space="preserve">
      25. Эмитент в срок до 1 декабря соответствующего года представляет в рабочий орган отчет о фактическом использовании субсидий по купонному вознаграждению по облигациям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сельского хозяйства РК от 24.01.2023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субсидирования купонного</w:t>
            </w:r>
            <w:r>
              <w:br/>
            </w:r>
            <w:r>
              <w:rPr>
                <w:rFonts w:ascii="Times New Roman"/>
                <w:b w:val="false"/>
                <w:i w:val="false"/>
                <w:color w:val="000000"/>
                <w:sz w:val="20"/>
              </w:rPr>
              <w:t>вознаграждения по облигациям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 w:id="78"/>
    <w:p>
      <w:pPr>
        <w:spacing w:after="0"/>
        <w:ind w:left="0"/>
        <w:jc w:val="left"/>
      </w:pPr>
      <w:r>
        <w:rPr>
          <w:rFonts w:ascii="Times New Roman"/>
          <w:b/>
          <w:i w:val="false"/>
          <w:color w:val="000000"/>
        </w:rPr>
        <w:t xml:space="preserve">                                      Предложение</w:t>
      </w:r>
    </w:p>
    <w:bookmarkEnd w:id="78"/>
    <w:p>
      <w:pPr>
        <w:spacing w:after="0"/>
        <w:ind w:left="0"/>
        <w:jc w:val="both"/>
      </w:pPr>
      <w:bookmarkStart w:name="z90" w:id="79"/>
      <w:r>
        <w:rPr>
          <w:rFonts w:ascii="Times New Roman"/>
          <w:b w:val="false"/>
          <w:i w:val="false"/>
          <w:color w:val="000000"/>
          <w:sz w:val="28"/>
        </w:rPr>
        <w:t>
      Эмитент: _______________________________________________________________</w:t>
      </w:r>
    </w:p>
    <w:bookmarkEnd w:id="79"/>
    <w:p>
      <w:pPr>
        <w:spacing w:after="0"/>
        <w:ind w:left="0"/>
        <w:jc w:val="both"/>
      </w:pPr>
      <w:r>
        <w:rPr>
          <w:rFonts w:ascii="Times New Roman"/>
          <w:b w:val="false"/>
          <w:i w:val="false"/>
          <w:color w:val="000000"/>
          <w:sz w:val="28"/>
        </w:rPr>
        <w:t xml:space="preserve">                         (полное наименование юридического лица)</w:t>
      </w:r>
    </w:p>
    <w:p>
      <w:pPr>
        <w:spacing w:after="0"/>
        <w:ind w:left="0"/>
        <w:jc w:val="both"/>
      </w:pPr>
      <w:r>
        <w:rPr>
          <w:rFonts w:ascii="Times New Roman"/>
          <w:b w:val="false"/>
          <w:i w:val="false"/>
          <w:color w:val="000000"/>
          <w:sz w:val="28"/>
        </w:rPr>
        <w:t>Кому: 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рабочего органа)</w:t>
      </w:r>
    </w:p>
    <w:bookmarkStart w:name="z91" w:id="80"/>
    <w:p>
      <w:pPr>
        <w:spacing w:after="0"/>
        <w:ind w:left="0"/>
        <w:jc w:val="both"/>
      </w:pPr>
      <w:r>
        <w:rPr>
          <w:rFonts w:ascii="Times New Roman"/>
          <w:b w:val="false"/>
          <w:i w:val="false"/>
          <w:color w:val="000000"/>
          <w:sz w:val="28"/>
        </w:rPr>
        <w:t>
      1. Сведения об эмитенте</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руководителя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эмитенте: 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 w:id="81"/>
    <w:p>
      <w:pPr>
        <w:spacing w:after="0"/>
        <w:ind w:left="0"/>
        <w:jc w:val="both"/>
      </w:pPr>
      <w:r>
        <w:rPr>
          <w:rFonts w:ascii="Times New Roman"/>
          <w:b w:val="false"/>
          <w:i w:val="false"/>
          <w:color w:val="000000"/>
          <w:sz w:val="28"/>
        </w:rPr>
        <w:t xml:space="preserve">
      2. Информация об облигационных займах, подлежащих субсидированию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облигаций (ISIN (НИН)**)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облигационного займа,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Купонное вознаграждение,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обращения облигаций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3" w:id="82"/>
    <w:p>
      <w:pPr>
        <w:spacing w:after="0"/>
        <w:ind w:left="0"/>
        <w:jc w:val="both"/>
      </w:pPr>
      <w:r>
        <w:rPr>
          <w:rFonts w:ascii="Times New Roman"/>
          <w:b w:val="false"/>
          <w:i w:val="false"/>
          <w:color w:val="000000"/>
          <w:sz w:val="28"/>
        </w:rPr>
        <w:t>
      Настоящим подтверждается, что:</w:t>
      </w:r>
    </w:p>
    <w:bookmarkEnd w:id="82"/>
    <w:bookmarkStart w:name="z94" w:id="83"/>
    <w:p>
      <w:pPr>
        <w:spacing w:after="0"/>
        <w:ind w:left="0"/>
        <w:jc w:val="both"/>
      </w:pPr>
      <w:r>
        <w:rPr>
          <w:rFonts w:ascii="Times New Roman"/>
          <w:b w:val="false"/>
          <w:i w:val="false"/>
          <w:color w:val="000000"/>
          <w:sz w:val="28"/>
        </w:rPr>
        <w:t>
      1) деятельность эмитента не находится в стадии изменения организационно-правовой формы, ликвидации или банкротства, а также деятельность не приостановлена в соответствии с действующим законодательством Республики Казахстан, за исключением случаев реструктуризации финансовой задолженности и ускоренной реабилитационной процедуры;</w:t>
      </w:r>
    </w:p>
    <w:bookmarkEnd w:id="83"/>
    <w:bookmarkStart w:name="z95" w:id="84"/>
    <w:p>
      <w:pPr>
        <w:spacing w:after="0"/>
        <w:ind w:left="0"/>
        <w:jc w:val="both"/>
      </w:pPr>
      <w:r>
        <w:rPr>
          <w:rFonts w:ascii="Times New Roman"/>
          <w:b w:val="false"/>
          <w:i w:val="false"/>
          <w:color w:val="000000"/>
          <w:sz w:val="28"/>
        </w:rPr>
        <w:t>
      2) купонное вознаграждение по облигационному займу, указанному в предложении, не субсидируется по другим государственным и (или) бюджетным программам.</w:t>
      </w:r>
    </w:p>
    <w:bookmarkEnd w:id="84"/>
    <w:bookmarkStart w:name="z96" w:id="85"/>
    <w:p>
      <w:pPr>
        <w:spacing w:after="0"/>
        <w:ind w:left="0"/>
        <w:jc w:val="both"/>
      </w:pPr>
      <w:r>
        <w:rPr>
          <w:rFonts w:ascii="Times New Roman"/>
          <w:b w:val="false"/>
          <w:i w:val="false"/>
          <w:color w:val="000000"/>
          <w:sz w:val="28"/>
        </w:rPr>
        <w:t>
      Приложение:</w:t>
      </w:r>
    </w:p>
    <w:bookmarkEnd w:id="85"/>
    <w:bookmarkStart w:name="z97" w:id="86"/>
    <w:p>
      <w:pPr>
        <w:spacing w:after="0"/>
        <w:ind w:left="0"/>
        <w:jc w:val="both"/>
      </w:pPr>
      <w:r>
        <w:rPr>
          <w:rFonts w:ascii="Times New Roman"/>
          <w:b w:val="false"/>
          <w:i w:val="false"/>
          <w:color w:val="000000"/>
          <w:sz w:val="28"/>
        </w:rPr>
        <w:t>
      копия проспекта выпуска облигаций на _____ листах;</w:t>
      </w:r>
    </w:p>
    <w:bookmarkEnd w:id="86"/>
    <w:bookmarkStart w:name="z98" w:id="87"/>
    <w:p>
      <w:pPr>
        <w:spacing w:after="0"/>
        <w:ind w:left="0"/>
        <w:jc w:val="both"/>
      </w:pPr>
      <w:r>
        <w:rPr>
          <w:rFonts w:ascii="Times New Roman"/>
          <w:b w:val="false"/>
          <w:i w:val="false"/>
          <w:color w:val="000000"/>
          <w:sz w:val="28"/>
        </w:rPr>
        <w:t>
      копия свидетельства о государственной регистрации выпуска облигаций на ______ листах;</w:t>
      </w:r>
    </w:p>
    <w:bookmarkEnd w:id="87"/>
    <w:bookmarkStart w:name="z99" w:id="88"/>
    <w:p>
      <w:pPr>
        <w:spacing w:after="0"/>
        <w:ind w:left="0"/>
        <w:jc w:val="both"/>
      </w:pPr>
      <w:r>
        <w:rPr>
          <w:rFonts w:ascii="Times New Roman"/>
          <w:b w:val="false"/>
          <w:i w:val="false"/>
          <w:color w:val="000000"/>
          <w:sz w:val="28"/>
        </w:rPr>
        <w:t>
      копия выписки из системы реестров держателей ценных бумаг на ______ листах.</w:t>
      </w:r>
    </w:p>
    <w:bookmarkEnd w:id="88"/>
    <w:bookmarkStart w:name="z100" w:id="89"/>
    <w:p>
      <w:pPr>
        <w:spacing w:after="0"/>
        <w:ind w:left="0"/>
        <w:jc w:val="both"/>
      </w:pPr>
      <w:r>
        <w:rPr>
          <w:rFonts w:ascii="Times New Roman"/>
          <w:b w:val="false"/>
          <w:i w:val="false"/>
          <w:color w:val="000000"/>
          <w:sz w:val="28"/>
        </w:rPr>
        <w:t>
      Фамилия, имя, отчество (при его наличии) и подпись руководителя эмитента или лица, его замещающего _______________________________</w:t>
      </w:r>
    </w:p>
    <w:bookmarkEnd w:id="89"/>
    <w:bookmarkStart w:name="z101" w:id="90"/>
    <w:p>
      <w:pPr>
        <w:spacing w:after="0"/>
        <w:ind w:left="0"/>
        <w:jc w:val="both"/>
      </w:pPr>
      <w:r>
        <w:rPr>
          <w:rFonts w:ascii="Times New Roman"/>
          <w:b w:val="false"/>
          <w:i w:val="false"/>
          <w:color w:val="000000"/>
          <w:sz w:val="28"/>
        </w:rPr>
        <w:t>
      Дата подачи "___"_______ 20 __ года.</w:t>
      </w:r>
    </w:p>
    <w:bookmarkEnd w:id="90"/>
    <w:bookmarkStart w:name="z102" w:id="91"/>
    <w:p>
      <w:pPr>
        <w:spacing w:after="0"/>
        <w:ind w:left="0"/>
        <w:jc w:val="both"/>
      </w:pPr>
      <w:r>
        <w:rPr>
          <w:rFonts w:ascii="Times New Roman"/>
          <w:b w:val="false"/>
          <w:i w:val="false"/>
          <w:color w:val="000000"/>
          <w:sz w:val="28"/>
        </w:rPr>
        <w:t>
      Примечание: расшифровка аббревиатур: * БИН – бизнес-идентификационный номер; ** ISIN (НИН) – международный идентификационный номер (национальный идентификационный номер).</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субсидирования купонного</w:t>
            </w:r>
            <w:r>
              <w:br/>
            </w:r>
            <w:r>
              <w:rPr>
                <w:rFonts w:ascii="Times New Roman"/>
                <w:b w:val="false"/>
                <w:i w:val="false"/>
                <w:color w:val="000000"/>
                <w:sz w:val="20"/>
              </w:rPr>
              <w:t>вознаграждения по облигациям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(наименование рабочего органа)</w:t>
            </w:r>
          </w:p>
        </w:tc>
      </w:tr>
    </w:tbl>
    <w:bookmarkStart w:name="z106" w:id="92"/>
    <w:p>
      <w:pPr>
        <w:spacing w:after="0"/>
        <w:ind w:left="0"/>
        <w:jc w:val="left"/>
      </w:pPr>
      <w:r>
        <w:rPr>
          <w:rFonts w:ascii="Times New Roman"/>
          <w:b/>
          <w:i w:val="false"/>
          <w:color w:val="000000"/>
        </w:rPr>
        <w:t xml:space="preserve">                                Заявка на субсидирование</w:t>
      </w:r>
    </w:p>
    <w:bookmarkEnd w:id="92"/>
    <w:bookmarkStart w:name="z107" w:id="93"/>
    <w:p>
      <w:pPr>
        <w:spacing w:after="0"/>
        <w:ind w:left="0"/>
        <w:jc w:val="both"/>
      </w:pPr>
      <w:r>
        <w:rPr>
          <w:rFonts w:ascii="Times New Roman"/>
          <w:b w:val="false"/>
          <w:i w:val="false"/>
          <w:color w:val="000000"/>
          <w:sz w:val="28"/>
        </w:rPr>
        <w:t>
      "____" __________20__года</w:t>
      </w:r>
    </w:p>
    <w:bookmarkEnd w:id="93"/>
    <w:p>
      <w:pPr>
        <w:spacing w:after="0"/>
        <w:ind w:left="0"/>
        <w:jc w:val="both"/>
      </w:pPr>
      <w:bookmarkStart w:name="z108" w:id="94"/>
      <w:r>
        <w:rPr>
          <w:rFonts w:ascii="Times New Roman"/>
          <w:b w:val="false"/>
          <w:i w:val="false"/>
          <w:color w:val="000000"/>
          <w:sz w:val="28"/>
        </w:rPr>
        <w:t>
      Настоящим, эмитент _______________________ согласно Соглашению</w:t>
      </w:r>
    </w:p>
    <w:bookmarkEnd w:id="94"/>
    <w:p>
      <w:pPr>
        <w:spacing w:after="0"/>
        <w:ind w:left="0"/>
        <w:jc w:val="both"/>
      </w:pPr>
      <w:r>
        <w:rPr>
          <w:rFonts w:ascii="Times New Roman"/>
          <w:b w:val="false"/>
          <w:i w:val="false"/>
          <w:color w:val="000000"/>
          <w:sz w:val="28"/>
        </w:rPr>
        <w:t>от "___" ___________ 20___ года № _______, просит выплатить субсидии на банковский счет</w:t>
      </w:r>
    </w:p>
    <w:p>
      <w:pPr>
        <w:spacing w:after="0"/>
        <w:ind w:left="0"/>
        <w:jc w:val="both"/>
      </w:pPr>
      <w:r>
        <w:rPr>
          <w:rFonts w:ascii="Times New Roman"/>
          <w:b w:val="false"/>
          <w:i w:val="false"/>
          <w:color w:val="000000"/>
          <w:sz w:val="28"/>
        </w:rPr>
        <w:t>_________________ в сумме _____________________ тенге, за период с "__" ___________20__ года по "__" ___________20__ года.</w:t>
      </w:r>
    </w:p>
    <w:p>
      <w:pPr>
        <w:spacing w:after="0"/>
        <w:ind w:left="0"/>
        <w:jc w:val="both"/>
      </w:pPr>
      <w:bookmarkStart w:name="z109" w:id="95"/>
      <w:r>
        <w:rPr>
          <w:rFonts w:ascii="Times New Roman"/>
          <w:b w:val="false"/>
          <w:i w:val="false"/>
          <w:color w:val="000000"/>
          <w:sz w:val="28"/>
        </w:rPr>
        <w:t xml:space="preserve">
      Руководитель эмитента (представитель по доверенности) </w:t>
      </w:r>
    </w:p>
    <w:bookmarkEnd w:id="95"/>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субсидирования </w:t>
            </w:r>
            <w:r>
              <w:br/>
            </w:r>
            <w:r>
              <w:rPr>
                <w:rFonts w:ascii="Times New Roman"/>
                <w:b w:val="false"/>
                <w:i w:val="false"/>
                <w:color w:val="000000"/>
                <w:sz w:val="20"/>
              </w:rPr>
              <w:t xml:space="preserve">купонного вознаграждения по </w:t>
            </w:r>
            <w:r>
              <w:br/>
            </w:r>
            <w:r>
              <w:rPr>
                <w:rFonts w:ascii="Times New Roman"/>
                <w:b w:val="false"/>
                <w:i w:val="false"/>
                <w:color w:val="000000"/>
                <w:sz w:val="20"/>
              </w:rPr>
              <w:t>облигациям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предназначенная для сбора административных данных</w:t>
            </w:r>
          </w:p>
        </w:tc>
      </w:tr>
    </w:tbl>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Форма административных данных размещена на интернет-ресурсе: www.gov.kz</w:t>
      </w:r>
    </w:p>
    <w:bookmarkStart w:name="z133" w:id="96"/>
    <w:p>
      <w:pPr>
        <w:spacing w:after="0"/>
        <w:ind w:left="0"/>
        <w:jc w:val="left"/>
      </w:pPr>
      <w:r>
        <w:rPr>
          <w:rFonts w:ascii="Times New Roman"/>
          <w:b/>
          <w:i w:val="false"/>
          <w:color w:val="000000"/>
        </w:rPr>
        <w:t xml:space="preserve"> Отчет о фактическом использовании субсидий по купонному вознаграждению по облигациям</w:t>
      </w:r>
    </w:p>
    <w:bookmarkEnd w:id="96"/>
    <w:p>
      <w:pPr>
        <w:spacing w:after="0"/>
        <w:ind w:left="0"/>
        <w:jc w:val="both"/>
      </w:pPr>
      <w:r>
        <w:rPr>
          <w:rFonts w:ascii="Times New Roman"/>
          <w:b w:val="false"/>
          <w:i w:val="false"/>
          <w:color w:val="ff0000"/>
          <w:sz w:val="28"/>
        </w:rPr>
        <w:t xml:space="preserve">
      Сноска. Приложение 3 - в редакции приказа Министра сельского хозяйства РК от 24.01.2023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Индекс формы административных данных: форма № ФИСКВ-1</w:t>
      </w:r>
    </w:p>
    <w:p>
      <w:pPr>
        <w:spacing w:after="0"/>
        <w:ind w:left="0"/>
        <w:jc w:val="both"/>
      </w:pPr>
      <w:r>
        <w:rPr>
          <w:rFonts w:ascii="Times New Roman"/>
          <w:b w:val="false"/>
          <w:i w:val="false"/>
          <w:color w:val="000000"/>
          <w:sz w:val="28"/>
        </w:rPr>
        <w:t>
      Периодичность: ежегодно</w:t>
      </w:r>
    </w:p>
    <w:p>
      <w:pPr>
        <w:spacing w:after="0"/>
        <w:ind w:left="0"/>
        <w:jc w:val="both"/>
      </w:pPr>
      <w:r>
        <w:rPr>
          <w:rFonts w:ascii="Times New Roman"/>
          <w:b w:val="false"/>
          <w:i w:val="false"/>
          <w:color w:val="000000"/>
          <w:sz w:val="28"/>
        </w:rPr>
        <w:t>
      Отчетный период: 20___ год</w:t>
      </w:r>
    </w:p>
    <w:p>
      <w:pPr>
        <w:spacing w:after="0"/>
        <w:ind w:left="0"/>
        <w:jc w:val="both"/>
      </w:pPr>
      <w:r>
        <w:rPr>
          <w:rFonts w:ascii="Times New Roman"/>
          <w:b w:val="false"/>
          <w:i w:val="false"/>
          <w:color w:val="000000"/>
          <w:sz w:val="28"/>
        </w:rPr>
        <w:t xml:space="preserve">
      Круг лиц, представляющих информацию: эмитент </w:t>
      </w:r>
    </w:p>
    <w:p>
      <w:pPr>
        <w:spacing w:after="0"/>
        <w:ind w:left="0"/>
        <w:jc w:val="both"/>
      </w:pPr>
      <w:r>
        <w:rPr>
          <w:rFonts w:ascii="Times New Roman"/>
          <w:b w:val="false"/>
          <w:i w:val="false"/>
          <w:color w:val="000000"/>
          <w:sz w:val="28"/>
        </w:rPr>
        <w:t>
      Срок представления формы административных данных: до 1 (первого) декабря соответствующего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облигаций (международный идентификационный номер (национальный идентификационный номер))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облигационного займа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предусмотрено субсидий на весь срок обращения облигаций,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перечислено субсидий,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 -) (+) переплата, (-) недостаток,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субсидий (факт), 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субсидий, находящийся на банковском счете,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val="false"/>
          <w:i w:val="false"/>
          <w:color w:val="000000"/>
          <w:sz w:val="28"/>
        </w:rPr>
        <w:t xml:space="preserve">       Дата сдачи отчета "___" __________ 20 ___ года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предназначенной для </w:t>
            </w:r>
            <w:r>
              <w:br/>
            </w:r>
            <w:r>
              <w:rPr>
                <w:rFonts w:ascii="Times New Roman"/>
                <w:b w:val="false"/>
                <w:i w:val="false"/>
                <w:color w:val="000000"/>
                <w:sz w:val="20"/>
              </w:rPr>
              <w:t xml:space="preserve">сбора административных </w:t>
            </w:r>
            <w:r>
              <w:br/>
            </w:r>
            <w:r>
              <w:rPr>
                <w:rFonts w:ascii="Times New Roman"/>
                <w:b w:val="false"/>
                <w:i w:val="false"/>
                <w:color w:val="000000"/>
                <w:sz w:val="20"/>
              </w:rPr>
              <w:t xml:space="preserve">данных "Отчет о фактическом </w:t>
            </w:r>
            <w:r>
              <w:br/>
            </w:r>
            <w:r>
              <w:rPr>
                <w:rFonts w:ascii="Times New Roman"/>
                <w:b w:val="false"/>
                <w:i w:val="false"/>
                <w:color w:val="000000"/>
                <w:sz w:val="20"/>
              </w:rPr>
              <w:t xml:space="preserve">использовании субсидий по </w:t>
            </w:r>
            <w:r>
              <w:br/>
            </w:r>
            <w:r>
              <w:rPr>
                <w:rFonts w:ascii="Times New Roman"/>
                <w:b w:val="false"/>
                <w:i w:val="false"/>
                <w:color w:val="000000"/>
                <w:sz w:val="20"/>
              </w:rPr>
              <w:t xml:space="preserve">купонному вознаграждению по </w:t>
            </w:r>
            <w:r>
              <w:br/>
            </w:r>
            <w:r>
              <w:rPr>
                <w:rFonts w:ascii="Times New Roman"/>
                <w:b w:val="false"/>
                <w:i w:val="false"/>
                <w:color w:val="000000"/>
                <w:sz w:val="20"/>
              </w:rPr>
              <w:t>облигациям"</w:t>
            </w:r>
          </w:p>
        </w:tc>
      </w:tr>
    </w:tbl>
    <w:bookmarkStart w:name="z135" w:id="9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фактическом использовании субсидий по купонному вознаграждению по облигациям"</w:t>
      </w:r>
    </w:p>
    <w:bookmarkEnd w:id="97"/>
    <w:bookmarkStart w:name="z136" w:id="98"/>
    <w:p>
      <w:pPr>
        <w:spacing w:after="0"/>
        <w:ind w:left="0"/>
        <w:jc w:val="left"/>
      </w:pPr>
      <w:r>
        <w:rPr>
          <w:rFonts w:ascii="Times New Roman"/>
          <w:b/>
          <w:i w:val="false"/>
          <w:color w:val="000000"/>
        </w:rPr>
        <w:t xml:space="preserve"> Глава 1. Общие положения</w:t>
      </w:r>
    </w:p>
    <w:bookmarkEnd w:id="98"/>
    <w:bookmarkStart w:name="z137" w:id="9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 фактическом использовании субсидий по купонному вознаграждению по облигациям" (далее – Форма).</w:t>
      </w:r>
    </w:p>
    <w:bookmarkEnd w:id="99"/>
    <w:bookmarkStart w:name="z138" w:id="100"/>
    <w:p>
      <w:pPr>
        <w:spacing w:after="0"/>
        <w:ind w:left="0"/>
        <w:jc w:val="both"/>
      </w:pPr>
      <w:r>
        <w:rPr>
          <w:rFonts w:ascii="Times New Roman"/>
          <w:b w:val="false"/>
          <w:i w:val="false"/>
          <w:color w:val="000000"/>
          <w:sz w:val="28"/>
        </w:rPr>
        <w:t>
      2. Форма заполняется эмитентом.</w:t>
      </w:r>
    </w:p>
    <w:bookmarkEnd w:id="100"/>
    <w:bookmarkStart w:name="z139" w:id="101"/>
    <w:p>
      <w:pPr>
        <w:spacing w:after="0"/>
        <w:ind w:left="0"/>
        <w:jc w:val="both"/>
      </w:pPr>
      <w:r>
        <w:rPr>
          <w:rFonts w:ascii="Times New Roman"/>
          <w:b w:val="false"/>
          <w:i w:val="false"/>
          <w:color w:val="000000"/>
          <w:sz w:val="28"/>
        </w:rPr>
        <w:t>
      3. Форма подписывается руководителем, либо лицом, исполняющим его обязанности.</w:t>
      </w:r>
    </w:p>
    <w:bookmarkEnd w:id="101"/>
    <w:bookmarkStart w:name="z140" w:id="102"/>
    <w:p>
      <w:pPr>
        <w:spacing w:after="0"/>
        <w:ind w:left="0"/>
        <w:jc w:val="both"/>
      </w:pPr>
      <w:r>
        <w:rPr>
          <w:rFonts w:ascii="Times New Roman"/>
          <w:b w:val="false"/>
          <w:i w:val="false"/>
          <w:color w:val="000000"/>
          <w:sz w:val="28"/>
        </w:rPr>
        <w:t>
      4. Форма представляется эмитентом в Министерство сельского хозяйства Республики Казахстан ежегодно до 1 (первого) декабря соответствующего года.</w:t>
      </w:r>
    </w:p>
    <w:bookmarkEnd w:id="102"/>
    <w:bookmarkStart w:name="z141" w:id="103"/>
    <w:p>
      <w:pPr>
        <w:spacing w:after="0"/>
        <w:ind w:left="0"/>
        <w:jc w:val="both"/>
      </w:pPr>
      <w:r>
        <w:rPr>
          <w:rFonts w:ascii="Times New Roman"/>
          <w:b w:val="false"/>
          <w:i w:val="false"/>
          <w:color w:val="000000"/>
          <w:sz w:val="28"/>
        </w:rPr>
        <w:t>
      5. Форма заполняется на казахском или русском языках.</w:t>
      </w:r>
    </w:p>
    <w:bookmarkEnd w:id="103"/>
    <w:bookmarkStart w:name="z142" w:id="104"/>
    <w:p>
      <w:pPr>
        <w:spacing w:after="0"/>
        <w:ind w:left="0"/>
        <w:jc w:val="left"/>
      </w:pPr>
      <w:r>
        <w:rPr>
          <w:rFonts w:ascii="Times New Roman"/>
          <w:b/>
          <w:i w:val="false"/>
          <w:color w:val="000000"/>
        </w:rPr>
        <w:t xml:space="preserve"> Глава 2. Пояснение по заполнению Формы</w:t>
      </w:r>
    </w:p>
    <w:bookmarkEnd w:id="104"/>
    <w:bookmarkStart w:name="z143" w:id="105"/>
    <w:p>
      <w:pPr>
        <w:spacing w:after="0"/>
        <w:ind w:left="0"/>
        <w:jc w:val="both"/>
      </w:pPr>
      <w:r>
        <w:rPr>
          <w:rFonts w:ascii="Times New Roman"/>
          <w:b w:val="false"/>
          <w:i w:val="false"/>
          <w:color w:val="000000"/>
          <w:sz w:val="28"/>
        </w:rPr>
        <w:t>
      6. В графе 1 отчета указывается наименование эмитента.</w:t>
      </w:r>
    </w:p>
    <w:bookmarkEnd w:id="105"/>
    <w:bookmarkStart w:name="z144" w:id="106"/>
    <w:p>
      <w:pPr>
        <w:spacing w:after="0"/>
        <w:ind w:left="0"/>
        <w:jc w:val="both"/>
      </w:pPr>
      <w:r>
        <w:rPr>
          <w:rFonts w:ascii="Times New Roman"/>
          <w:b w:val="false"/>
          <w:i w:val="false"/>
          <w:color w:val="000000"/>
          <w:sz w:val="28"/>
        </w:rPr>
        <w:t>
      7. В графе 2 указывается бизнес-идентификационный номер.</w:t>
      </w:r>
    </w:p>
    <w:bookmarkEnd w:id="106"/>
    <w:bookmarkStart w:name="z145" w:id="107"/>
    <w:p>
      <w:pPr>
        <w:spacing w:after="0"/>
        <w:ind w:left="0"/>
        <w:jc w:val="both"/>
      </w:pPr>
      <w:r>
        <w:rPr>
          <w:rFonts w:ascii="Times New Roman"/>
          <w:b w:val="false"/>
          <w:i w:val="false"/>
          <w:color w:val="000000"/>
          <w:sz w:val="28"/>
        </w:rPr>
        <w:t>
      8. В графе 3 указывается проспект облигаций (международный идентификационный номер (национальный идентификационный номер)).</w:t>
      </w:r>
    </w:p>
    <w:bookmarkEnd w:id="107"/>
    <w:bookmarkStart w:name="z146" w:id="108"/>
    <w:p>
      <w:pPr>
        <w:spacing w:after="0"/>
        <w:ind w:left="0"/>
        <w:jc w:val="both"/>
      </w:pPr>
      <w:r>
        <w:rPr>
          <w:rFonts w:ascii="Times New Roman"/>
          <w:b w:val="false"/>
          <w:i w:val="false"/>
          <w:color w:val="000000"/>
          <w:sz w:val="28"/>
        </w:rPr>
        <w:t>
      9. В графе 4 указывается сумма облигационного займа.</w:t>
      </w:r>
    </w:p>
    <w:bookmarkEnd w:id="108"/>
    <w:bookmarkStart w:name="z147" w:id="109"/>
    <w:p>
      <w:pPr>
        <w:spacing w:after="0"/>
        <w:ind w:left="0"/>
        <w:jc w:val="both"/>
      </w:pPr>
      <w:r>
        <w:rPr>
          <w:rFonts w:ascii="Times New Roman"/>
          <w:b w:val="false"/>
          <w:i w:val="false"/>
          <w:color w:val="000000"/>
          <w:sz w:val="28"/>
        </w:rPr>
        <w:t>
      10. В графе 5 указывается субсидий на весь срок обращения облигаций, за весь период и за отчетный период, в тенге.</w:t>
      </w:r>
    </w:p>
    <w:bookmarkEnd w:id="109"/>
    <w:bookmarkStart w:name="z148" w:id="110"/>
    <w:p>
      <w:pPr>
        <w:spacing w:after="0"/>
        <w:ind w:left="0"/>
        <w:jc w:val="both"/>
      </w:pPr>
      <w:r>
        <w:rPr>
          <w:rFonts w:ascii="Times New Roman"/>
          <w:b w:val="false"/>
          <w:i w:val="false"/>
          <w:color w:val="000000"/>
          <w:sz w:val="28"/>
        </w:rPr>
        <w:t>
      11. В графах 6 и 7 указываются перечисленные субсидий за весь период и отчетный период, в тенге.</w:t>
      </w:r>
    </w:p>
    <w:bookmarkEnd w:id="110"/>
    <w:bookmarkStart w:name="z149" w:id="111"/>
    <w:p>
      <w:pPr>
        <w:spacing w:after="0"/>
        <w:ind w:left="0"/>
        <w:jc w:val="both"/>
      </w:pPr>
      <w:r>
        <w:rPr>
          <w:rFonts w:ascii="Times New Roman"/>
          <w:b w:val="false"/>
          <w:i w:val="false"/>
          <w:color w:val="000000"/>
          <w:sz w:val="28"/>
        </w:rPr>
        <w:t>
      12. В графах 8 и 9 указывается отклонение (переплата, недостаток) за весь период и за отчетный период, в тенге.</w:t>
      </w:r>
    </w:p>
    <w:bookmarkEnd w:id="111"/>
    <w:bookmarkStart w:name="z150" w:id="112"/>
    <w:p>
      <w:pPr>
        <w:spacing w:after="0"/>
        <w:ind w:left="0"/>
        <w:jc w:val="both"/>
      </w:pPr>
      <w:r>
        <w:rPr>
          <w:rFonts w:ascii="Times New Roman"/>
          <w:b w:val="false"/>
          <w:i w:val="false"/>
          <w:color w:val="000000"/>
          <w:sz w:val="28"/>
        </w:rPr>
        <w:t>
      13. В графе 10 указывается возврат неиспользованных субсидий (факт), в тенге.</w:t>
      </w:r>
    </w:p>
    <w:bookmarkEnd w:id="112"/>
    <w:bookmarkStart w:name="z151" w:id="113"/>
    <w:p>
      <w:pPr>
        <w:spacing w:after="0"/>
        <w:ind w:left="0"/>
        <w:jc w:val="both"/>
      </w:pPr>
      <w:r>
        <w:rPr>
          <w:rFonts w:ascii="Times New Roman"/>
          <w:b w:val="false"/>
          <w:i w:val="false"/>
          <w:color w:val="000000"/>
          <w:sz w:val="28"/>
        </w:rPr>
        <w:t>
      14. В графе 11 указывается остаток субсидий, находящийся на банковском счете, в тенге.</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субсидирования купонного</w:t>
            </w:r>
            <w:r>
              <w:br/>
            </w:r>
            <w:r>
              <w:rPr>
                <w:rFonts w:ascii="Times New Roman"/>
                <w:b w:val="false"/>
                <w:i w:val="false"/>
                <w:color w:val="000000"/>
                <w:sz w:val="20"/>
              </w:rPr>
              <w:t>вознаграждения по облигациям</w:t>
            </w:r>
          </w:p>
        </w:tc>
      </w:tr>
    </w:tbl>
    <w:bookmarkStart w:name="z124" w:id="114"/>
    <w:p>
      <w:pPr>
        <w:spacing w:after="0"/>
        <w:ind w:left="0"/>
        <w:jc w:val="left"/>
      </w:pPr>
      <w:r>
        <w:rPr>
          <w:rFonts w:ascii="Times New Roman"/>
          <w:b/>
          <w:i w:val="false"/>
          <w:color w:val="000000"/>
        </w:rPr>
        <w:t xml:space="preserve"> Отчет об освоении бюджетных средств, выделенных на субсидирование купонного вознаграждения по облигациям за 20__ год</w:t>
      </w:r>
    </w:p>
    <w:bookmarkEnd w:id="114"/>
    <w:p>
      <w:pPr>
        <w:spacing w:after="0"/>
        <w:ind w:left="0"/>
        <w:jc w:val="both"/>
      </w:pPr>
      <w:r>
        <w:rPr>
          <w:rFonts w:ascii="Times New Roman"/>
          <w:b w:val="false"/>
          <w:i w:val="false"/>
          <w:color w:val="ff0000"/>
          <w:sz w:val="28"/>
        </w:rPr>
        <w:t xml:space="preserve">
      Сноска. Приложение 4 исключено приказом Министра сельского хозяйства РК от 24.01.2023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