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7845" w14:textId="a347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13 декабря 2019 года № 109. Зарегистрирован в Министерстве юстиции Республики Казахстан 26 декабря 2019 года № 19776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сельского хозяйства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копии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экологии, геологии и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109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сельского хозяйства Республики Казахстан, в которые вносятся изменения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4 июня 2009 года № 326 "Об утверждении Правил проведения паспортизации гидромелиоративных систем и водохозяйственных сооружений и форму паспорта" (зарегистрирован в Реестре государственной регистрации нормативных правовых актов № 5714, опубликован в июле 2009 года в Бюллетене нормативных правовых актов Республики Казахстан № 8):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указанного приказа вносится изменение на казахском языке, текст на русском языке не меняется;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вносится изменение на казахском языке, текст на русском языке не меняется;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паспортизации гидромелиоративных систем и водохозяйственных сооружений, утвержденных указанным приказом: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паспортизации гидромелиоративных систем и водохозяйственных сооружений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и определяют порядок проведения паспортизации гидромелиоративных систем и водохозяйственных сооружений, водопользователями которых являются физические и юридические лица.";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 на русском языке не меняется;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проведения паспортизации гидромелиоративных систем и водохозяйственных сооружений";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 на русском языке не меняется;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Гидромелиоративные системы";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 на русском языке не меняется;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Паспорт гидромелиоративных систем коммунальной собственности для регистрации представляется в местные исполнительные органы областей (городов республиканского значения, столицы).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Один экземпляр Паспорта хранится в водохозяйственной организации, второй экземпляр - в уполномоченном органе или местных исполнительных органах областей (городов республиканского значения, столицы).";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Водохозяйственные сооружения";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 на русском языке не меняется;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Технический паспорт водохозяйственных сооружений коммунальной и частной собственности для регистрации представляется в местные исполнительные органы областей (городов республиканского значения, столицы).";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паспорта гидромелиоративных систем и водохозяйственных сооружений, утвержденную указанным приказом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марта 2015 года № 19-1/252 "Об утверждении Типовых правил общего водопользования" (зарегистрирован в Реестре государственной регистрации нормативных правовых актов № 11434, опубликован 3 июля 2015 года в информационно-правовой системе "Әділет"):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водопользования, утвержденных указанным приказом: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Типовые правила общего водопользования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37 Водного кодекса Республики Казахстан от 9 июля 2003 года (далее – Кодекс) и определяют порядок установления местными представительными органами областей (городов республиканского значения, столицы) правил общего водопользования с учетом особенностей региональных условий.";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Места для массового отдыха, туризма и спорта на водных объектах и водохозяйственных сооружениях устанавливаются местными исполнительными органами области (городов республиканского значения, столицы) по согласованию с уполномоченными органами в области использования и охраны водного фонда, водоснабжения, водоотведения, в области охраны окружающей среды, в области санитарно-эпидемиологического благополучия населения с соблюдением экологических требований и безопасности жизни человека.";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Местные представительные органы областей (городов республиканского значения, столицы) в ходе очередной или внеочередной сессии маслихата в целях охраны жизни и здоровья граждан, с учетом особенностей региональных условий, правилами общего водопользования определяют места, где не осуществляются купание, забор воды для питьевых и бытовых нужд, водопой скота, катание на маломерных судах и других плавучих средствах на водных объектах, расположенных на территории соответствующего региона.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Местные исполнительные органы областей (городов республиканского значения, столицы) осуществляют информирование населения о состоянии водных объектов, систем водоснабжения и водоотведения, находящихся на соответствующей территории.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Водопользователь, осуществляющий обособленное или совместное водопользование,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и пунктом 4 статьи 68 Кодекса объявляет об условиях или запрете общего водопользования, если иное не установлено решениями местных представительных органов областей (городов республиканского значения, столицы).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объявления условий или запрета общего водопользования, водопользователь, осуществляющий обособленное или совместное водопользование, вносит в местные представительные органы областей (городов республиканского значения, столицы) предложение, с обоснованием необходимости установления условий или запрета общего водопользования.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Местные представительные органы областей (городов республиканского значения, столицы) в ходе очередной или внеочередной сессии маслихата принимают соответствующее решение по установлению условий или запрета общего водопользования и направляют его водопользователю в течение трех рабочих дней.";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15-1 изложить в следующей редакции: 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После получения положительного решения от местных представительных органов областей (городов республиканского значения, столицы) водопользователь через средства массовой информации, а также посредством специальных информационных знаков обеспечивает оповещение населения о недопущении купания и других условиях осуществления общего водопользования.".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 декабря 2015 года № 19-2/1054 "Об утверждении Правил, определяющих критерии отнесения плотин к декларируемым, и Правил разработки декларации безопасности плотин" (зарегистрирован в Реестре государственной регистрации нормативных правовых актов № 12660, опубликован 26 января 2016 года в информационно-правовой системе "Әділет"):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декларации безопасности плотин, утвержденных указанным приказом: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Декларация безопасности плотины содержит: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титульный лист;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общую информацию, включающую данные о плотине и природных условиях района их расположения, меры по обеспечению безопасности, предусмотренные проектом, правилами эксплуатации и предписаниями уполномоченных государственных органов (например, по вопросам эксплуатации установленных на плотине грузоподъемных механизмов пожарной сигнализации), основные сведения об эксплуатирующей организации;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качестве приложения к декларации безопасности плотины - паспорт плотины с комплектом общих чертежей: план водохранилища, генеральный план гидроузла, планы и разрезы по сооружениям напорного фронта, ограждающим и защитным дамбам, ситуационный план с результатами расчетов зон затопления, границ зон вредного воздействия на окружающую среду;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обоснование технических решений по пропуску паводков заданной обеспеченности через плотину в строительный и эксплуатационный периоды;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и оценку безопасности плотин, включая определение возможных источников опасности и его готовности к недопущению и (или) снижению последствий чрезвычайных ситуаций с учетом особенностей обеспечения безопасности плотины в зависимости от назначения, класса капитальности, особенностей конструкции, условий эксплуатации и специальных требований к безопасности;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установленные допустимые значения показателей безопасности плотины на основе расчета на прочность, устойчивость, водонепроницаемость и долговечность;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данные натурных наблюдений в период постановки плотины под напор;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результаты натурных наблюдений за техническим состоянием сооружений в период эксплуатации с определением критериев безопасности для отдельных конструктивных элементов и уровня безопасности сооружения в целом, а также предложения по уточнению предельно допустимых показателей безопасности;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данные о произошедших авариях на плотине и мерах по их устранению;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данные о системе охраны объектов и обеспечении их безопасности;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план мероприятий эксплуатирующей организации по обеспечению безопасной эксплуатации плотины;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информирование населения, уполномоченного органа и бассейновой инспекции, органов внутренних дел, местных исполнительных органов областей (городов республиканского значения, столицы) о возможных и возникших на плотине аварийных ситуациях;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оценку декларантом уровня безопасности отдельных узлов и плотины в целом, а также достаточности перечня необходимых мероприятий по обеспечению безопасности;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акт приемки в эксплуатацию законченного строительством или реконструкцией, капитальным ремонтом, восстановлением плотины, в соответствии с действующим законодательством.".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19 августа 2016 года № 367 "Об утверждении лимитов водопользования в разрезе бассейнов и областей (города республиканского значения, столицы) на 2016-2025 годы" (зарегистрирован в Реестре государственной регистрации нормативных правовых актов № 14252, опубликован 6 октября 2016 года в информационно-правовой системе "Әділет"): 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приказа изложить в следующей редакции: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лимитов водопользования в разрезе бассейнов и областей (городов республиканского значения, столицы) на 2016-2025 годы";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лимиты водопользования в разрезе бассейнов и областей (городов республиканского значения, столицы) на 2016-2025 годы.";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водопользования в разрезе бассейнов и областей (города республиканского значения, столицы) на 2016-2025 годы, утвержденных указанным приказом: 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"Лимиты водопользования в разрезе бассейнов и областей (городов республиканского значения, столицы) на 2016-2025 годы*".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2009 года № 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 </w:t>
            </w:r>
          </w:p>
        </w:tc>
      </w:tr>
    </w:tbl>
    <w:bookmarkStart w:name="z8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ПАСПОРТ ГИДРОМЕЛИОРАТИВНЫХ СИСТЕМ 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ВОДОХОЗЯЙСТВЕННЫХ СООРУЖЕНИЙ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(наименование республиканского государственного предприятия по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водному хозяйству)</w:t>
      </w:r>
    </w:p>
    <w:bookmarkEnd w:id="69"/>
    <w:bookmarkStart w:name="z8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ПАСПОРТ № __________ ЗАРЕГИСТРИРОВАН_____________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            дата и штамп)</w:t>
      </w:r>
    </w:p>
    <w:bookmarkEnd w:id="70"/>
    <w:bookmarkStart w:name="z8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1. Система лиманного орошения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системы_________________________________________________________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Тип системы: пойменная, на местном стоке, на оросительной системе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Система инженерная, полуинженерная, неинженерная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Значение системы - межхозяйственная, внутрихозяйственная (подчеркнуть)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Тип и название сооружения головного водозабора___________________________________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сооружения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(близ какого населенного пункта оно находится)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Площадь водосбора __________ квадратных километров, расчетный сток _________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миллионах кубических метров, при ______ процентной обеспеченности.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постоянную эксплуатацию система вступила в ________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Балансовая стоимость системы __________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Непосредственное руководство системой осуществляет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(название водохозяйственной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Система лиманного орошения расположена на территории (перечислить районы и 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лиманного орошения______________________(гектар)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1004"/>
        <w:gridCol w:w="1287"/>
        <w:gridCol w:w="1004"/>
        <w:gridCol w:w="1288"/>
        <w:gridCol w:w="1004"/>
        <w:gridCol w:w="1288"/>
        <w:gridCol w:w="1005"/>
        <w:gridCol w:w="1288"/>
        <w:gridCol w:w="1147"/>
        <w:gridCol w:w="1147"/>
      </w:tblGrid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и название водопользователя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залито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залито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залито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залито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залито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Характеристика лиманов или ярусов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167"/>
        <w:gridCol w:w="1421"/>
        <w:gridCol w:w="1167"/>
        <w:gridCol w:w="1421"/>
        <w:gridCol w:w="1167"/>
        <w:gridCol w:w="1676"/>
        <w:gridCol w:w="3368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лиманов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залива, гектар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глубина залива, метров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состояния воды сутки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длина валов, километров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высота, метров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ширина по верху, метров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валов (исправны, требуют капитального ремонта, восстановления)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Сооружения на системе лиманного орошения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0"/>
        <w:gridCol w:w="2045"/>
        <w:gridCol w:w="1600"/>
        <w:gridCol w:w="1600"/>
        <w:gridCol w:w="5455"/>
      </w:tblGrid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карте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 тип сооружения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показатели сооружения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паспорта сооружения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(исправно, требует капитального ремонта, восстановления)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вредных явлений, наблюдающихся в работе системы за последние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 года до паспортизации (разрушение дамб, плотин, сооружений валов и другие)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последствий этих явлений и принятых мер по их устранению___________________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сведения по системе лиманного орошения, не вошедшие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перечень основных вопросов _______________________________________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(перечислить): ___________________________________________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Ситуационная план–схема расположения водопровода</w:t>
      </w:r>
    </w:p>
    <w:bookmarkEnd w:id="85"/>
    <w:bookmarkStart w:name="z10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Оценочная ведомость к паспорту № ________ системы лиманного орошения Наименование систем_______________________________________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1421"/>
        <w:gridCol w:w="673"/>
        <w:gridCol w:w="673"/>
        <w:gridCol w:w="673"/>
        <w:gridCol w:w="673"/>
        <w:gridCol w:w="673"/>
        <w:gridCol w:w="1048"/>
        <w:gridCol w:w="1794"/>
        <w:gridCol w:w="1045"/>
        <w:gridCol w:w="1235"/>
        <w:gridCol w:w="1046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паспорта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требует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стоимость, тенге.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износа (%)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износа, тенге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на балансе водохозяйственных организациили водопользователей</w:t>
            </w:r>
          </w:p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 ремонта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системе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Валы лиманов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на лиманах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 на балансе  организаций  водохозяйственных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Валы лиманов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на  лиманах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2. Системы коллектора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коллектора ____________________________________________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расход _______________________________________________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Водоприемником служит _________________________________________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ввода в эксплуатацию _________________________________________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Балансовая стоимость системы коллектора _____________________ миллионов тенге 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земель с дренажной сетью в зоне действия системы коллектора___________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(гектар) ______________ фактическая (гектар)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коллектора охватывает территорию___________________________________ 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(область, районы, и оросительные системы)</w:t>
      </w:r>
    </w:p>
    <w:bookmarkEnd w:id="96"/>
    <w:bookmarkStart w:name="z11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Площадь земель с дренажной сетью в зоне действия системы коллектора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966"/>
        <w:gridCol w:w="1504"/>
        <w:gridCol w:w="967"/>
        <w:gridCol w:w="1504"/>
        <w:gridCol w:w="967"/>
        <w:gridCol w:w="1504"/>
        <w:gridCol w:w="3384"/>
      </w:tblGrid>
      <w:tr>
        <w:trPr>
          <w:trHeight w:val="30" w:hRule="atLeast"/>
        </w:trPr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основного и межхозяйственных коллекторов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с дренажной сетью,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дренажной сети,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открытой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глубиной свыше 1,5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закрытой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закрытой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отведенной коллектора воды в строке – (тысяч кубических метров) и количество отведенных солей – тысяч тонн за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1325"/>
        <w:gridCol w:w="3366"/>
        <w:gridCol w:w="3877"/>
        <w:gridCol w:w="967"/>
        <w:gridCol w:w="975"/>
        <w:gridCol w:w="976"/>
      </w:tblGrid>
      <w:tr>
        <w:trPr>
          <w:trHeight w:val="30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коллектора</w:t>
            </w:r>
          </w:p>
        </w:tc>
        <w:tc>
          <w:tcPr>
            <w:tcW w:w="3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 за год, тысяч тонн</w:t>
            </w:r>
          </w:p>
        </w:tc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Отведено солей за год, тысяч тонн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Минерализация воды,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ежегодно производимых ремонтных работ с выделением объемов работ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поочистке_______________________________________________________________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вредных явлений, наблюдавшихся в работе коллекторов (размыв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дна, оползни откосов, подпоры и другие) и принятые меры по их устранению.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Устройства для наблюдения за уровнем грунтовых вод ________________штук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опорных _____________________________________________штук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Площадь, охваченная наблюдением за уровнем грунтовых вод _________ гектар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Ситуационная план–схема расположения водопровода</w:t>
      </w:r>
    </w:p>
    <w:bookmarkEnd w:id="111"/>
    <w:bookmarkStart w:name="z13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Техническая характеристика основного и межхозяйственных коллекторов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1005"/>
        <w:gridCol w:w="1285"/>
        <w:gridCol w:w="1218"/>
        <w:gridCol w:w="1218"/>
        <w:gridCol w:w="1218"/>
        <w:gridCol w:w="1218"/>
        <w:gridCol w:w="1006"/>
        <w:gridCol w:w="1006"/>
        <w:gridCol w:w="1562"/>
      </w:tblGrid>
      <w:tr>
        <w:trPr>
          <w:trHeight w:val="30" w:hRule="atLeast"/>
        </w:trPr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основного и межхозяйственных коллекторов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коллекторов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расход в устье, кубических метров/секунд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расход в устье, кубических метров/секунд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коллекторов,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требуют восстановления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устье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середине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конце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8"/>
        <w:gridCol w:w="2458"/>
        <w:gridCol w:w="2459"/>
        <w:gridCol w:w="2465"/>
        <w:gridCol w:w="2460"/>
      </w:tblGrid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Заложение откосов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Сооружения, штук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Гидропосты, штук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переезды,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технического состояния и балансовой стоимости системы коллектора</w:t>
      </w:r>
    </w:p>
    <w:bookmarkEnd w:id="114"/>
    <w:bookmarkStart w:name="z13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Название системы ____________________________________________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9"/>
        <w:gridCol w:w="2626"/>
        <w:gridCol w:w="1432"/>
        <w:gridCol w:w="635"/>
        <w:gridCol w:w="1034"/>
        <w:gridCol w:w="1432"/>
        <w:gridCol w:w="1831"/>
        <w:gridCol w:w="1831"/>
      </w:tblGrid>
      <w:tr>
        <w:trPr>
          <w:trHeight w:val="30" w:hRule="atLeast"/>
        </w:trPr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требует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тысяч тенге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износа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 ремонта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 тысяч 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Межхозяйственная сеть и сооружения  на ней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Межхозяйственные коллекторы, включая основной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километр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Насосные станции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Гидрометрические посты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переезды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3. Оросительная (оросительно-обводнительная) система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системы __________________________________________________ 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ввода в эксплуатацию____________________________________________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источника орошения ________________________________________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 реки (озера) _________________________________________________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орошения зарегулирован (да, нет) _____________________________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водохранилища и его назначение __________________________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головного водозабора: плотинный, бесплотинный _____________________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(подчеркнуть)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водозабора: самотечный, механический (подчеркнуть) _______________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Расчетная пропускная способность головного сооружения _________ кубических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метров/секунду, в том числе регулятора _________ кубических метров/секунду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производительность насосной станции ________ кубических метров/секунду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Система: самотечная, механическая, смешанная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Наличие автоматизации: гидросооружений, водомерных устройств, всей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(подчеркнуть)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Балансовая стоимость системы _____________________________ миллионов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Общая площадь: орошаемых земель _________________________гектар лиманного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орошения ___________________________ гектар обводненных земель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____________________________гектар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Непосредственное руководство системой осуществляется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(название водохозяйственной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Система расположена на территории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(область, районы)</w:t>
      </w:r>
    </w:p>
    <w:bookmarkEnd w:id="126"/>
    <w:bookmarkStart w:name="z14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Характеристика источника орошения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посту, расположенному _______________________________ 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Водосборная площадь по посту ______квадратных километров; 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расстояние от устья____ километров 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поста эксплуатационной гидрометрии _____________________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Многолетние и фактические расходы или горизонты по посту эксплуатационной гидрометрии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645"/>
        <w:gridCol w:w="1645"/>
        <w:gridCol w:w="1647"/>
        <w:gridCol w:w="530"/>
        <w:gridCol w:w="1997"/>
        <w:gridCol w:w="1997"/>
        <w:gridCol w:w="1997"/>
      </w:tblGrid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расходы за период наблюдений с 20____год по 20____год</w:t>
            </w:r>
          </w:p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расходы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20____год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20____год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20____год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за год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за  вегетационный период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Наибольший, кубический метр/секунд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Наименьший, кубический метр/секунд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Водный баланс системы за 20____ год по данным эксплуатационной гидрометрии   (составляется ежегодно (кубических метров /секунду)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"/>
        <w:gridCol w:w="993"/>
        <w:gridCol w:w="993"/>
        <w:gridCol w:w="993"/>
        <w:gridCol w:w="993"/>
        <w:gridCol w:w="993"/>
        <w:gridCol w:w="993"/>
        <w:gridCol w:w="993"/>
        <w:gridCol w:w="994"/>
        <w:gridCol w:w="1543"/>
        <w:gridCol w:w="1543"/>
      </w:tblGrid>
      <w:tr>
        <w:trPr>
          <w:trHeight w:val="30" w:hRule="atLeast"/>
        </w:trPr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Месяцы и декады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 в систему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плану водопользования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поступило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Подано хозяйствам в точках выдела на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в другие системы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источника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источника орошения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источников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источника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нужды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за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за вегетационный период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9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полезного действия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3"/>
        <w:gridCol w:w="2131"/>
        <w:gridCol w:w="2132"/>
        <w:gridCol w:w="2132"/>
        <w:gridCol w:w="2132"/>
      </w:tblGrid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Внутрихозяйственной сети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Межхозяйственной сети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Всей системы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Магистрального канала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за год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за вегетационный период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гидротехнических сооружений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0"/>
        <w:gridCol w:w="1627"/>
        <w:gridCol w:w="1889"/>
        <w:gridCol w:w="1188"/>
        <w:gridCol w:w="1189"/>
        <w:gridCol w:w="1189"/>
        <w:gridCol w:w="1189"/>
        <w:gridCol w:w="1189"/>
      </w:tblGrid>
      <w:tr>
        <w:trPr>
          <w:trHeight w:val="30" w:hRule="atLeast"/>
        </w:trPr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сооружений на канале и в головах отводов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пике-  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Пропускная способность кубических метров/секунду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водомерного устройства</w:t>
            </w:r>
          </w:p>
        </w:tc>
      </w:tr>
      <w:tr>
        <w:trPr>
          <w:trHeight w:val="30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вредных явлений, наблюдавшихся за последние 3-5 лет до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паспортизации в работе магистрального канала (размывы, прорывы, усиленная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 и другие), с указанием года, последствий этих явлений и принятых мер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их устранению_______________________________________________________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технического состояния магистрального канала (находится в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исправном состоянии, требует ремонта или восстановления)__________________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51"/>
    <w:bookmarkStart w:name="z17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обслуживает сооружений на магистральном канале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11"/>
        <w:gridCol w:w="1109"/>
        <w:gridCol w:w="1705"/>
        <w:gridCol w:w="1506"/>
        <w:gridCol w:w="713"/>
        <w:gridCol w:w="1110"/>
        <w:gridCol w:w="1110"/>
        <w:gridCol w:w="3423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районов и хозяйств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орошаемых земель, гектар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орошаемых земель в сельскохозяйственном производстве, гектар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полито использованных орошаемых земель,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земель лиманного орошения, гектар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обводненных земель, гектар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и категории хозяйств, получающих воду непосредственно из каналов (выдела воды в хозяйство)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фактически залито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3308"/>
        <w:gridCol w:w="2427"/>
        <w:gridCol w:w="1641"/>
        <w:gridCol w:w="164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Подвешенная площадь под выделом воды в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Отводы</w:t>
            </w:r>
          </w:p>
        </w:tc>
      </w:tr>
      <w:tr>
        <w:trPr>
          <w:trHeight w:val="30" w:hRule="atLeast"/>
        </w:trPr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Орошаемых земель, гектар</w:t>
            </w:r>
          </w:p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Обводненных земель, гектар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 № паспорта (берется из карты системы)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Л- левый, П-правый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Подвешенная площадь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Орошаемых земель, гектар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Обводненных земель, гектар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технического состояния и балансовой стоимости оросительной</w:t>
      </w:r>
      <w:r>
        <w:br/>
      </w:r>
      <w:r>
        <w:rPr>
          <w:rFonts w:ascii="Times New Roman"/>
          <w:b/>
          <w:i w:val="false"/>
          <w:color w:val="000000"/>
        </w:rPr>
        <w:t>(оросительно-обводнительной) системы</w:t>
      </w:r>
    </w:p>
    <w:bookmarkEnd w:id="154"/>
    <w:bookmarkStart w:name="z17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Название системы ______________________________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5290"/>
        <w:gridCol w:w="781"/>
        <w:gridCol w:w="480"/>
        <w:gridCol w:w="781"/>
        <w:gridCol w:w="480"/>
        <w:gridCol w:w="1685"/>
        <w:gridCol w:w="1685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требует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стоимость, тысяч тенге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износ,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 ремонта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Межхозяйственная сеть и сооружения на ней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Межхозяйственные каналы (включая магистральные) -  всего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 облицовано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на магистральных и межхозяйственных каналах (кроме выделов воды в хозяйство) - всего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в точках выдела воды в хозяйства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Насосные станции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переезды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Водомерные устройства (не входящие в комплекс сооружений)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межхозяйственной сети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продолжение таблицы 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1880"/>
        <w:gridCol w:w="1156"/>
        <w:gridCol w:w="4054"/>
        <w:gridCol w:w="40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балансе водохозяйственных организаций</w:t>
            </w:r>
          </w:p>
        </w:tc>
      </w:tr>
      <w:tr>
        <w:trPr>
          <w:trHeight w:val="30" w:hRule="atLeast"/>
        </w:trPr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требует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стоимость, тысяч тенге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износа,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 ремонта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5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Водомерные устройства на оросительной системе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1164"/>
        <w:gridCol w:w="706"/>
        <w:gridCol w:w="706"/>
        <w:gridCol w:w="706"/>
        <w:gridCol w:w="706"/>
        <w:gridCol w:w="706"/>
        <w:gridCol w:w="707"/>
        <w:gridCol w:w="707"/>
        <w:gridCol w:w="1097"/>
        <w:gridCol w:w="1097"/>
        <w:gridCol w:w="1097"/>
        <w:gridCol w:w="1097"/>
        <w:gridCol w:w="1098"/>
      </w:tblGrid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Все-  го, штук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Водосливы всех видов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Водомеры водовыпуски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Лотки всех видов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Водомерные насадки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Тарированные сооружения</w:t>
            </w:r>
          </w:p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Фиксированные русла</w:t>
            </w:r>
          </w:p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приборы всех видов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гидрометрических постов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_________________ штук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них оборудованы: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рейками ________________ штук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водомерными устройствами _________________ штук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измерительными приборами _____________ штук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сведения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системе имеются: дороги, находящиеся в ведении органов водного хозяйства всего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километров, из них с покрытием _________________ километров.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связи: телефонных линий ______ километров, радиостанций _________ штук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Гражданские здания: всего _______________ штук, из них жилых ______________ штук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полезной площади _____________квадратных метров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Линии электропередач _______________ километров _________________ киловатт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(перечислить): __________________________________________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Ситуационная план - схема расположения водопровода</w:t>
      </w:r>
    </w:p>
    <w:bookmarkEnd w:id="174"/>
    <w:bookmarkStart w:name="z19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4. Источник орошения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источника ______________________________________________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Географическое положение ____________________________________________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(через какие государства и области проходит)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Сток: регулируемый, естественный ______________________________________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(подчеркнуть)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Питание источника: ледниковое, снеговое, смешанное ______________________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(подчеркнуть)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Среднемноголетний годовой сток ___________миллионов кубических метров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водосбора бассейна реки _________________квадратных метров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Длина реки от истоков до устья __________________________________ километров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водомерных станций (постов) управлений гидрометеорологии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мониторинга окружающей среды на источнике ________ штук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постов эксплуатационной гидрометрии __________________ штук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оросительных систем, забирающих воду из источника ____ штук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общей площадью орошаемых земель __________________________ тысяч гектар</w:t>
      </w:r>
    </w:p>
    <w:bookmarkEnd w:id="186"/>
    <w:bookmarkStart w:name="z205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Многолетние характеристики источника орошения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1026"/>
        <w:gridCol w:w="919"/>
        <w:gridCol w:w="919"/>
        <w:gridCol w:w="1247"/>
        <w:gridCol w:w="590"/>
        <w:gridCol w:w="590"/>
        <w:gridCol w:w="917"/>
        <w:gridCol w:w="917"/>
        <w:gridCol w:w="917"/>
        <w:gridCol w:w="917"/>
        <w:gridCol w:w="917"/>
        <w:gridCol w:w="917"/>
        <w:gridCol w:w="917"/>
      </w:tblGrid>
      <w:tr>
        <w:trPr>
          <w:trHeight w:val="3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пп.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станции (поста)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устья, километров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водосбора, квадратных метров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дата прохождения поводка и его продолжительность</w:t>
            </w:r>
          </w:p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наблюдений</w:t>
            </w:r>
          </w:p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расходов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Характерные расходы воды по месяцам, кубических метров/секунду (среднемноголетние расходы)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наибольший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наименьший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Характерные расходы воды по месяцам, кубических метров/секунду (среднемноголетние расходы)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наблюдений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вегетации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Наибольший 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Наименьший 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Наименьший зимний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год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год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Фактические расходы воды в источнике и водозабор из него, кубических метров/секунду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1168"/>
      </w:tblGrid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пп.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станции (поста),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оросительных  систем и притоков  источника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источника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 </w:t>
            </w:r>
          </w:p>
          <w:bookmarkEnd w:id="190"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воды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______________ </w:t>
            </w:r>
          </w:p>
          <w:bookmarkEnd w:id="191"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системой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______________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системой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______________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______________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Подпитывание источника из: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</w:p>
          <w:bookmarkEnd w:id="192"/>
        </w:tc>
      </w:tr>
    </w:tbl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1"/>
        <w:gridCol w:w="511"/>
        <w:gridCol w:w="511"/>
        <w:gridCol w:w="511"/>
        <w:gridCol w:w="511"/>
        <w:gridCol w:w="511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4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по месяцам и декадам</w:t>
            </w:r>
          </w:p>
        </w:tc>
      </w:tr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по месяцам и декадам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 за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за вегетационный период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Орошаемые земли и их сельскохозяйственное использование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366"/>
        <w:gridCol w:w="1122"/>
        <w:gridCol w:w="1122"/>
        <w:gridCol w:w="2099"/>
        <w:gridCol w:w="1855"/>
        <w:gridCol w:w="1612"/>
        <w:gridCol w:w="1368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оросительной системы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орошаемых земель,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орошаемых земель в сельскохозяйственном производстве, гектар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полито использованных орошаемых земель, гектар</w:t>
            </w:r>
          </w:p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земель лиманного орошения, гектар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обводненных земель,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 орошаемых, гектар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 орошаемых,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5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Защитные и регулировочные сооружения на источнике орошения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8142"/>
        <w:gridCol w:w="3105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 тип сооружения (плотины, дамбы обвалования, шпоры и другие), xapaктеристика и основные размеры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паспорта сооружения и название организации, где он хранится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6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Водохранилища на источнике орошения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048"/>
        <w:gridCol w:w="860"/>
        <w:gridCol w:w="860"/>
        <w:gridCol w:w="673"/>
        <w:gridCol w:w="673"/>
        <w:gridCol w:w="2295"/>
        <w:gridCol w:w="3232"/>
        <w:gridCol w:w="1986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водохранилища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устья, километров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зеркала, квадратных 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милллионов кубических метров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регулрования стока (многолетнее, сезонное, недельное суточное)</w:t>
            </w:r>
          </w:p>
        </w:tc>
        <w:tc>
          <w:tcPr>
            <w:tcW w:w="3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(орошение, энергетика, водоснабжение, рыбное хозяйство, водный транспорт и другие)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паспорта водохранилища и наименование организации, где он находится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нормальном подпертом уровне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уровне мертвого объема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Пояснительная записка</w:t>
      </w:r>
    </w:p>
    <w:bookmarkEnd w:id="198"/>
    <w:bookmarkStart w:name="z2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(Приводятся основные особенности режима источника орошения и распределение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ресурсов) ________________________________________________________</w:t>
      </w:r>
    </w:p>
    <w:bookmarkEnd w:id="200"/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201"/>
    <w:bookmarkStart w:name="z2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202"/>
    <w:bookmarkStart w:name="z2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Карта или выкопировка из карты, с нанесением контуров оросительных систем,</w:t>
      </w:r>
    </w:p>
    <w:bookmarkEnd w:id="203"/>
    <w:bookmarkStart w:name="z22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забирающих воду из данного источника, с указанием по каждой системе границ</w:t>
      </w:r>
    </w:p>
    <w:bookmarkEnd w:id="204"/>
    <w:bookmarkStart w:name="z22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орошаемых земель________________________________________________________</w:t>
      </w:r>
    </w:p>
    <w:bookmarkEnd w:id="205"/>
    <w:bookmarkStart w:name="z22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составлен в 20_____ году в _____ экземплярах, которые переданы</w:t>
      </w:r>
    </w:p>
    <w:bookmarkEnd w:id="206"/>
    <w:bookmarkStart w:name="z22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следующим водохозяйственным организациям _______________________________</w:t>
      </w:r>
    </w:p>
    <w:bookmarkEnd w:id="207"/>
    <w:bookmarkStart w:name="z22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208"/>
    <w:bookmarkStart w:name="z22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за составление паспорта______________________________________</w:t>
      </w:r>
    </w:p>
    <w:bookmarkEnd w:id="209"/>
    <w:bookmarkStart w:name="z22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210"/>
    <w:bookmarkStart w:name="z23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должность, подпись, фамилия, имя, отчество (при наличии)</w:t>
      </w:r>
    </w:p>
    <w:bookmarkEnd w:id="211"/>
    <w:bookmarkStart w:name="z23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составлении паспорта участвовали________________________________________</w:t>
      </w:r>
    </w:p>
    <w:bookmarkEnd w:id="212"/>
    <w:bookmarkStart w:name="z23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213"/>
    <w:bookmarkStart w:name="z23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(наименование организации должность и фамилия, имя, отчество (при наличии))</w:t>
      </w:r>
    </w:p>
    <w:bookmarkEnd w:id="214"/>
    <w:bookmarkStart w:name="z234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5. Водозаборная скважина</w:t>
      </w:r>
    </w:p>
    <w:bookmarkEnd w:id="215"/>
    <w:bookmarkStart w:name="z23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Местоположение скважин ________________________________________________</w:t>
      </w:r>
    </w:p>
    <w:bookmarkEnd w:id="216"/>
    <w:bookmarkStart w:name="z23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скважин ______________________________________________</w:t>
      </w:r>
    </w:p>
    <w:bookmarkEnd w:id="217"/>
    <w:bookmarkStart w:name="z23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скважин ______________________________________________________</w:t>
      </w:r>
    </w:p>
    <w:bookmarkEnd w:id="218"/>
    <w:bookmarkStart w:name="z23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Балансовая стоимость _______________________________________миллион тенге</w:t>
      </w:r>
    </w:p>
    <w:bookmarkEnd w:id="219"/>
    <w:bookmarkStart w:name="z23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ввода в эксплуатацию _______________________________________________</w:t>
      </w:r>
    </w:p>
    <w:bookmarkEnd w:id="220"/>
    <w:bookmarkStart w:name="z24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объекта _______________________________________________________</w:t>
      </w:r>
    </w:p>
    <w:bookmarkEnd w:id="221"/>
    <w:bookmarkStart w:name="z24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(республиканское, областное, районное)</w:t>
      </w:r>
    </w:p>
    <w:bookmarkEnd w:id="222"/>
    <w:bookmarkStart w:name="z242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технические характеристики скважин Принято в эксплуатацию с 20___ год по акту №____ от __________ 20___ год Технические показатели: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4034"/>
        <w:gridCol w:w="7525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 и единицы измерений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показателей по скважинам № _______________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Абсолютные отметки устья скважины, метр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Глубина скважины, метр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Водоносный горизонт (комплекс) намеченный к эксплуатации: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Возраст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Водовмещающие породы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Глубина залегания водоносного горизонта (комплекса), метр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воды от поверхности земли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Статистический, метр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Динамический, метр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воды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Сухой остаток, грамм/литр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Конструкция скважины при эксплуатации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Эксплуатационная колонна Диаметр____ миллиметр, метр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Фильтровая колонна Диаметр____ миллиметр, метр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Рабочая часть фильтра Диаметр____ миллиметр, метр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Отстойник Диаметр____ миллиметр, метр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фильтра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Насосная станция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Тип насоса (водоподъемника)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Тип электродвигателя (двигателя)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Производительность, кубических метров/час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Напор, метров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Источник электроэнергии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 скважины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состояние сооружения на момент проведения паспортизации (исправное,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требует капитального ремонта, реконструкция или восстановления)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Отметки о проведении технического улучшения и капитальных ремонтов, начиная  с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проведения паспортизации (год, вид работы и объем)_________________________________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Гражданские и производственные здания с указанием их полезной площади,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водозаборных скважинах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Средства связи: телефон, радио, факс, Е-mail: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(подчеркнуть)</w:t>
      </w:r>
    </w:p>
    <w:bookmarkEnd w:id="224"/>
    <w:bookmarkStart w:name="z24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</w:t>
      </w:r>
    </w:p>
    <w:bookmarkEnd w:id="225"/>
    <w:bookmarkStart w:name="z24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Ситуационная карта района</w:t>
      </w:r>
    </w:p>
    <w:bookmarkEnd w:id="226"/>
    <w:bookmarkStart w:name="z24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Чертежи (геолого-гидрогеологические разрезы скважин).</w:t>
      </w:r>
    </w:p>
    <w:bookmarkEnd w:id="227"/>
    <w:bookmarkStart w:name="z247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6. Технический паспорт головного сооружения с плотинным водозабором</w:t>
      </w:r>
    </w:p>
    <w:bookmarkEnd w:id="228"/>
    <w:bookmarkStart w:name="z24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сооружения _________________________________________________</w:t>
      </w:r>
    </w:p>
    <w:bookmarkEnd w:id="229"/>
    <w:bookmarkStart w:name="z24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Расчетная пропускная способность __________________кубических метров/секунду</w:t>
      </w:r>
    </w:p>
    <w:bookmarkEnd w:id="230"/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регулятора ___________________________кубических метров/секунду.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Длина плотины _________ метров, максимальная высота __________ метров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Балансовая стоимость головного сооружения ________________ миллион тенге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Местонахождение_____________________________________________________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(название реки и расстояние от ближайшего населенного пункта)</w:t>
      </w:r>
    </w:p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объекта _____________________________________________________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(межгосударственное, республиканское)</w:t>
      </w:r>
    </w:p>
    <w:bookmarkStart w:name="z255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Общие сведения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 и тип головного сооружения _________________________________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Построено в 20___ году по проекту _____________________________________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(наименование проектной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Архивный № ____________</w:t>
      </w:r>
    </w:p>
    <w:bookmarkStart w:name="z25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в эксплуатацию с 20___ год по акту № _____ от 20_____ год, хранящиеся в</w:t>
      </w:r>
    </w:p>
    <w:bookmarkEnd w:id="239"/>
    <w:bookmarkStart w:name="z25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делах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организации)</w:t>
      </w:r>
    </w:p>
    <w:bookmarkEnd w:id="240"/>
    <w:bookmarkStart w:name="z260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показатели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3"/>
        <w:gridCol w:w="1687"/>
        <w:gridCol w:w="2156"/>
        <w:gridCol w:w="4088"/>
        <w:gridCol w:w="2626"/>
      </w:tblGrid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сооружений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отверстий, штук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пропускная способность, кубических метров/ секунду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Напор над порогом, метров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Промывные устройства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Правобережный регулятор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Левобережный регулятор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1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Характеристика сооружений, входящих в комплекс головного водозабора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7476"/>
        <w:gridCol w:w="670"/>
        <w:gridCol w:w="670"/>
        <w:gridCol w:w="670"/>
        <w:gridCol w:w="670"/>
        <w:gridCol w:w="1105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элементы сооружения и их показатели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Промывные устройства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Правобережный регулятор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  режный  регуля-  тор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Понур длина/ширина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Водобой (лоток и колодец) длина, ширина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гасителя энергии длина, ширина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Рисберма _________________   (материал)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верхнего бъефа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нижнего бъефа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порога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перепада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ступеней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отверстий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каждого отверстия длина/ширина или диаметр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Затворы (щиты)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тип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материал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размер затвора высота, ширина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щиты (шандоры) и подъемники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Подъемники: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тип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количество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продолжительность подъема  опускания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служебный длина, ширина,  материал</w:t>
            </w:r>
          </w:p>
          <w:bookmarkEnd w:id="243"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проезжий длина, ширина,  материал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3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Глухая часть плотины и сопрягающие дамбы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Особенность конструкции головного сооружения (борьба с донными наносами и угой,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переход канала через плотину, устройство по обогреву щитов и другие), наличие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автоматизации управления щитами, наличие рыбозаградителей и другие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Защитные сооружения в нижнем бъефе за рисбермой (подпорные стенки, облицовка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мощение дна и откосов и другие), их краткое описание с указанием размеров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материала_______________________________________________________________________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Приборы приспособления для наблюдения за работой сооружения (пьезометры, реперы,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марки и другие)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Водомерные устройства (тип и оборудование): а) на плотине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б) на правобережном регуляторе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в) на левобережном регуляторе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Характеристика электроснабжения: питание от энергосистемы или от дизельной станции,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параметры сети и дизельной станции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Пропуск паводковых расходов воды через плотину и регуляторы (время прохождения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паводков, максимальные расходы, способ пропуска паводка, эффективность промывных</w:t>
      </w:r>
    </w:p>
    <w:bookmarkEnd w:id="245"/>
    <w:bookmarkStart w:name="z26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отверстий, продолжительность промывки)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Вредные явления, наблюдавшиеся в работе головного сооружения.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и описание явлений (просадки, фильтрация, размыв нижнего бъефа,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недостатки в работе щитов, подъемников и подъемных механизмов и другие)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и периодов (паводковый, меженный, в зимних условиях) и принятых мер по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устранению______________________________________________________________________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Краткое описание технического состояния сооружения_________________________________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Отметки о техническом улучшении и капитальных ремонтах, начиная с года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паспортизации (год, вид работы и объем)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Дoполнительные сведения Служебные, жилые здания и прочие постройки при головном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сооружении с указанием их полезной площади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Площадь земельного участка, отведенного для нужд эксплуатации гектар, в том числе занято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 насаждениями ___________гектар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Средства связи: телефон, радио, факс, E-mail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 (перечислить):________________________________________________________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246"/>
    <w:bookmarkStart w:name="z266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7. Технический паспорт межхозяйственного канала</w:t>
      </w:r>
    </w:p>
    <w:bookmarkEnd w:id="247"/>
    <w:bookmarkStart w:name="z26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канала и индекс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 ввода в эксплуатацию канала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Расход в голове канала: максимальный ______________кубических метров/секунду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нормальный _____________________кубических метров/секунду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Длина канала _______________ километров коэффициент полезного действия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Балансовая стоимость канала и сооружений _______________________________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Обслуживаемая площадь орошаемых земель ___________________________________ гектар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Кроме того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(площадь лиманного орошения, обводняемая площадь)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Забор воды в канал производится из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(название канала высшего порядка)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Тип сооружения в голове канала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(название сооружения и № его паспорта)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Канал проходит по территории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(перечислить районы и области с указанием № пикетов на границах между ними)</w:t>
      </w:r>
    </w:p>
    <w:bookmarkEnd w:id="248"/>
    <w:bookmarkStart w:name="z26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районном значении канала перечислить название обслуживаемых хозяйств</w:t>
      </w:r>
    </w:p>
    <w:bookmarkEnd w:id="249"/>
    <w:bookmarkStart w:name="z269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Техническая характеристика канала по участкам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87"/>
        <w:gridCol w:w="1134"/>
        <w:gridCol w:w="1381"/>
        <w:gridCol w:w="2586"/>
        <w:gridCol w:w="888"/>
        <w:gridCol w:w="888"/>
        <w:gridCol w:w="888"/>
        <w:gridCol w:w="1382"/>
        <w:gridCol w:w="1379"/>
      </w:tblGrid>
      <w:tr>
        <w:trPr>
          <w:trHeight w:val="30" w:hRule="atLeast"/>
        </w:trPr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участка</w:t>
            </w:r>
          </w:p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расход 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канала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проходит 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участка, километров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по дну, метров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наполнения при Q максимальн, метров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Заложение откосов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Выемке, километров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Насыпи, километроа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Полувыемке полу насыпи, километров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Косогоре, километров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и облицовка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полосы, метров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Древонасаждения, километров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километров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квадратный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двухстороннее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1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Сооружения на канале и в головах отводов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1"/>
        <w:gridCol w:w="900"/>
        <w:gridCol w:w="1680"/>
        <w:gridCol w:w="900"/>
        <w:gridCol w:w="2566"/>
        <w:gridCol w:w="1150"/>
        <w:gridCol w:w="900"/>
        <w:gridCol w:w="1151"/>
        <w:gridCol w:w="902"/>
      </w:tblGrid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сооружений на канале и  в головах  отводов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пикетов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сооружения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пропускная способность, кубических метров/секунду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связь какая (радио, телефон)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 постройки  сооружения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 сооружения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пас порта сооружения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водомерного устройства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2"/>
        <w:gridCol w:w="1317"/>
        <w:gridCol w:w="1318"/>
        <w:gridCol w:w="1557"/>
        <w:gridCol w:w="1399"/>
        <w:gridCol w:w="1318"/>
        <w:gridCol w:w="1319"/>
      </w:tblGrid>
      <w:tr>
        <w:trPr>
          <w:trHeight w:val="30" w:hRule="atLeast"/>
        </w:trPr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и категории водопользователей, получающих воду из паспортизируемого канала (выделы воды в хозяйства)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Подвешенная площадь под водовыделом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Отводы</w:t>
            </w:r>
          </w:p>
        </w:tc>
      </w:tr>
      <w:tr>
        <w:trPr>
          <w:trHeight w:val="30" w:hRule="atLeast"/>
        </w:trPr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отводов и  № их  паспортов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Л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левый, П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</w:t>
            </w:r>
          </w:p>
          <w:bookmarkEnd w:id="2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Подвешенная площадь</w:t>
            </w:r>
          </w:p>
        </w:tc>
      </w:tr>
      <w:tr>
        <w:trPr>
          <w:trHeight w:val="30" w:hRule="atLeast"/>
        </w:trPr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орошаемых земель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Обводненных земель, гектар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орошаемых  земель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обводненных  земель, гектар</w:t>
            </w:r>
          </w:p>
        </w:tc>
      </w:tr>
      <w:tr>
        <w:trPr>
          <w:trHeight w:val="30" w:hRule="atLeast"/>
        </w:trPr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5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Итоговые данные сооружений на канале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6245"/>
        <w:gridCol w:w="1996"/>
        <w:gridCol w:w="1997"/>
      </w:tblGrid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на канале (кроме выделов воды в хозяйство)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оборудовано водомерными устройствами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Выделено воды водопользователям - всего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оборудовано сооружениями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оборудовано водомерными устройствами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Насосные станции всего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электрифицированные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Водомерные устройства - всего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переезды через канал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обслуживания канала имеется эксплуатационных дорог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вредных явлений, наблюдавшихся за последние 2-3 года,</w:t>
      </w:r>
    </w:p>
    <w:bookmarkEnd w:id="256"/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предшествовавшие паспортизации (размывы, прорывы, фильтрация и другие),</w:t>
      </w:r>
    </w:p>
    <w:bookmarkEnd w:id="257"/>
    <w:bookmarkStart w:name="z2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последствия этих явлений и принятых мер по их устранению ____________________</w:t>
      </w:r>
    </w:p>
    <w:bookmarkEnd w:id="258"/>
    <w:bookmarkStart w:name="z2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259"/>
    <w:bookmarkStart w:name="z2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технического состояния канала _____________________________</w:t>
      </w:r>
    </w:p>
    <w:bookmarkEnd w:id="261"/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262"/>
    <w:bookmarkStart w:name="z28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263"/>
    <w:bookmarkStart w:name="z28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(перечислить): ________________________________________________</w:t>
      </w:r>
    </w:p>
    <w:bookmarkEnd w:id="264"/>
    <w:bookmarkStart w:name="z28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265"/>
    <w:bookmarkStart w:name="z286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Оценочная ведомость к техническому паспорту №______межхозяйственного канала</w:t>
      </w:r>
    </w:p>
    <w:bookmarkEnd w:id="266"/>
    <w:bookmarkStart w:name="z28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оросительной системы _________________________________________</w:t>
      </w:r>
    </w:p>
    <w:bookmarkEnd w:id="267"/>
    <w:bookmarkStart w:name="z28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межхозяйственного канала _____________________________________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107"/>
        <w:gridCol w:w="1107"/>
        <w:gridCol w:w="1107"/>
        <w:gridCol w:w="1107"/>
        <w:gridCol w:w="1107"/>
        <w:gridCol w:w="1415"/>
        <w:gridCol w:w="1107"/>
        <w:gridCol w:w="1416"/>
        <w:gridCol w:w="1720"/>
      </w:tblGrid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пп.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паспорта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стоимость, тенге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износа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износа, тенге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9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8. Технический паспорт насосной станции</w:t>
      </w:r>
    </w:p>
    <w:bookmarkEnd w:id="269"/>
    <w:bookmarkStart w:name="z29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насосной станции ___________________________________________ </w:t>
      </w:r>
    </w:p>
    <w:bookmarkEnd w:id="270"/>
    <w:bookmarkStart w:name="z29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Тип: стационарная, плавучая, передвижная ______________________________ </w:t>
      </w:r>
    </w:p>
    <w:bookmarkEnd w:id="271"/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Число установленных агрегатов _______ штук, в том числе рабочих _________ штук 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 ввода в эксплуатацию ________ 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производительность _____________________кубических метров/секунду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Геометрическая высота подъема максимальная ________________________ метров 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минимальная ________________________ метров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Установленная мощность (литров/секунду или киловатт) _____________________ 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 водозабора____________________________________________________ 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_____________________________________________________ 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Балансовая стоимость насосной станции ____________________ миллионов тенге 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Название: орошение дренаж (головная, перекаченная) ______________________ 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Значение объекта _____________________________________________________ 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(межгосударственное, республиканское)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Насосная станция находятся в ведении ___________________________________ </w:t>
      </w:r>
    </w:p>
    <w:bookmarkEnd w:id="284"/>
    <w:bookmarkStart w:name="z305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работы насосной станции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258"/>
        <w:gridCol w:w="1431"/>
        <w:gridCol w:w="1259"/>
        <w:gridCol w:w="1431"/>
        <w:gridCol w:w="1259"/>
        <w:gridCol w:w="1431"/>
        <w:gridCol w:w="1259"/>
        <w:gridCol w:w="1433"/>
      </w:tblGrid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Месяцы</w:t>
            </w:r>
          </w:p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агрето-часов  работы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Подано воды тысяч кубических метров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агрегато-часов работы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Подано воды тысяч кубических метров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агрегато-часов работы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Подано воды тысяч кубических метров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агрегато-часов работы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Подано воды тысяч кубических метров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 месяц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 месяц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 месяц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 электроэнергии и горючего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3570"/>
        <w:gridCol w:w="3570"/>
        <w:gridCol w:w="3571"/>
      </w:tblGrid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Израсходовано: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электроэнергии, киловатт/час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дизельного топлива, тонн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Затраты: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электроэнергию, тысяч тенге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горючее, тысяч тенге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Техническая характеристика сооружений и оборудования насосной станции 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а) подводящий канал и аванкамера 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3076"/>
        <w:gridCol w:w="2114"/>
        <w:gridCol w:w="832"/>
        <w:gridCol w:w="1153"/>
        <w:gridCol w:w="512"/>
        <w:gridCol w:w="1153"/>
        <w:gridCol w:w="1154"/>
        <w:gridCol w:w="115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Подводящий канал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Аванкамера (водоприемник)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 метров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по дну, метров или диаметров, миллиметров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заполнения примаксимальном расходе, метров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Заложение откосов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материал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 метров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Насосы 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2116"/>
        <w:gridCol w:w="1049"/>
        <w:gridCol w:w="1341"/>
        <w:gridCol w:w="1342"/>
        <w:gridCol w:w="1376"/>
        <w:gridCol w:w="1342"/>
        <w:gridCol w:w="1342"/>
        <w:gridCol w:w="134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насоса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(рабочий, резервный)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 марка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Завод– изготовитель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кубических метров/секунду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напор, метров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оборотов в минуту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Потребная мощность, киловатт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продолжение таблицы 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под трубопроводы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всасывающий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напорный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Диаметр, миллиметров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погонных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Диаметр, миллиметров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погонных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 штук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двигатели 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727"/>
        <w:gridCol w:w="856"/>
        <w:gridCol w:w="856"/>
        <w:gridCol w:w="935"/>
        <w:gridCol w:w="1095"/>
        <w:gridCol w:w="1123"/>
        <w:gridCol w:w="1333"/>
        <w:gridCol w:w="857"/>
        <w:gridCol w:w="1331"/>
        <w:gridCol w:w="1331"/>
      </w:tblGrid>
      <w:tr>
        <w:trPr>
          <w:trHeight w:val="30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двигателя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(рабочий, резервный)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Завод-  изготовитель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мощность литров/секунду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обо ротов в минуту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Напряжение,вольт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 и марка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мощность, киловатт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приемного бассейна (краткое описание с указанием размеров) _____</w:t>
      </w:r>
    </w:p>
    <w:bookmarkEnd w:id="292"/>
    <w:bookmarkStart w:name="z31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293"/>
    <w:bookmarkStart w:name="z31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294"/>
    <w:bookmarkStart w:name="z31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Напорный бассейн и его характеристика _____________________________________</w:t>
      </w:r>
    </w:p>
    <w:bookmarkEnd w:id="295"/>
    <w:bookmarkStart w:name="z31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296"/>
    <w:bookmarkStart w:name="z31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297"/>
    <w:bookmarkStart w:name="z31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или понтон насосной станции (краткое описание с указанием размеров и</w:t>
      </w:r>
    </w:p>
    <w:bookmarkEnd w:id="298"/>
    <w:bookmarkStart w:name="z31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основных показателей) ____________________________________________________</w:t>
      </w:r>
    </w:p>
    <w:bookmarkEnd w:id="299"/>
    <w:bookmarkStart w:name="z32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00"/>
    <w:bookmarkStart w:name="z32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01"/>
    <w:bookmarkStart w:name="z32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пускорегулирующей аппаратуры, автоматики _________________</w:t>
      </w:r>
    </w:p>
    <w:bookmarkEnd w:id="302"/>
    <w:bookmarkStart w:name="z32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03"/>
    <w:bookmarkStart w:name="z32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04"/>
    <w:bookmarkStart w:name="z32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Вредные явления, наблюдавшиеся в работе насосной станции (кавитация,</w:t>
      </w:r>
    </w:p>
    <w:bookmarkEnd w:id="305"/>
    <w:bookmarkStart w:name="z32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разрывы напорных водопроводов и другие) ___________________________________</w:t>
      </w:r>
    </w:p>
    <w:bookmarkEnd w:id="306"/>
    <w:bookmarkStart w:name="z32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07"/>
    <w:bookmarkStart w:name="z32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08"/>
    <w:bookmarkStart w:name="z32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состояние насосной станции: исправная, требует капитального ремонта,</w:t>
      </w:r>
    </w:p>
    <w:bookmarkEnd w:id="309"/>
    <w:bookmarkStart w:name="z33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замены насосов ___________________________________________________________</w:t>
      </w:r>
    </w:p>
    <w:bookmarkEnd w:id="310"/>
    <w:bookmarkStart w:name="z33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двигателей _______________________________________________________________</w:t>
      </w:r>
    </w:p>
    <w:bookmarkEnd w:id="311"/>
    <w:bookmarkStart w:name="z33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сооружений______________________________________________________________</w:t>
      </w:r>
    </w:p>
    <w:bookmarkEnd w:id="312"/>
    <w:bookmarkStart w:name="z33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(пантона) _________________________________________________________</w:t>
      </w:r>
    </w:p>
    <w:bookmarkEnd w:id="313"/>
    <w:bookmarkStart w:name="z33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Отметки о проведенных работах по техническому улучшению и капитальному ремонту</w:t>
      </w:r>
    </w:p>
    <w:bookmarkEnd w:id="314"/>
    <w:bookmarkStart w:name="z33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указанием года и объема выполненных работ</w:t>
      </w:r>
    </w:p>
    <w:bookmarkEnd w:id="315"/>
    <w:bookmarkStart w:name="z33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16"/>
    <w:bookmarkStart w:name="z33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17"/>
    <w:bookmarkStart w:name="z33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18"/>
    <w:bookmarkStart w:name="z33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19"/>
    <w:bookmarkStart w:name="z340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Дополнительные сведения</w:t>
      </w:r>
    </w:p>
    <w:bookmarkEnd w:id="320"/>
    <w:bookmarkStart w:name="z34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Жилые, служебные здания и прочие постройки при насосной станции с</w:t>
      </w:r>
    </w:p>
    <w:bookmarkEnd w:id="321"/>
    <w:bookmarkStart w:name="z34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указанием полезной площади _______________________________________________</w:t>
      </w:r>
    </w:p>
    <w:bookmarkEnd w:id="322"/>
    <w:bookmarkStart w:name="z34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23"/>
    <w:bookmarkStart w:name="z34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24"/>
    <w:bookmarkStart w:name="z34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Сооружения для хранения горючего (тип, материал, емкость). Для насосных станций,</w:t>
      </w:r>
    </w:p>
    <w:bookmarkEnd w:id="325"/>
    <w:bookmarkStart w:name="z34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работающих на электроэнергии, указать длину линии электропередач, находящихся</w:t>
      </w:r>
    </w:p>
    <w:bookmarkEnd w:id="326"/>
    <w:bookmarkStart w:name="z34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ведении органов водного хозяйства, мощность подстанции и наименование</w:t>
      </w:r>
    </w:p>
    <w:bookmarkEnd w:id="327"/>
    <w:bookmarkStart w:name="z34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энергосистемы, мощность и напряжение трансформатора _______________________</w:t>
      </w:r>
    </w:p>
    <w:bookmarkEnd w:id="328"/>
    <w:bookmarkStart w:name="z34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29"/>
    <w:bookmarkStart w:name="z35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30"/>
    <w:bookmarkStart w:name="z35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31"/>
    <w:bookmarkStart w:name="z35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Водомерные приборы и устройства (место установки, тип) ______________________</w:t>
      </w:r>
    </w:p>
    <w:bookmarkEnd w:id="332"/>
    <w:bookmarkStart w:name="z35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33"/>
    <w:bookmarkStart w:name="z35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34"/>
    <w:bookmarkStart w:name="z35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35"/>
    <w:bookmarkStart w:name="z35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рыбозаградителей и их характеристика _______________________________</w:t>
      </w:r>
    </w:p>
    <w:bookmarkEnd w:id="336"/>
    <w:bookmarkStart w:name="z35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37"/>
    <w:bookmarkStart w:name="z35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38"/>
    <w:bookmarkStart w:name="z35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связи: телефон, радио, факс, Е-mail __________________________________</w:t>
      </w:r>
    </w:p>
    <w:bookmarkEnd w:id="339"/>
    <w:bookmarkStart w:name="z36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(подчеркнуть)</w:t>
      </w:r>
    </w:p>
    <w:bookmarkEnd w:id="340"/>
    <w:bookmarkStart w:name="z36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земельного участка, отчужденная для нужд эксплуатации _______________</w:t>
      </w:r>
    </w:p>
    <w:bookmarkEnd w:id="341"/>
    <w:bookmarkStart w:name="z36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42"/>
    <w:bookmarkStart w:name="z36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43"/>
    <w:bookmarkStart w:name="z36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(перечислить): ________________________________________________</w:t>
      </w:r>
    </w:p>
    <w:bookmarkEnd w:id="344"/>
    <w:bookmarkStart w:name="z36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45"/>
    <w:bookmarkStart w:name="z366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9. Технический паспорт вододелителя</w:t>
      </w:r>
    </w:p>
    <w:bookmarkEnd w:id="346"/>
    <w:bookmarkStart w:name="z36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сооружения _________________________________________________</w:t>
      </w:r>
    </w:p>
    <w:bookmarkEnd w:id="347"/>
    <w:bookmarkStart w:name="z36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 ____________________________________________________________</w:t>
      </w:r>
    </w:p>
    <w:bookmarkEnd w:id="348"/>
    <w:bookmarkStart w:name="z36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ввода в эксплуатацию __________</w:t>
      </w:r>
    </w:p>
    <w:bookmarkEnd w:id="349"/>
    <w:bookmarkStart w:name="z37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канала _________________________________ Пикет _______________</w:t>
      </w:r>
    </w:p>
    <w:bookmarkEnd w:id="350"/>
    <w:bookmarkStart w:name="z37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Балансовая стоимость вододелителя ________________________ миллионов тенге</w:t>
      </w:r>
    </w:p>
    <w:bookmarkEnd w:id="351"/>
    <w:bookmarkStart w:name="z372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показатели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4"/>
        <w:gridCol w:w="4764"/>
        <w:gridCol w:w="4852"/>
      </w:tblGrid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 в основное русло и отводы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Пропускная способность, кубических метров/секунду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3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Техническая характеристика сооружения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248"/>
        <w:gridCol w:w="756"/>
        <w:gridCol w:w="966"/>
        <w:gridCol w:w="2157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элементы сооружения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 в основное русло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Отводы (графится по их числу) название отвода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Понур длина, ширина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Водобой [лоток и колодец] длина, ширина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гасителя энергии длина, ширина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Рисберма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(материал)</w:t>
            </w:r>
          </w:p>
          <w:bookmarkEnd w:id="35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верхнего бъефа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нижнего бъефа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квадратных метров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крепления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порога перед щитом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перепада за щитом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ступеней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отверстий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каждого отверстия длина/  ширина или диаметр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Затворы (щиты): тип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 материал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 количество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затвора, высота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щиты (шандоры)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Подъемники: тип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Продолжительность: подъема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опускания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Мосты: а) служебный, длина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проезжий, длина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конструкции сооружения, а также наличия автоматизации управления</w:t>
      </w:r>
    </w:p>
    <w:bookmarkEnd w:id="355"/>
    <w:bookmarkStart w:name="z37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щитами другие __________________________________________________________</w:t>
      </w:r>
    </w:p>
    <w:bookmarkEnd w:id="356"/>
    <w:bookmarkStart w:name="z37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57"/>
    <w:bookmarkStart w:name="z37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Водомерные устройства на сооружении (указать типы постов на каждом отводе) __</w:t>
      </w:r>
    </w:p>
    <w:bookmarkEnd w:id="358"/>
    <w:bookmarkStart w:name="z37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59"/>
    <w:bookmarkStart w:name="z38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60"/>
    <w:bookmarkStart w:name="z38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Вредные явления, наблюдавшиеся в работе (заиление верхнего бьефа, фильтрация,</w:t>
      </w:r>
    </w:p>
    <w:bookmarkEnd w:id="361"/>
    <w:bookmarkStart w:name="z38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прорывы и другие) и принятые меры по их устранению ________________________</w:t>
      </w:r>
    </w:p>
    <w:bookmarkEnd w:id="362"/>
    <w:bookmarkStart w:name="z38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63"/>
    <w:bookmarkStart w:name="z38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64"/>
    <w:bookmarkStart w:name="z38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состояние сооружения (исправное, требует капитального ремонта,</w:t>
      </w:r>
    </w:p>
    <w:bookmarkEnd w:id="365"/>
    <w:bookmarkStart w:name="z38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или восстановления) ________________________________________</w:t>
      </w:r>
    </w:p>
    <w:bookmarkEnd w:id="366"/>
    <w:bookmarkStart w:name="z38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67"/>
    <w:bookmarkStart w:name="z38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68"/>
    <w:bookmarkStart w:name="z38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69"/>
    <w:bookmarkStart w:name="z39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Отметки о проведении технического улучшения и капитальных ремонтов, начиная с</w:t>
      </w:r>
    </w:p>
    <w:bookmarkEnd w:id="370"/>
    <w:bookmarkStart w:name="z39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проведения паспортизации (год, вид работы и объем) _____________________</w:t>
      </w:r>
    </w:p>
    <w:bookmarkEnd w:id="371"/>
    <w:bookmarkStart w:name="z39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72"/>
    <w:bookmarkStart w:name="z39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73"/>
    <w:bookmarkStart w:name="z39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Гражданские и производственные здания с указанием их полезной площади ______</w:t>
      </w:r>
    </w:p>
    <w:bookmarkEnd w:id="374"/>
    <w:bookmarkStart w:name="z39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75"/>
    <w:bookmarkStart w:name="z39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76"/>
    <w:bookmarkStart w:name="z39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связи: телефон, радио, факс, Е-mail (подчеркнуть)</w:t>
      </w:r>
    </w:p>
    <w:bookmarkEnd w:id="377"/>
    <w:bookmarkStart w:name="z39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(перечислить):________________________________________________</w:t>
      </w:r>
    </w:p>
    <w:bookmarkEnd w:id="378"/>
    <w:bookmarkStart w:name="z39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79"/>
    <w:bookmarkStart w:name="z40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80"/>
    <w:bookmarkStart w:name="z40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81"/>
    <w:bookmarkStart w:name="z40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82"/>
    <w:bookmarkStart w:name="z403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10. Водохранилище</w:t>
      </w:r>
    </w:p>
    <w:bookmarkEnd w:id="383"/>
    <w:bookmarkStart w:name="z40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и тип водохранилища _____________________________________________ </w:t>
      </w:r>
    </w:p>
    <w:bookmarkEnd w:id="384"/>
    <w:bookmarkStart w:name="z40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Проектный объем водохранилища ____________ миллионов кубических метров</w:t>
      </w:r>
    </w:p>
    <w:bookmarkEnd w:id="385"/>
    <w:bookmarkStart w:name="z40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 ввода в эксплуатацию _______ </w:t>
      </w:r>
    </w:p>
    <w:bookmarkEnd w:id="386"/>
    <w:bookmarkStart w:name="z40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водохранилища ________________________________________________ </w:t>
      </w:r>
    </w:p>
    <w:bookmarkEnd w:id="387"/>
    <w:bookmarkStart w:name="z40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________________________________________________________ </w:t>
      </w:r>
    </w:p>
    <w:bookmarkEnd w:id="388"/>
    <w:bookmarkStart w:name="z40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Балансовая стоимость ____________________________ миллионов тенге </w:t>
      </w:r>
    </w:p>
    <w:bookmarkEnd w:id="389"/>
    <w:bookmarkStart w:name="z41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зарегулированного водотока _______________________________________ </w:t>
      </w:r>
    </w:p>
    <w:bookmarkEnd w:id="390"/>
    <w:bookmarkStart w:name="z41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объекта _________________________________________________________</w:t>
      </w:r>
    </w:p>
    <w:bookmarkEnd w:id="391"/>
    <w:bookmarkStart w:name="z41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(межгосударственное, республиканское, областное)</w:t>
      </w:r>
    </w:p>
    <w:bookmarkEnd w:id="392"/>
    <w:bookmarkStart w:name="z413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Основные технические характеристики водохранилища</w:t>
      </w:r>
    </w:p>
    <w:bookmarkEnd w:id="393"/>
    <w:bookmarkStart w:name="z41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Построено в 20_____ году по проекту ________________________________________</w:t>
      </w:r>
    </w:p>
    <w:bookmarkEnd w:id="394"/>
    <w:bookmarkStart w:name="z41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(наименование проектной организации)</w:t>
      </w:r>
    </w:p>
    <w:bookmarkEnd w:id="395"/>
    <w:bookmarkStart w:name="z41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в эксплуатацию с 20____ года по акту №____ от ____ 20___ год</w:t>
      </w:r>
    </w:p>
    <w:bookmarkEnd w:id="396"/>
    <w:bookmarkStart w:name="z417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показатели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5"/>
        <w:gridCol w:w="7092"/>
        <w:gridCol w:w="2143"/>
      </w:tblGrid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характеристика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Отметки нормального подпертого уровня, уровня мертвого объема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полный и полезный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зеркала при уровне мертвого объема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 максимальная длина и ширина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 максимальная глубина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береговой линии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изолированно или в каскаде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сооружений и их технические характеристики: плотина и сопрягающие дамбы</w:t>
      </w:r>
    </w:p>
    <w:bookmarkEnd w:id="398"/>
    <w:bookmarkStart w:name="z41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другие сооружения рабочей части (тип, конструкция, количество и размеры пролетов,</w:t>
      </w:r>
    </w:p>
    <w:bookmarkEnd w:id="399"/>
    <w:bookmarkStart w:name="z42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максимальная высота, ширина по гребню, материал тела плотины и крепления откосов,</w:t>
      </w:r>
    </w:p>
    <w:bookmarkEnd w:id="400"/>
    <w:bookmarkStart w:name="z42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заложения откосов)__________________________________________</w:t>
      </w:r>
    </w:p>
    <w:bookmarkEnd w:id="401"/>
    <w:bookmarkStart w:name="z42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402"/>
    <w:bookmarkStart w:name="z42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403"/>
    <w:bookmarkStart w:name="z42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водосбросные сооружения - паводковый водосброс, донные водовыпуски (тип,</w:t>
      </w:r>
    </w:p>
    <w:bookmarkEnd w:id="404"/>
    <w:bookmarkStart w:name="z42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водовыпускных отверстий, тип запорных устройств, их максимальная пропускная</w:t>
      </w:r>
    </w:p>
    <w:bookmarkEnd w:id="405"/>
    <w:bookmarkStart w:name="z42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способность, наличие сороудерживающих и рыбозащитных</w:t>
      </w:r>
    </w:p>
    <w:bookmarkEnd w:id="406"/>
    <w:bookmarkStart w:name="z42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устройств)_________________________________</w:t>
      </w:r>
    </w:p>
    <w:bookmarkEnd w:id="407"/>
    <w:bookmarkStart w:name="z42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408"/>
    <w:bookmarkStart w:name="z42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409"/>
    <w:bookmarkStart w:name="z43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Водомерные устройства (тип и оборудование):</w:t>
      </w:r>
    </w:p>
    <w:bookmarkEnd w:id="410"/>
    <w:bookmarkStart w:name="z43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плотине _____________________________________________________________</w:t>
      </w:r>
    </w:p>
    <w:bookmarkEnd w:id="411"/>
    <w:bookmarkStart w:name="z43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412"/>
    <w:bookmarkStart w:name="z43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правобережном регуляторе _____________________________________________</w:t>
      </w:r>
    </w:p>
    <w:bookmarkEnd w:id="413"/>
    <w:bookmarkStart w:name="z43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414"/>
    <w:bookmarkStart w:name="z43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левобережном регуляторе ______________________________________________</w:t>
      </w:r>
    </w:p>
    <w:bookmarkEnd w:id="415"/>
    <w:bookmarkStart w:name="z43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416"/>
    <w:bookmarkStart w:name="z43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прочих сооружений на водохранилище:</w:t>
      </w:r>
    </w:p>
    <w:bookmarkEnd w:id="417"/>
    <w:bookmarkStart w:name="z43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электростанция (количество, тип, мощность генераторов и турбин) ______________</w:t>
      </w:r>
    </w:p>
    <w:bookmarkEnd w:id="418"/>
    <w:bookmarkStart w:name="z43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419"/>
    <w:bookmarkStart w:name="z44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420"/>
    <w:bookmarkStart w:name="z44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насосная станция (производительность, тип и мощность насосов, электродвигателей)</w:t>
      </w:r>
    </w:p>
    <w:bookmarkEnd w:id="421"/>
    <w:bookmarkStart w:name="z44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422"/>
    <w:bookmarkStart w:name="z44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423"/>
    <w:bookmarkStart w:name="z44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подводящий и отводящий каналы (длина, ширина по дну, коэффициент заложения</w:t>
      </w:r>
    </w:p>
    <w:bookmarkEnd w:id="424"/>
    <w:bookmarkStart w:name="z44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откосов, материал крепления откосов, регулирующие и перегораживающие</w:t>
      </w:r>
    </w:p>
    <w:bookmarkEnd w:id="425"/>
    <w:bookmarkStart w:name="z44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сооружения, пропускная способность)__ ____________________________________</w:t>
      </w:r>
    </w:p>
    <w:bookmarkEnd w:id="426"/>
    <w:bookmarkStart w:name="z44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427"/>
    <w:bookmarkStart w:name="z44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состояние сооружений в составе объекта (исправное, требует</w:t>
      </w:r>
    </w:p>
    <w:bookmarkEnd w:id="428"/>
    <w:bookmarkStart w:name="z44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капитального ремонта, реконструкции и восстановления и отметки о техническом</w:t>
      </w:r>
    </w:p>
    <w:bookmarkEnd w:id="429"/>
    <w:bookmarkStart w:name="z45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улучшении и капитальном ремонте: год, вид, объем) _________________________</w:t>
      </w:r>
    </w:p>
    <w:bookmarkEnd w:id="430"/>
    <w:bookmarkStart w:name="z45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431"/>
    <w:bookmarkStart w:name="z45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Служебные, жилые здания и прочие постройки с указанием полезной площади _____</w:t>
      </w:r>
    </w:p>
    <w:bookmarkEnd w:id="432"/>
    <w:bookmarkStart w:name="z45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433"/>
    <w:bookmarkStart w:name="z45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434"/>
    <w:bookmarkStart w:name="z45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Приложения: </w:t>
      </w:r>
    </w:p>
    <w:bookmarkEnd w:id="435"/>
    <w:bookmarkStart w:name="z45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план водохранилища: </w:t>
      </w:r>
    </w:p>
    <w:bookmarkEnd w:id="436"/>
    <w:bookmarkStart w:name="z45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чертежи сооружений; </w:t>
      </w:r>
    </w:p>
    <w:bookmarkEnd w:id="437"/>
    <w:bookmarkStart w:name="z45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схема расположения объекта: </w:t>
      </w:r>
    </w:p>
    <w:bookmarkEnd w:id="438"/>
    <w:bookmarkStart w:name="z45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данные по эксплуатации объекта (режим работы водохранилища по годам) </w:t>
      </w:r>
    </w:p>
    <w:bookmarkEnd w:id="439"/>
    <w:bookmarkStart w:name="z460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11. Магистральный канал</w:t>
      </w:r>
    </w:p>
    <w:bookmarkEnd w:id="440"/>
    <w:bookmarkStart w:name="z46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канала и индекс __________________________________________________</w:t>
      </w:r>
    </w:p>
    <w:bookmarkEnd w:id="441"/>
    <w:bookmarkStart w:name="z46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 ввода в эксплуатацию канала ___________________________________________ </w:t>
      </w:r>
    </w:p>
    <w:bookmarkEnd w:id="442"/>
    <w:bookmarkStart w:name="z46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 в голове канала: максимальный ________________кубических метров/секунду</w:t>
      </w:r>
    </w:p>
    <w:bookmarkEnd w:id="443"/>
    <w:bookmarkStart w:name="z46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нормальный ______________ кубических метров/секунду</w:t>
      </w:r>
    </w:p>
    <w:bookmarkEnd w:id="444"/>
    <w:bookmarkStart w:name="z46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Длина канала ___________________ километров </w:t>
      </w:r>
    </w:p>
    <w:bookmarkEnd w:id="445"/>
    <w:bookmarkStart w:name="z46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полезного действия ____________________________________________ </w:t>
      </w:r>
    </w:p>
    <w:bookmarkEnd w:id="446"/>
    <w:bookmarkStart w:name="z46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Балансовая стоимость канала и сооружений __________________ тысяч тенге </w:t>
      </w:r>
    </w:p>
    <w:bookmarkEnd w:id="447"/>
    <w:bookmarkStart w:name="z46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Обслуживаемая площадь орошаемых земель _________________________ гектар </w:t>
      </w:r>
    </w:p>
    <w:bookmarkEnd w:id="448"/>
    <w:bookmarkStart w:name="z46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 ______________________________________________________________</w:t>
      </w:r>
    </w:p>
    <w:bookmarkEnd w:id="449"/>
    <w:bookmarkStart w:name="z47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 (площадь лиманного орошения, обводняемая площадь)</w:t>
      </w:r>
    </w:p>
    <w:bookmarkEnd w:id="450"/>
    <w:bookmarkStart w:name="z47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Забор воды в канал производится из _________________________________________</w:t>
      </w:r>
    </w:p>
    <w:bookmarkEnd w:id="451"/>
    <w:bookmarkStart w:name="z47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(наименование канала высшего порядка)</w:t>
      </w:r>
    </w:p>
    <w:bookmarkEnd w:id="452"/>
    <w:bookmarkStart w:name="z47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сооружения в голове канала ____________________________________________</w:t>
      </w:r>
    </w:p>
    <w:bookmarkEnd w:id="453"/>
    <w:bookmarkStart w:name="z47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(наименование сооружения и № его паспорта)</w:t>
      </w:r>
    </w:p>
    <w:bookmarkEnd w:id="454"/>
    <w:bookmarkStart w:name="z47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Канал проходит по территории * ____________________________________________</w:t>
      </w:r>
    </w:p>
    <w:bookmarkEnd w:id="455"/>
    <w:bookmarkStart w:name="z47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(перечислить районы и области с указанием № пикетов на границах между ними)</w:t>
      </w:r>
    </w:p>
    <w:bookmarkEnd w:id="456"/>
    <w:bookmarkStart w:name="z47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районном значении канала перечислить название обслуживаемых хозяйств</w:t>
      </w:r>
    </w:p>
    <w:bookmarkEnd w:id="457"/>
    <w:bookmarkStart w:name="z478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Техническая характеристика канала по участкам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2162"/>
        <w:gridCol w:w="927"/>
        <w:gridCol w:w="1129"/>
        <w:gridCol w:w="2114"/>
        <w:gridCol w:w="726"/>
        <w:gridCol w:w="726"/>
        <w:gridCol w:w="726"/>
        <w:gridCol w:w="1331"/>
        <w:gridCol w:w="1128"/>
      </w:tblGrid>
      <w:tr>
        <w:trPr>
          <w:trHeight w:val="30" w:hRule="atLeast"/>
        </w:trPr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участка канала и пикетов №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расход в начале каждого участка, кубических метров/секунду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канала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проходит 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участка, километров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по дну, метров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наполнения при Q максимальном, метров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Заложение откосов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Выемке, километров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Насыпи, километров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Полувыемке– полунасыпи, километров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Косогоре, километров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9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6"/>
        <w:gridCol w:w="1756"/>
        <w:gridCol w:w="1756"/>
        <w:gridCol w:w="1756"/>
        <w:gridCol w:w="1761"/>
        <w:gridCol w:w="1757"/>
        <w:gridCol w:w="1758"/>
      </w:tblGrid>
      <w:tr>
        <w:trPr>
          <w:trHeight w:val="30" w:hRule="atLeast"/>
        </w:trPr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и облицовка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полосы отчуждения, метров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Древонасаждения, километров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километров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двухстороннее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0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Сооружения на канале и в головах отводов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6"/>
        <w:gridCol w:w="918"/>
        <w:gridCol w:w="1715"/>
        <w:gridCol w:w="919"/>
        <w:gridCol w:w="2875"/>
        <w:gridCol w:w="919"/>
        <w:gridCol w:w="919"/>
        <w:gridCol w:w="919"/>
        <w:gridCol w:w="920"/>
      </w:tblGrid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сооружений на канале и в головах отводов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пикетов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сооружения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пропускная способность,  кубических метров/секунду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связь  и какая  (радио,  телефон)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 сооружения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 сооружения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№паспорта сооружения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водомерного устройства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1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8"/>
        <w:gridCol w:w="1326"/>
        <w:gridCol w:w="1326"/>
        <w:gridCol w:w="1567"/>
        <w:gridCol w:w="1330"/>
        <w:gridCol w:w="1326"/>
        <w:gridCol w:w="1327"/>
      </w:tblGrid>
      <w:tr>
        <w:trPr>
          <w:trHeight w:val="30" w:hRule="atLeast"/>
        </w:trPr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и категории  водопользователей, получающих воду из  паспортизируемого  канала (выделы  воды в хозяйства)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Подвешенная площадь под водо-  выделом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Отводы</w:t>
            </w:r>
          </w:p>
        </w:tc>
      </w:tr>
      <w:tr>
        <w:trPr>
          <w:trHeight w:val="30" w:hRule="atLeast"/>
        </w:trPr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отводов и № их паспортов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Л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- правый</w:t>
            </w:r>
          </w:p>
          <w:bookmarkEnd w:id="4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Подвешенная площадь</w:t>
            </w:r>
          </w:p>
        </w:tc>
      </w:tr>
      <w:tr>
        <w:trPr>
          <w:trHeight w:val="30" w:hRule="atLeast"/>
        </w:trPr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орошаемых земель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обводненных  земель,  гектар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орошаемых  земель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обводненных  земель,  гектар</w:t>
            </w:r>
          </w:p>
        </w:tc>
      </w:tr>
      <w:tr>
        <w:trPr>
          <w:trHeight w:val="30" w:hRule="atLeast"/>
        </w:trPr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4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Итоговые данные сооружений на канале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6"/>
        <w:gridCol w:w="6279"/>
        <w:gridCol w:w="2007"/>
        <w:gridCol w:w="2008"/>
      </w:tblGrid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на канале (кроме выделов воды в хозяйство)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оборудовано водомерными устройствами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Выделенно воды водопользователям - всего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оборудовано сооружениями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оборудовано водомерными устройствами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Насосные станции всего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электрифицированные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Водомерные устройства - всего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Мосты и переезды через канал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обслуживания канала имеется эксплуатационных дорог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километров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вредных явлений, наблюдавшихся за последние 2-3 года,</w:t>
      </w:r>
    </w:p>
    <w:bookmarkEnd w:id="464"/>
    <w:bookmarkStart w:name="z48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предшествовавшие паспортизации (размывы, прорывы, фильтрация и другие),</w:t>
      </w:r>
    </w:p>
    <w:bookmarkEnd w:id="465"/>
    <w:bookmarkStart w:name="z48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последствия этих явлений и принятых мер по их устранению ____________________</w:t>
      </w:r>
    </w:p>
    <w:bookmarkEnd w:id="466"/>
    <w:bookmarkStart w:name="z48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467"/>
    <w:bookmarkStart w:name="z48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468"/>
    <w:bookmarkStart w:name="z49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технического состояния канала ____________________________</w:t>
      </w:r>
    </w:p>
    <w:bookmarkEnd w:id="469"/>
    <w:bookmarkStart w:name="z49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470"/>
    <w:bookmarkStart w:name="z49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471"/>
    <w:bookmarkStart w:name="z49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472"/>
    <w:bookmarkStart w:name="z49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Оценочная ведомость к паспорту № ____________ магистрального канала</w:t>
      </w:r>
    </w:p>
    <w:bookmarkEnd w:id="473"/>
    <w:bookmarkStart w:name="z49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оросительной системы ___________________________________________</w:t>
      </w:r>
    </w:p>
    <w:bookmarkEnd w:id="474"/>
    <w:bookmarkStart w:name="z496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магистрального канала __________________________________________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107"/>
        <w:gridCol w:w="1107"/>
        <w:gridCol w:w="1107"/>
        <w:gridCol w:w="1107"/>
        <w:gridCol w:w="1107"/>
        <w:gridCol w:w="1415"/>
        <w:gridCol w:w="1107"/>
        <w:gridCol w:w="1416"/>
        <w:gridCol w:w="1720"/>
      </w:tblGrid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пп.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паспорта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стоимость, тенге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износа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износа, тенге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7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12. Групповой водопровод</w:t>
      </w:r>
    </w:p>
    <w:bookmarkEnd w:id="476"/>
    <w:bookmarkStart w:name="z498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Местоположение, наименование водопровода___________________________________</w:t>
      </w:r>
    </w:p>
    <w:bookmarkEnd w:id="477"/>
    <w:bookmarkStart w:name="z499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(область, район, расстояние головного водозабора от ближайшего постоянного ориентира) </w:t>
      </w:r>
    </w:p>
    <w:bookmarkEnd w:id="478"/>
    <w:bookmarkStart w:name="z50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 водоснабжения ____________________________________________________ </w:t>
      </w:r>
    </w:p>
    <w:bookmarkEnd w:id="479"/>
    <w:bookmarkStart w:name="z501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 ввода в эксплуатацию _________ </w:t>
      </w:r>
    </w:p>
    <w:bookmarkEnd w:id="480"/>
    <w:bookmarkStart w:name="z502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Балансовая стоимость водопровода и сооружений ___________ тысяч тенге </w:t>
      </w:r>
    </w:p>
    <w:bookmarkEnd w:id="481"/>
    <w:bookmarkStart w:name="z503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Водопровод проходит по территории ________________________________________ </w:t>
      </w:r>
    </w:p>
    <w:bookmarkEnd w:id="482"/>
    <w:bookmarkStart w:name="z504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(перечислить области и районы с указанием № пикетов на границах между ними)</w:t>
      </w:r>
    </w:p>
    <w:bookmarkEnd w:id="483"/>
    <w:bookmarkStart w:name="z505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Основные технические показатели</w:t>
      </w:r>
    </w:p>
    <w:bookmarkEnd w:id="484"/>
    <w:bookmarkStart w:name="z50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зоны охватываемой групповым водопроводом ______ тысяч гектар </w:t>
      </w:r>
    </w:p>
    <w:bookmarkEnd w:id="485"/>
    <w:bookmarkStart w:name="z507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подключенных к водопроводу населенных пунктов _____ </w:t>
      </w:r>
    </w:p>
    <w:bookmarkEnd w:id="486"/>
    <w:bookmarkStart w:name="z508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хозяйствующих субъектов, получающих воду из водопровода ___ </w:t>
      </w:r>
    </w:p>
    <w:bookmarkEnd w:id="487"/>
    <w:bookmarkStart w:name="z509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Водопотребители: </w:t>
      </w:r>
    </w:p>
    <w:bookmarkEnd w:id="488"/>
    <w:bookmarkStart w:name="z510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населенные пункты ______________________________ объектов </w:t>
      </w:r>
    </w:p>
    <w:bookmarkEnd w:id="489"/>
    <w:bookmarkStart w:name="z511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промышленные предприятия _______________________ объектов </w:t>
      </w:r>
    </w:p>
    <w:bookmarkEnd w:id="490"/>
    <w:bookmarkStart w:name="z512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Расчетное водопотребление: </w:t>
      </w:r>
    </w:p>
    <w:bookmarkEnd w:id="491"/>
    <w:bookmarkStart w:name="z513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________________ тысяч кубических метров/год </w:t>
      </w:r>
    </w:p>
    <w:bookmarkEnd w:id="492"/>
    <w:bookmarkStart w:name="z51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 для населения ______________ тысяч кубических метров/год </w:t>
      </w:r>
    </w:p>
    <w:bookmarkEnd w:id="493"/>
    <w:bookmarkStart w:name="z515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производства ______________ тысяч кубических метров/год </w:t>
      </w:r>
    </w:p>
    <w:bookmarkEnd w:id="494"/>
    <w:bookmarkStart w:name="z516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животноводства ______________ тысяч кубических метров/год </w:t>
      </w:r>
    </w:p>
    <w:bookmarkEnd w:id="495"/>
    <w:bookmarkStart w:name="z517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водопотребления: </w:t>
      </w:r>
    </w:p>
    <w:bookmarkEnd w:id="496"/>
    <w:bookmarkStart w:name="z518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среднесуточный ___________кубинских метров </w:t>
      </w:r>
    </w:p>
    <w:bookmarkEnd w:id="497"/>
    <w:bookmarkStart w:name="z519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годовой ___________ тысяч кубических метров</w:t>
      </w:r>
    </w:p>
    <w:bookmarkEnd w:id="498"/>
    <w:bookmarkStart w:name="z520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площадь зоны санитарной охраны _____________ тысяч гектар </w:t>
      </w:r>
    </w:p>
    <w:bookmarkEnd w:id="499"/>
    <w:bookmarkStart w:name="z52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ремонтно-эксплуатационных участков ______________ штук </w:t>
      </w:r>
    </w:p>
    <w:bookmarkEnd w:id="500"/>
    <w:bookmarkStart w:name="z522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Техническая характеристика водопровода</w:t>
      </w:r>
    </w:p>
    <w:bookmarkEnd w:id="501"/>
    <w:bookmarkStart w:name="z523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водоприемного сооружения и характеристика условий водозабор</w:t>
      </w:r>
    </w:p>
    <w:bookmarkEnd w:id="502"/>
    <w:bookmarkStart w:name="z524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503"/>
    <w:bookmarkStart w:name="z525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504"/>
    <w:bookmarkStart w:name="z526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505"/>
    <w:bookmarkStart w:name="z527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узлов водозаборных сооружений ___________________ штук</w:t>
      </w:r>
    </w:p>
    <w:bookmarkEnd w:id="506"/>
    <w:bookmarkStart w:name="z528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и технологические особенности</w:t>
      </w:r>
    </w:p>
    <w:bookmarkEnd w:id="507"/>
    <w:bookmarkStart w:name="z529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Забор из поверхностных источников</w:t>
      </w:r>
    </w:p>
    <w:bookmarkEnd w:id="508"/>
    <w:bookmarkStart w:name="z530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стационарности __________________________________________________</w:t>
      </w:r>
    </w:p>
    <w:bookmarkEnd w:id="509"/>
    <w:bookmarkStart w:name="z531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Рыбозаградительные устройства ___________________________________________</w:t>
      </w:r>
    </w:p>
    <w:bookmarkEnd w:id="510"/>
    <w:bookmarkStart w:name="z532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Забор подземных вод</w:t>
      </w:r>
    </w:p>
    <w:bookmarkEnd w:id="511"/>
    <w:bookmarkStart w:name="z533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водозаборных колодцев: ___________ штук</w:t>
      </w:r>
    </w:p>
    <w:bookmarkEnd w:id="512"/>
    <w:bookmarkStart w:name="z53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них рабочих ________ штук, резервных ________ штук</w:t>
      </w:r>
    </w:p>
    <w:bookmarkEnd w:id="513"/>
    <w:bookmarkStart w:name="z53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Дебит скважин ______________________________________кубических метров</w:t>
      </w:r>
    </w:p>
    <w:bookmarkEnd w:id="514"/>
    <w:bookmarkStart w:name="z536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Динамический уровень скважин _____________________________________ метров</w:t>
      </w:r>
    </w:p>
    <w:bookmarkEnd w:id="515"/>
    <w:bookmarkStart w:name="z537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Техническое оборудование водозаборов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2"/>
        <w:gridCol w:w="1404"/>
        <w:gridCol w:w="1404"/>
        <w:gridCol w:w="2285"/>
        <w:gridCol w:w="2285"/>
      </w:tblGrid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Насос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Дренажный насос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Ограждение зоны санитарной охраны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8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 капитальности водозаборных сооружений ______________________ </w:t>
      </w:r>
    </w:p>
    <w:bookmarkEnd w:id="517"/>
    <w:bookmarkStart w:name="z539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Категория надежности подачи ______________________________________ </w:t>
      </w:r>
    </w:p>
    <w:bookmarkEnd w:id="518"/>
    <w:bookmarkStart w:name="z540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Магистральный водовод </w:t>
      </w:r>
    </w:p>
    <w:bookmarkEnd w:id="519"/>
    <w:bookmarkStart w:name="z541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протяженность магистрального водовода  _____________ километров </w:t>
      </w:r>
    </w:p>
    <w:bookmarkEnd w:id="520"/>
    <w:bookmarkStart w:name="z542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bookmarkEnd w:id="521"/>
    <w:bookmarkStart w:name="z543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стальные водоводы D = _____ -: _____ миллиметр L = ___________ километр </w:t>
      </w:r>
    </w:p>
    <w:bookmarkEnd w:id="522"/>
    <w:bookmarkStart w:name="z544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чугунные водоводы D = _____ -: _____ миллиметр L = ___________ километр </w:t>
      </w:r>
    </w:p>
    <w:bookmarkEnd w:id="523"/>
    <w:bookmarkStart w:name="z545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полиэтиленовые водоводы D = _____ -: _____ миллиметр L = ______ километр</w:t>
      </w:r>
    </w:p>
    <w:bookmarkEnd w:id="524"/>
    <w:bookmarkStart w:name="z546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другие _____________________________________________________ </w:t>
      </w:r>
    </w:p>
    <w:bookmarkEnd w:id="525"/>
    <w:bookmarkStart w:name="z547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D – диаметр</w:t>
      </w:r>
    </w:p>
    <w:bookmarkEnd w:id="526"/>
    <w:bookmarkStart w:name="z548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– длина.</w:t>
      </w:r>
    </w:p>
    <w:bookmarkEnd w:id="527"/>
    <w:bookmarkStart w:name="z549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Арматура и сооружения на магистральном водоводе</w:t>
      </w:r>
    </w:p>
    <w:bookmarkEnd w:id="5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965"/>
        <w:gridCol w:w="1110"/>
        <w:gridCol w:w="1537"/>
        <w:gridCol w:w="1537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Запорнорегулирующая арматура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Затворы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колонки и краны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колонки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гидрант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Предохранительная арматура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Противоударные клапаны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Предохранительые клапаны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Вантузы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диаметр в метрах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диаметр в метрах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Компенсаторы, диаметр в метрах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Компенсаторы, диаметр в метрах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1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Общая оснащенность разводящих поселковых сетей</w:t>
      </w:r>
    </w:p>
    <w:bookmarkEnd w:id="530"/>
    <w:bookmarkStart w:name="z552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протяженность _____________________________________ километров </w:t>
      </w:r>
    </w:p>
    <w:bookmarkEnd w:id="531"/>
    <w:bookmarkStart w:name="z55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bookmarkEnd w:id="532"/>
    <w:bookmarkStart w:name="z554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стальные водоводы D = _____ -: _____ миллиметр L = ___________ километр</w:t>
      </w:r>
    </w:p>
    <w:bookmarkEnd w:id="533"/>
    <w:bookmarkStart w:name="z55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чугунные водоводы D = _____ -: _____ миллиметр L = ___________ километр</w:t>
      </w:r>
    </w:p>
    <w:bookmarkEnd w:id="534"/>
    <w:bookmarkStart w:name="z556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полиэтиленовые водоводы D = _____ -: _____ миллиметр L = ___________ километр</w:t>
      </w:r>
    </w:p>
    <w:bookmarkEnd w:id="535"/>
    <w:bookmarkStart w:name="z557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____________________________________________________________, </w:t>
      </w:r>
    </w:p>
    <w:bookmarkEnd w:id="536"/>
    <w:bookmarkStart w:name="z558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D – диаметр;</w:t>
      </w:r>
    </w:p>
    <w:bookmarkEnd w:id="537"/>
    <w:bookmarkStart w:name="z559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– длина.</w:t>
      </w:r>
    </w:p>
    <w:bookmarkEnd w:id="5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9"/>
        <w:gridCol w:w="1184"/>
        <w:gridCol w:w="2668"/>
        <w:gridCol w:w="1927"/>
        <w:gridCol w:w="1184"/>
        <w:gridCol w:w="1928"/>
      </w:tblGrid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объем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Вантузы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Обратный клапан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колонки</w:t>
            </w:r>
          </w:p>
          <w:bookmarkEnd w:id="539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Пожарные гидранты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   диаметр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1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Насосные станции перекачки:</w:t>
      </w:r>
    </w:p>
    <w:bookmarkEnd w:id="540"/>
    <w:bookmarkStart w:name="z562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количество _______________ штук</w:t>
      </w:r>
    </w:p>
    <w:bookmarkEnd w:id="541"/>
    <w:bookmarkStart w:name="z563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суммарный расход _____________кубических метров /секунду</w:t>
      </w:r>
    </w:p>
    <w:bookmarkEnd w:id="542"/>
    <w:bookmarkStart w:name="z564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суммарный манометрический напор ___________ метров</w:t>
      </w:r>
    </w:p>
    <w:bookmarkEnd w:id="5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7"/>
        <w:gridCol w:w="1788"/>
        <w:gridCol w:w="1788"/>
        <w:gridCol w:w="2908"/>
        <w:gridCol w:w="1789"/>
      </w:tblGrid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Дренажный насос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с электроприводом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5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объем резервуаров и регулирующих емкостей ___ штук/кубических метров</w:t>
      </w:r>
    </w:p>
    <w:bookmarkEnd w:id="544"/>
    <w:bookmarkStart w:name="z566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том числе: </w:t>
      </w:r>
    </w:p>
    <w:bookmarkEnd w:id="545"/>
    <w:bookmarkStart w:name="z567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резервуары чистой воды с фильтрами поглотителями ___________ штук/кубических метров</w:t>
      </w:r>
    </w:p>
    <w:bookmarkEnd w:id="546"/>
    <w:bookmarkStart w:name="z568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резервуары технической воды                     ___________ штук/кубических метров</w:t>
      </w:r>
    </w:p>
    <w:bookmarkEnd w:id="547"/>
    <w:bookmarkStart w:name="z569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водонапорные башни                              ________________________________ штук </w:t>
      </w:r>
    </w:p>
    <w:bookmarkEnd w:id="548"/>
    <w:bookmarkStart w:name="z570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- контррезервуары                                 ____________ штук/кубических метров </w:t>
      </w:r>
    </w:p>
    <w:bookmarkEnd w:id="549"/>
    <w:bookmarkStart w:name="z571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Сооружения для улучшения качества воды </w:t>
      </w:r>
    </w:p>
    <w:bookmarkEnd w:id="550"/>
    <w:bookmarkStart w:name="z572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Установки улучшения органолептических свойств воды: </w:t>
      </w:r>
    </w:p>
    <w:bookmarkEnd w:id="551"/>
    <w:bookmarkStart w:name="z573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количество ______________________________ штук </w:t>
      </w:r>
    </w:p>
    <w:bookmarkEnd w:id="552"/>
    <w:bookmarkStart w:name="z574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тип ________________________________________________________________ </w:t>
      </w:r>
    </w:p>
    <w:bookmarkEnd w:id="553"/>
    <w:bookmarkStart w:name="z575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производительность ______________________________кубических метров /час </w:t>
      </w:r>
    </w:p>
    <w:bookmarkEnd w:id="554"/>
    <w:bookmarkStart w:name="z576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Установки обеспечения эпидемиологической безопасности: </w:t>
      </w:r>
    </w:p>
    <w:bookmarkEnd w:id="555"/>
    <w:bookmarkStart w:name="z577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количество _______________________________________________________ штук </w:t>
      </w:r>
    </w:p>
    <w:bookmarkEnd w:id="556"/>
    <w:bookmarkStart w:name="z578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тип ___________________________________________________________________ </w:t>
      </w:r>
    </w:p>
    <w:bookmarkEnd w:id="557"/>
    <w:bookmarkStart w:name="z579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производительность ________________________________кубических метров /час </w:t>
      </w:r>
    </w:p>
    <w:bookmarkEnd w:id="558"/>
    <w:bookmarkStart w:name="z580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Установки кондиционирования минерального состава: </w:t>
      </w:r>
    </w:p>
    <w:bookmarkEnd w:id="559"/>
    <w:bookmarkStart w:name="z581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количество _______________________________________ штук </w:t>
      </w:r>
    </w:p>
    <w:bookmarkEnd w:id="560"/>
    <w:bookmarkStart w:name="z582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тип __________________________________________________________________ </w:t>
      </w:r>
    </w:p>
    <w:bookmarkEnd w:id="561"/>
    <w:bookmarkStart w:name="z583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производительность ________________________________кубических метров/час </w:t>
      </w:r>
    </w:p>
    <w:bookmarkEnd w:id="562"/>
    <w:bookmarkStart w:name="z584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Энергоснабжение: </w:t>
      </w:r>
    </w:p>
    <w:bookmarkEnd w:id="563"/>
    <w:bookmarkStart w:name="z585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протяженность линий электропередач ________ километров </w:t>
      </w:r>
    </w:p>
    <w:bookmarkEnd w:id="564"/>
    <w:bookmarkStart w:name="z586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количество трансформаторных подстанций _______________ штук </w:t>
      </w:r>
    </w:p>
    <w:bookmarkEnd w:id="565"/>
    <w:bookmarkStart w:name="z587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тип, марка трансформаторов: ____________________________________________ </w:t>
      </w:r>
    </w:p>
    <w:bookmarkEnd w:id="566"/>
    <w:bookmarkStart w:name="z588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______________________________________________________________________ </w:t>
      </w:r>
    </w:p>
    <w:bookmarkEnd w:id="567"/>
    <w:bookmarkStart w:name="z589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- мощность трансформаторных подстанций _______________ тысяч киловатт </w:t>
      </w:r>
    </w:p>
    <w:bookmarkEnd w:id="568"/>
    <w:bookmarkStart w:name="z590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суммарная установленная мощность энергопотребителей ________ тысяч киловатт</w:t>
      </w:r>
    </w:p>
    <w:bookmarkEnd w:id="569"/>
    <w:bookmarkStart w:name="z591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службы эксплуатации: </w:t>
      </w:r>
    </w:p>
    <w:bookmarkEnd w:id="570"/>
    <w:bookmarkStart w:name="z592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ремонтно-механические мастерские ____________ тысяч квадратных метров</w:t>
      </w:r>
    </w:p>
    <w:bookmarkEnd w:id="571"/>
    <w:bookmarkStart w:name="z593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складские постройки _________________________ тысяч квадратных метров</w:t>
      </w:r>
    </w:p>
    <w:bookmarkEnd w:id="572"/>
    <w:bookmarkStart w:name="z594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гаражи ______________________________________ мест </w:t>
      </w:r>
    </w:p>
    <w:bookmarkEnd w:id="573"/>
    <w:bookmarkStart w:name="z595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административные здания _____________________ тысяч квадратных метров</w:t>
      </w:r>
    </w:p>
    <w:bookmarkEnd w:id="574"/>
    <w:bookmarkStart w:name="z596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жилые здания ________________________________ тысяч квадратных метров</w:t>
      </w:r>
    </w:p>
    <w:bookmarkEnd w:id="575"/>
    <w:bookmarkStart w:name="z597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линейные посты ______________________________ штук </w:t>
      </w:r>
    </w:p>
    <w:bookmarkEnd w:id="576"/>
    <w:bookmarkStart w:name="z598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переходов через: </w:t>
      </w:r>
    </w:p>
    <w:bookmarkEnd w:id="577"/>
    <w:bookmarkStart w:name="z599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железнодорожные пути ___________ штук</w:t>
      </w:r>
    </w:p>
    <w:bookmarkEnd w:id="578"/>
    <w:bookmarkStart w:name="z600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автомобильные дороги ___________ штук </w:t>
      </w:r>
    </w:p>
    <w:bookmarkEnd w:id="579"/>
    <w:bookmarkStart w:name="z601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газонефтепроводы ___________ штук</w:t>
      </w:r>
    </w:p>
    <w:bookmarkEnd w:id="580"/>
    <w:bookmarkStart w:name="z602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реки ___________ штук </w:t>
      </w:r>
    </w:p>
    <w:bookmarkEnd w:id="581"/>
    <w:bookmarkStart w:name="z603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овраги _________ штук </w:t>
      </w:r>
    </w:p>
    <w:bookmarkEnd w:id="582"/>
    <w:bookmarkStart w:name="z604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другие ________________________________ штук </w:t>
      </w:r>
    </w:p>
    <w:bookmarkEnd w:id="583"/>
    <w:bookmarkStart w:name="z605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 потребляемой воды на собственные нужды и для службы эксплуатации в год</w:t>
      </w:r>
    </w:p>
    <w:bookmarkEnd w:id="584"/>
    <w:bookmarkStart w:name="z606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_________тысяч кубических метров</w:t>
      </w:r>
    </w:p>
    <w:bookmarkEnd w:id="585"/>
    <w:bookmarkStart w:name="z607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 топливно-энергетических ресурсов</w:t>
      </w:r>
    </w:p>
    <w:bookmarkEnd w:id="5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9"/>
        <w:gridCol w:w="3223"/>
        <w:gridCol w:w="3224"/>
        <w:gridCol w:w="3224"/>
      </w:tblGrid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Израсходовано: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электроэнергии, тысяч киловатт/час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горюче-смазочного материала, тысяч тонн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Затраты: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электроэнергию, тысяч тенге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горюче-смазочного материалы, тысяч тенге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8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Технико-экономические показатели</w:t>
      </w:r>
    </w:p>
    <w:bookmarkEnd w:id="587"/>
    <w:bookmarkStart w:name="z609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эксплуатационного штата, всего ___________ человек</w:t>
      </w:r>
    </w:p>
    <w:bookmarkEnd w:id="588"/>
    <w:bookmarkStart w:name="z610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на линейных постах ____________ человек</w:t>
      </w:r>
    </w:p>
    <w:bookmarkEnd w:id="589"/>
    <w:bookmarkStart w:name="z611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Эксплуатационные расходы (в год) всего ____________ тысяч тенге</w:t>
      </w:r>
    </w:p>
    <w:bookmarkEnd w:id="590"/>
    <w:bookmarkStart w:name="z612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зарплата ____________ тысяч тенге</w:t>
      </w:r>
    </w:p>
    <w:bookmarkEnd w:id="591"/>
    <w:bookmarkStart w:name="z613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электроэнергия _______________ тысяч тенге</w:t>
      </w:r>
    </w:p>
    <w:bookmarkEnd w:id="592"/>
    <w:bookmarkStart w:name="z614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вредных явлений, наблюдавшихся за последние 2-3 года,</w:t>
      </w:r>
    </w:p>
    <w:bookmarkEnd w:id="593"/>
    <w:bookmarkStart w:name="z615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предшествовавшие паспортизации (разрывы, прорывы и другие), последствия</w:t>
      </w:r>
    </w:p>
    <w:bookmarkEnd w:id="594"/>
    <w:bookmarkStart w:name="z616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этих явлений и принятых мер по их устранению _______________________________</w:t>
      </w:r>
    </w:p>
    <w:bookmarkEnd w:id="595"/>
    <w:bookmarkStart w:name="z617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596"/>
    <w:bookmarkStart w:name="z618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597"/>
    <w:bookmarkStart w:name="z619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598"/>
    <w:bookmarkStart w:name="z620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технического состояния водопровода и сооружений в</w:t>
      </w:r>
    </w:p>
    <w:bookmarkEnd w:id="599"/>
    <w:bookmarkStart w:name="z621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составе объекта на момент паспортизации (исправное, требует капитального</w:t>
      </w:r>
    </w:p>
    <w:bookmarkEnd w:id="600"/>
    <w:bookmarkStart w:name="z622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ремонта, реконструкции и восстановления и отметки о техническом улучшении</w:t>
      </w:r>
    </w:p>
    <w:bookmarkEnd w:id="601"/>
    <w:bookmarkStart w:name="z623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капитальном ремонте: год, вид, объем)______________________________________</w:t>
      </w:r>
    </w:p>
    <w:bookmarkEnd w:id="602"/>
    <w:bookmarkStart w:name="z624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603"/>
    <w:bookmarkStart w:name="z625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604"/>
    <w:bookmarkStart w:name="z626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Отметки о проведении технического улучшения и капитальных ремонтов, начиная с</w:t>
      </w:r>
    </w:p>
    <w:bookmarkEnd w:id="605"/>
    <w:bookmarkStart w:name="z627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проведения паспортизации (год, вид работы и объем) _____________________</w:t>
      </w:r>
    </w:p>
    <w:bookmarkEnd w:id="606"/>
    <w:bookmarkStart w:name="z628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607"/>
    <w:bookmarkStart w:name="z629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608"/>
    <w:bookmarkStart w:name="z630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связи: телефон, радио, факс, Е-mail _________________________________</w:t>
      </w:r>
    </w:p>
    <w:bookmarkEnd w:id="609"/>
    <w:bookmarkStart w:name="z631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(подчеркнуть)</w:t>
      </w:r>
    </w:p>
    <w:bookmarkEnd w:id="610"/>
    <w:bookmarkStart w:name="z632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(перечислить): _______________________________________________</w:t>
      </w:r>
    </w:p>
    <w:bookmarkEnd w:id="611"/>
    <w:bookmarkStart w:name="z633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612"/>
    <w:bookmarkStart w:name="z634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613"/>
    <w:bookmarkStart w:name="z635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составил _______________________________________________________</w:t>
      </w:r>
    </w:p>
    <w:bookmarkEnd w:id="614"/>
    <w:bookmarkStart w:name="z636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подпись, фамилия, имя, отчество (при наличии))</w:t>
      </w:r>
    </w:p>
    <w:bookmarkEnd w:id="615"/>
    <w:bookmarkStart w:name="z637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проверил _______________________________________________________________ </w:t>
      </w:r>
    </w:p>
    <w:bookmarkEnd w:id="616"/>
    <w:bookmarkStart w:name="z638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                (должность, подпись, фамилия, имя, отчество (при наличии)) </w:t>
      </w:r>
    </w:p>
    <w:bookmarkEnd w:id="617"/>
    <w:bookmarkStart w:name="z639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"_____" _____________________________ 20___ года </w:t>
      </w:r>
    </w:p>
    <w:bookmarkEnd w:id="618"/>
    <w:bookmarkStart w:name="z640" w:id="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Оценочная ведомость к паспорту № ____________</w:t>
      </w:r>
    </w:p>
    <w:bookmarkEnd w:id="619"/>
    <w:bookmarkStart w:name="z641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группового водопровода _______________________ </w:t>
      </w:r>
    </w:p>
    <w:bookmarkEnd w:id="6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107"/>
        <w:gridCol w:w="1107"/>
        <w:gridCol w:w="1107"/>
        <w:gridCol w:w="1107"/>
        <w:gridCol w:w="1107"/>
        <w:gridCol w:w="1415"/>
        <w:gridCol w:w="1107"/>
        <w:gridCol w:w="1416"/>
        <w:gridCol w:w="1720"/>
      </w:tblGrid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пп.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паспорта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стоимость, тенге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износа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износа, тенге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2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Ситуационная план-схема расположения водопровода</w:t>
      </w:r>
    </w:p>
    <w:bookmarkEnd w:id="6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