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44fc" w14:textId="f644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уведомления государственного органа, осуществляющего государственное регулирование, контроль и надзор финансового рынка и финансовых организаций, об утверждении услуг по предоставлению микрокредитов организацией, осуществляющей микрофинансовую деятельность, а также перечня документов, прилагаемых к уведомлению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2019 года № 237. Зарегистрировано в Министерстве юстиции Республики Казахстан 27 декабря 2019 года № 19777.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Утратило силу постановлением Правления Aгентства РК по регулированию и развитию финансового рынка от 22.02.2021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«О микрофинансовой деятельности»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Утвердить: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Правила уведомления государственного органа, осуществляющего государственное регулирование, контроль и надзор финансового рынка и финансовых организаций, об утверждении услуг по предоставлению микрокредитов организацией, осуществляющей микрофинансовую деятельность,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2) перечень документов, прилагаемых к уведомлению об утверждении услуг по предоставлению микрокредитов организацией, осуществляющей микрофинансовую деятельность,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Департаменту внешних коммуникаций - пресс - служба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Контроль за исполнением настоящего постановления возложить на заместителя Председателя Национального Банка Республики Казахстан Смолякова О.A.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Настоящее постановление вводится в действие с 1 января 2020 года и подлежит официальному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Национального Банка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Е. Досаев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«СОГЛAСОВAНО»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2019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«СОГЛAСОВAНО»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2019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19 декабря 2019 года № 237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Правила уведомления государственного органа, осуществляющего государственное регулирование, контроль и надзор финансового рынка и финансовых организаций, об утверждении услуг по предоставлению микрокредитов организацией, осуществляющей микрофинансовую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Настоящие Правила уведомления государственного органа, осуществляющего государственное регулирование, контроль и надзор финансового рынка и финансовых организаций, об утверждении услуг по предоставлению микрокредитов организацией, осуществляющей микрофинансовую деятельность (далее - Правила), разработаны в соответствии с законами Республики Казахстан от 26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«О микрофинансовой деятельности»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«О разрешениях и уведомлениях»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уведомления организацией, осуществляющей микрофинансовую деятельность, государственного органа, осуществляющего государственное регулирование, контроль и надзор финансового рынка и финансовых организаций (далее - уполномоченный орган), об утверждении услуг по предоставлению микрокредитов.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Организация, осуществляющая микрофинансовую деятельность, в течение десяти рабочих дней со дня утверждения услуги по предоставлению микрокредита органом организации, осуществляющей микрофинансовую деятельность, уполномоченным на утверждение услуги, направляет в уполномоченный орган уведомление об утверждении услуг по предоставлению микрокредитов микрофинансовой организацией (далее - Уведомление)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Уведомление с приложением документов, предусмотренных в перечне документов, прилагаемых к уведомлению об утверждении услуг по предоставлению микрокредитов организацией, осуществляющей микрофинансовую деятельность (далее -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Казахстан, представляется посредством государственной информационной системы разрешений и уведомлений.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Документы, указанные в Перечне, состоящие из нескольких листов, представляются пронумерованными, прошитыми и заверенными печатью (при наличии) организации, осуществляющей микрофинансовую деятельность, на обороте последнего листа, частично поверх ярлыка с указанием количества прошитых листов, наклеенного на узел прошивки.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Уведомление предоставляется организацией, осуществляющей микрофинансовую деятельность, по каждому виду микрокредита отдельно.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6. Направление Уведомления требуется также при изменении и (или) дополнении информации об услуге по предоставлению микрокредита, указанной в пункте 4 Уведомления, в том числе в случае внесения изменений и (или) дополнений в форму договора по предоставлению микрокредита (далее - договор), за исключением случаев: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1) приведения договора в соответствие с требованиями </w:t>
      </w:r>
      <w:r>
        <w:rPr>
          <w:rFonts w:ascii="Times New Roman"/>
          <w:b w:val="false"/>
          <w:i w:val="false"/>
          <w:color w:val="ff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внесения изменений и (или) дополнений, не затрагивающих информацию об услуге по предоставлению микрокредита, указанную в пункте 4 Уведомления.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7. Организация, осуществляющая микрофинансовую деятельность, при изменении и (или) дополнении информации об услуге по предоставлению микрокредита, указанной в пункте 4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>, не влекущих внесение изменений и (или) дополнений в договор, направляет в уполномоченный орган уведомление с указанием внесенных изменений и (или) дополнений в информацию об услуге по предоставлению микрокредита без приложения документов, указанных в Перечне.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8. Не требуется приложение к Уведомлению иных документов, не предусмотренных в Перечне.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9. При обращении организации, осуществляющей микрофинансовую деятельность, за подтверждением о направлении Уведомления, уполномоченный орган в течение трех рабочих дней со дня обращения выдает организации, осуществляющей микрофинансовую деятельность, выписку из государственного электронного реестра разрешений и уведомлений о направленном ею Уведомлении.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 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осуществляющего государственное регулирование,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 и надзор финансового рынка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финансовых организаций,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утверждении услуг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предоставлению микрокредитов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организацией, осуществляющей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микрофинансовую деятельность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                </w:t>
      </w:r>
      <w:r>
        <w:rPr>
          <w:rFonts w:ascii="Times New Roman"/>
          <w:b/>
          <w:i w:val="false"/>
          <w:color w:val="000000"/>
          <w:sz w:val="28"/>
        </w:rPr>
        <w:t>Уведомление об утверждении услуг по предоставлению микрокредитов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</w:t>
      </w:r>
      <w:r>
        <w:rPr>
          <w:rFonts w:ascii="Times New Roman"/>
          <w:b/>
          <w:i w:val="false"/>
          <w:color w:val="000000"/>
          <w:sz w:val="28"/>
        </w:rPr>
        <w:t>организацией, осуществляющей микрофинансовую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Наименование организации, осуществляющей микрофинансовую деятельность, и номер учетной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регистрации и нахождения организации, осуществляющей микрофинансовую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деятельность, контакты, электронный адрес, интернет-ресурс: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Бизнес-идентификационный номер организации, осуществляющей микрофинансовую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Информация об услуге по предоставлению микрокредита: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цель микрокредита, при выдаче целевого микрокредита: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предельные суммы микрокредита: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предельные сроки микрокредита: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предельные величины ставки вознаграждения: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способы обеспечения исполнения обязательств заемщиком: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реквизиты (наименование, номер и дата) внутреннего документа микрофинансовой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организации, осуществляющей микрофинансовую деятельность, регламентирующего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предоставление микрокредита, утвержденного органом организации, осуществляющей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микрофинансовую деятельность, уполномоченным на его утверждение: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К уведомлению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         (указываются наименование документов и количество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 настоящим уведомлением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(наименование организации, осуществляющей микрофинансовую деятельность)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подтверждает, что утвержденный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(наименование организации, осуществляющей микрофинансовую деятельность)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на утверждение услуг по предоставлению микрокредитов,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(наименование услуги о предоставлении микрокредита)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организации, осуществляющей микрофинансовую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 период его отсутствия - лицо, его замещающее):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              (должность) (фамилия, имя, отчество (при наличии)                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«_____» ______________ 20____ года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постановлению 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19 декабря 2019 года № 237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документов, прилагаемых к уведомлению об утверждении услуг по предоставлению микрокредитов организацией, осуществляющей микрофинансовую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1. Форма договора по предоставлению микрокредита на казахском и русском языках, утвержденная органом организации, осуществляющей микрофинансовую деятельность, уполномоченным на ее утверждение (при наличии требования об утверждении форм договоров по предоставлению микрокредита во внутренних документах организации, осуществляющей микрофинансовую деятельность) (далее - договор).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Копия решения или выписка из решения органа организации, осуществляющей микрофинансовую деятельность, об утверждении договора с указанием итогов голосования, заверенные подписью уполномоченного лица и скрепленные печатью (при наличии) организации, осуществляющей микрофинансовую деятельность.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Документ, подтверждающий полномочия лица, подписавшего уведомление об утверждении услуг по предоставлению микрокредитов организацией, осуществляющей микрофинансовую деятельность, в случае замещения первого руководителя организации, осуществляющей микрофинансовую деятельность.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