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13341" w14:textId="a2133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применения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25 декабря 2019 года № ҚР ДСМ-151. Зарегистрирован в Министерстве юстиции Республики Казахстан 27 декабря 2019 года № 19780. Утратил силу приказом Министра здравоохранения Республики Казахстан от 15 декабря 2020 года № ҚР ДСМ-280/2020.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РК от 15.12.2020 </w:t>
      </w:r>
      <w:r>
        <w:rPr>
          <w:rFonts w:ascii="Times New Roman"/>
          <w:b w:val="false"/>
          <w:i w:val="false"/>
          <w:color w:val="000000"/>
          <w:sz w:val="28"/>
        </w:rPr>
        <w:t>№ ҚР ДСМ-280/2020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января 2020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Кодекса Республики Казахстан от 18 сентября 2009 года "О здоровье народа и системе здравоохранения"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применения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качества безопасности товаров и услуг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течении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января 2020 года и подлежит официальному опубликованию.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Биртанов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приказу Министра здравоохранения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2019 года № ҚР ДСМ-151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применения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применения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(далее –Правила)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Кодекса Республики Казахстан от 18 сентября 2009 года "О здоровье народа и системе здравоохранения" и определяют порядок применения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понятия, используемые в Правилах: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лекарственное средство – средство, представляющее собой или содержащее вещество либо комбинацию веществ, вступающее в контакт с организмом человека, предназначенное для лечения, профилактики заболеваний человека или восстановления, коррекции или изменения его физиологических функций посредством фармакологического, иммунологического либо метаболического воздействия, или для диагностики заболеваний и состояния человека;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уполномоченный орган в области здравоохранения (далее - уполномоченный орган) – центральный исполнительный орган, осуществляющий руководство и межотраслевую координацию в области охраны здоровья граждан, медицинской и фармацевтической науки, медицинского и фармацевтического образования, санитарно-эпидемиологического благополучия населения, обращения лекарственных средств и медицинских изделий, контроля за качеством медицинских услуг;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иммунологический лекарственный препарат (иммунобиологический лекарственный препарат) – лекарственный препарат, предназначенный для формирования активного или пассивного иммунитета или диагностики наличия иммунитета, или диагностики (выработки) специфического приобретенного изменения иммунологического ответа на аллергизирующие вещества;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консилиум – исследование лица в целях установления диагноза, определения тактики лечения и прогноза заболевания с участием не менее трех врачей;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медицинские изделия – любые инструменты, аппараты, приборы, оборудование, материалы и прочие изделия, которые применяются в медицинских целях отдельно или в сочетании между собой, а также с принадлежностями, необходимыми для применения указанных изделий по назначению, включая специальное программное обеспечение, предназначены производителем медицинского изделия для профилактики, диагностики, лечения заболеваний, медицинской реабилитации и мониторинга состояния организма человека, проведения медицинских исследований, восстановления, замещения, изменения анатомической структуры или физиологических функций организма, предотвращения или прерывания беременности и функциональное назначение которых не реализуется путем фармакологического, иммунологического, генетического или метаболического воздействия на организм человека и может поддерживаться применением лекарственных средств;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пациент – физическое лицо, являющееся (являвшееся) потребителем медицинских услуг.</w:t>
      </w:r>
    </w:p>
    <w:bookmarkEnd w:id="17"/>
    <w:bookmarkStart w:name="z2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применения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применения незарегистрированных в Республике Казахстан лекарственных средств и медицинских изделий организации здравоохранения, расположенные на территории соответствующего региона, направляют письма о согласовании потребности в незарегистрированных лекарственных средствах и медицинских изделиях с указанием редкой и (или) особо тяжелой патологии, количества больных и расчетов необходимого количества лекарственных средствах и медицинских изделий местным органам государственного управления здравоохранением областей, городов республиканского значения и столицы (далее – управления здравоохранения).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этом, потребность в незарегистрированных в Республике Казахстан иммунологических лекарственных препаратах (иммунобиологических лекарственных препаратах) управления здравоохранения дополнительно согласовывают с государственным органом в сфере санитарно-эпидемиологического благополучия населения.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После получения согласования потребности ввоз незарегистрированных в Республике Казахстан лекарственных средств и медицинских изделий для оказания медицинской помощи по жизненным показаниям конкретного пациента либо оказания медицинской помощи ограниченному контингенту пациентов с редкой и (или) особо тяжелой патологией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 на территорию Республики Казахстан лекарственных средств и медицинских изделий и вывоза с территории Республики Казахстан лекарственных средств и медицинских изделий, утвержденными приказом Министра здравоохранения и социального развития Республики Казахстан от 17 августа 2015 года № 668 (зарегистрирован в Министерстве юстиции Республики Казахстан 23 сентября 2015 года № 12096).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Перед применением незарегистрированного лекарственного средства или медицинского изделия лечащий врач информирует пациента или законных представителей пациента (при наличии) об ожидаемой эффективности и безопасности лекарственного средства или медицинского изделия, возможной степени риска для пациента, а также о действиях в случае возникновения нежелательных реакций на их применение и получает информированное согласие пациента или законных представителей пациента (при наличии).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Согласие на применение незарегистрированного лекарственного средства или медицинского изделия в отношении несовершеннолетних и граждан, признанных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судом </w:t>
      </w:r>
      <w:r>
        <w:rPr>
          <w:rFonts w:ascii="Times New Roman"/>
          <w:b w:val="false"/>
          <w:i w:val="false"/>
          <w:color w:val="000000"/>
          <w:sz w:val="28"/>
        </w:rPr>
        <w:t>недееспособными, дают их законные представители. При отсутствии законных представителей решение о применении незарегистрированного лекарственного средства или медицинского изделия принимает консилиум, а при невозможности собрать консилиум - непосредственно медицинский работник с последующим уведомлением должностных лиц медицинской организации.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Применение незарегистрированного лекарственного средства или медицинского изделия без согласия граждан осуществляется по медицинским показаниям в отношении лиц: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находящихся в шоковом, коматозном состоянии, не позволяющем выразить свою волю;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страдающих заболеваниями, представляющими опасность для окружающих;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страдающих тяжелыми психическими расстройствами (заболеваниями);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страдающих психическими расстройствами (заболеваниями) и совершивших общественно опасное деяние.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Организация здравоохранения обеспечивает мониторинг побочных действий и анализ эффективности и безопасности незарегистрированного лекарственного средства и медицинского изделия в соответствие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6 мая 2019 года № ҚР ДСМ-67 "Об утверждении Правил проведения оценки рационального использования лекарственных средств" (зарегистрирован в Министерстве юстиции Республики Казахстан 8 мая 2019 года № 18636).</w:t>
      </w:r>
    </w:p>
    <w:bookmarkEnd w:id="2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