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7f2dc" w14:textId="357f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15 июля 2014 года № 238 "Об утверждений форм, предназначенных для сбора административных данных, представляемых территориальными органами юстиции в Министерство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декабря 2019 года № 607. Зарегистрирован в Министерстве юстиции Республики Казахстан 30 декабря 2019 года № 19797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15 июля 2014 года № 238 "Об утверждении форм, предназначенных для сбора административных данных, представляемых территориальными органами юстиции в Министерство юстиции Республики Казахстан" (зарегистрирован в Реестре государственной регистрации нормативных правовых актов № 9646, опубликован 14 августа 2014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следующие формы, предназначенные для сбора административных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отчет о поступивших обращениях по вопросам регистрации юридических лиц,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отчет о сборах, поступивших в бюджет за произведенную регистрацию юридических лиц,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отчет о судебных исках, поданных на действия регистрирующего органа,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отчет о количестве возбужденных административных дел в сфере регистрации юридических лиц,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отчет о регистрации актов гражданского состояния,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отчет о движении бланков гербовых свидетельств о регистрации актов гражданского состояния,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отчет о работе по апостилированию официальных документов, предназначенных для действия за границей,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отчет о поданных в суды исках о признании недействительными сделок, удостоверенных нотариусами, о жалобах, поданных в суды и в Департамент юстиции, о частных определениях и постановлениях судов, вынесенных в отношении нотариусов,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отчет об осуществлении Департаментом юстиции организационно-методического руководства по вопросам нотариальной деятельности,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отчет по должностным лицам местных исполнительных органов, уполномоченных на совершение нотариальных действий,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отчет о количественном составе нотариусов согласно приложению, изложить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отчет о мониторинге движения уголовных дел, возбужденных в отношении нотариусов,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отчет о количестве совершенных нотариусами нотариальных действий,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отчет о количестве постановлений, вынесенных в рамках гарантированной государством юридической помощи судами, органами следствия и дознания,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поступивших обращениях по вопросам регистрации юридических лиц Отчетный период _ квартал 20 ___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1 ЮЛ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поступивших обращениях по вопросам регистрации юридических лиц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1421"/>
        <w:gridCol w:w="708"/>
        <w:gridCol w:w="454"/>
        <w:gridCol w:w="962"/>
        <w:gridCol w:w="454"/>
        <w:gridCol w:w="962"/>
        <w:gridCol w:w="1596"/>
        <w:gridCol w:w="3381"/>
        <w:gridCol w:w="455"/>
        <w:gridCol w:w="964"/>
      </w:tblGrid>
      <w:tr>
        <w:trPr>
          <w:trHeight w:val="30" w:hRule="atLeast"/>
        </w:trPr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Департаменты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 заявлений на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внесенных изменений и дополнений в учредительные документы в связи с изменением местонахождения юридического лица, филиала и представительства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973"/>
        <w:gridCol w:w="2038"/>
        <w:gridCol w:w="2038"/>
        <w:gridCol w:w="1318"/>
        <w:gridCol w:w="2336"/>
        <w:gridCol w:w="550"/>
        <w:gridCol w:w="973"/>
        <w:gridCol w:w="550"/>
        <w:gridCol w:w="97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в регистрации, (перерегистрации, регистрации внесенных изменений и дополнений в учредительные документы, ликвидации)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Перерывы срока регистрации (перерегистрации регистрации внесенных изменений и дополнений в учредительные документы, ликвидации)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поступившей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Обращение 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 номер телефона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            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обращениях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юридических лиц</w:t>
            </w:r>
          </w:p>
        </w:tc>
      </w:tr>
    </w:tbl>
    <w:bookmarkStart w:name="z4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Пояснение по заполнению "Отчета о поступивших обращениях по вопросам регистрации юридических лиц"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поступивших обращениях по вопросам регистрации юридических лиц"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 "Областные и городские департаменты юстиции" - указывается наименование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3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"Количество поступивших заявлений на регистрацию" включает в себя 4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1 "Регистрация" - указывается количество заявлений, представленных на регистрацию юридических лиц, филиалов и представительств, которая в свою очередь содержит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заявлений представленных на регистрацию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заявлений представленных на регистрацию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 "Перерегистрация" - указывается количество заявлений, представленных на перерегистрацию юридических лиц, филиалов и представительств, которая в свою очередь содержит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заявлений представленных на перерегистрацию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заявлений представленных на перерегистрацию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3 "Регистрация внесенных изменений и дополнений в учредительные документы в связи с изменением местонахождения юридического лица, филиала и представительства" в данной графе указывается количество заявлений, представленных на регистрацию внесенных изменений и дополнений в учредительные документы, в связи с изменением местонахождения юридического лица, филиала и представительства которая включает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заявлений представленных на регистрацию внесенных изменений и дополнений в учредительные документы в связи с изменением местонахождения юридического лица, филиала и представительства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заявлений представленных на регистрацию внесенных изменений и дополнений в учредительные документы в связи с изменением местонахождения юридического лица, филиала и представительства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4 "Ликвидация" - в данном разделе указывается количество представленных заявлений на ликвидацию юридических лиц (филиалов и представительств), которая включает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заявлений поданных на ликвидацию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заявлений поданных на ликвидацию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"Уведомление юридических лиц" указывается количество уведомлений поступивших в регистрирующий орган, включающая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уведомлений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уведомлений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"Отказано в регистрации (перерегистрации, регистрации внесенных изменений и дополнений в учредительные документы, ликвидации)" указывается количество вынесенных приказов об отказе, которая включает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вынесенных приказов об отказе в регистрации (перерегистрации, регистрации внесенных изменений и дополнений в учредительные документы, ликвидации)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вынесенных приказов об отказе в регистрации (перерегистрации, регистрации внесенных изменений и дополнений в учредительные документы, ликвидации)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"Перерывы срока регистрации (перерегистрации, регистрации внесенных изменений и дополнений в учредительные документы, ликвидации)" указывается количество вынесенных приказов о перерыве срока включает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вынесенных приказов о перерыве срока в регистрации (перерегистрации, регистрации внесенных изменений и дополнений в учредительные документы, ликвидации)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вынесенных приказов о перерыве срока в регистрации (перерегистрации, регистрации внесенных изменений и дополнений в учредительные документы, ликвидации)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"Количество поступившей корреспонденции" указывается количество поступившей корреспонденции которая содержит в себе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1 "Запросы государственных органов", включает в себя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поступивших запросов с государственных органов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поступивших запросов государственных органов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 "Обращения физических и юридических лиц" включает в себя следующие подразделы: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поступивших обращений физических и юридических лиц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поступивших обращений физических и юридических лиц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8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сборах, поступивших в бюджет за произведенную регистрацию юридических лиц Отчетный период _ квартал 20 ___ года.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2 ЮЛ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Отчет о сборах, поступивших в бюджет за произведенную регистрацию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5"/>
        <w:gridCol w:w="2057"/>
        <w:gridCol w:w="3201"/>
        <w:gridCol w:w="1767"/>
        <w:gridCol w:w="3150"/>
      </w:tblGrid>
      <w:tr>
        <w:trPr>
          <w:trHeight w:val="30" w:hRule="atLeast"/>
        </w:trPr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Департаменты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регистрационного сбора за произведенную регистрацию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 номер телефона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      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сборах,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в бюджет 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</w:t>
            </w:r>
          </w:p>
        </w:tc>
      </w:tr>
    </w:tbl>
    <w:bookmarkStart w:name="z9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сборах, поступивших в бюджет за произведенную регистрацию юридических лиц"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сборах, поступивший в бюджет за произведенную регистрацию"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"Областные и городские департаменты юстиции"- указывается наименование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"Сумма регистрационного сбора за произведенную регистрацию юридических лиц" в данной графе указывается сумма регистрационного сбора, оплачиваемая за регистрационную процедуру (регистрацию, перерегистрацию и ликвидацию) которая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сумму регистрационного сбора за произведенную регистрацию юридических лиц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сумму регистрационного сбора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судебных исках, поданных на действия регистрирующего органа Отчетный период _ квартал 20___ года.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3 ЮЛ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судебных исках, поданных на действия регистрирующего органа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987"/>
        <w:gridCol w:w="1536"/>
        <w:gridCol w:w="1630"/>
        <w:gridCol w:w="1184"/>
        <w:gridCol w:w="987"/>
        <w:gridCol w:w="713"/>
        <w:gridCol w:w="1475"/>
        <w:gridCol w:w="1066"/>
        <w:gridCol w:w="988"/>
        <w:gridCol w:w="714"/>
      </w:tblGrid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Департаменты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регистрации (перерегистрации) оспариваемые в судебном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 рассмотрения 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рассмотрения (дата и номер решения)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 регистрирующего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  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219"/>
        <w:gridCol w:w="787"/>
        <w:gridCol w:w="1401"/>
        <w:gridCol w:w="819"/>
        <w:gridCol w:w="1461"/>
        <w:gridCol w:w="1481"/>
        <w:gridCol w:w="1481"/>
        <w:gridCol w:w="1481"/>
        <w:gridCol w:w="14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Отмена приказа о (пере)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Исковое заявление удовлетворено без отмены приказа регистрирующего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стадии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Оставлено без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удовлетворении иска отказано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прекращено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 номер телефона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исках, поданных на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регистрирующего органа</w:t>
            </w:r>
          </w:p>
        </w:tc>
      </w:tr>
    </w:tbl>
    <w:bookmarkStart w:name="z1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судебных исках, поданных на действия регистрирующего органа"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судебных исках, поданные на действия регистрирующего органа"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содержит указание на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"Областные и городские департаменты юстиции" - указывает на наименование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"Данные регистрации (перерегистрации) оспариваемые в судебном порядке" - здесь указывается наименование юридического лица в отношении, которого вынесено судебное решение, с обязательным указанием регистрационного номера и даты регистрации (перерегистрации) и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аналогичный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"Предмет рассмотрения иска" - краткое содержание рассматриваемого иска в суде, и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аналогичный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"Результат рассмотрения (дата и номер решения)" - указывается результат рассмотрения судом даты и номера и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аналогичный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"Вина регистрирующего органа" - указывается о наличии вины регистрирующего органа, допущенное при регистрации (перерегистрации) юридического лица и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аналогичный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8 "Количество исковых заявлений"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исковых заявлений на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исковых заявлений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9 "Отмена приказа о (пере) регистрации" состоит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судебных решений об отмене приказа о регистрации (перерегистрации) юридического лица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судебных решений об отмене приказа о регистрации (перерегистрации) юридического лица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10 "Исковое заявление удовлетворено без отмены приказа регистрирующего органа". В данном случае указывается количество удовлетворенных исков не повлекших за собой отмену приказа о регистрации (перерегистрации) юридического лица, состоящих из 2 разделов: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исковых заявлений за отчетный период, которые удовлетворены без отмены приказа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исковых заявлений за аналогичный период прошлого года которые удовлетворены без отмены приказа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11 "На стадии рассмотрения" - указывается количество исковых заявлений за отчетный период, находящихся на стадии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12 "Оставлено без рассмотрения" - отражает количество исковых заявлений за отчетный период оставленных без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13 "В удовлетворении иска отказано" - отражает количество исковых заявлений за отчетный период в удовлетворении которых отказано;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14 "Производство прекращено" - указывается количество исков за отчетный период рассмотрение которых в суде прекращено.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6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возбужденных административных дел в сфере регистрации юридических лиц Отчетный период ___ квартал 20___ года.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 форм: 4 ЮЛ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возбужденных административных дел в сфере регистрации юридических лиц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7"/>
        <w:gridCol w:w="1365"/>
        <w:gridCol w:w="2500"/>
        <w:gridCol w:w="2828"/>
        <w:gridCol w:w="1121"/>
        <w:gridCol w:w="1366"/>
        <w:gridCol w:w="1366"/>
      </w:tblGrid>
      <w:tr>
        <w:trPr>
          <w:trHeight w:val="30" w:hRule="atLeast"/>
        </w:trPr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Департаменты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лица, дата регистрации (перерегистрации)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заявления, и дата составления протокола по статье КоАП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постановления судебного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Выявлено административных правонарушений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 тны 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611"/>
        <w:gridCol w:w="1606"/>
        <w:gridCol w:w="1611"/>
        <w:gridCol w:w="1607"/>
        <w:gridCol w:w="1611"/>
        <w:gridCol w:w="1607"/>
        <w:gridCol w:w="161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взыскания с указанием МРП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приостановленных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Отказано в возбуждении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стадии рассмотрения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аналогичный период прошлого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Номер телефона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 ___" ______________ 20__года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МРП -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отчету о количестве возбужденных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дел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юридических лиц</w:t>
            </w:r>
          </w:p>
        </w:tc>
      </w:tr>
    </w:tbl>
    <w:bookmarkStart w:name="z18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"Отчета о количестве возбужденных административных дел в сфере регистрации юридических лиц"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 о количестве возбужденных административных дел в сфере регистрации юридических лиц"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"Областные и городские департаменты юстиции" указывается наименование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"Наименование юридического лица, дата регистрации (перерегистрации)" указывается наименование юридического лица, в отношении которого возбуждено административное производство, с указанием регистрационного номера юридического лица и даты регистрации (перерегистрации)";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указывается дата поступления заявления и дата составления протокола по статье Кодекса Республики Казахстан об административных правонарушениях от 5 июля 2014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"Данные постановления судебного органа" указывается дата и номер вынесенного постановления суда;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7 и 8 указывается количество выявленных административных правонарушений в отношении юридических лиц, которые включают в себя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выявленных за отчетный период административных правонарушений в отношении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выявленных за аналогичный период прошлого года административных правонарушений в отношении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9 и 10 указывается сумма взыскания, наложенного на юридическое лицо, за допущенное административное правонарушение, которые содержат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сумму взыскания за отчетный период с указанием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сумму взыскания за аналогичный период прошлого года (месяц, квартал, полугодие, год) с указанием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11 и 12 указывается количество приостановленных материалов, которые содержат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приостановленных материалов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приостановленных материалов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13 и 14 "Отказано в возбуждении" указывается количество материалов, по которым отказано в возбуждении административного производства, которые содержат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отказов в возбуждении административного производства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отказов в возбуждении административного производства за аналогичный период прошлого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15 и 16 указывается количество административных материалов, находящихся на стадии рассмотрения, которые содержат 2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административных материалов, находящихся на стадии рассмотрения,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административных материалов, находившихся на стадии рассмотрения, за аналогичный период прошлого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регистрации актов гражданского состояния  Отчетный период _ квартал 20___ года.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5 РАГС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регистрации актов гражданского состояния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28"/>
        <w:gridCol w:w="628"/>
        <w:gridCol w:w="628"/>
        <w:gridCol w:w="1676"/>
        <w:gridCol w:w="628"/>
        <w:gridCol w:w="628"/>
        <w:gridCol w:w="978"/>
        <w:gridCol w:w="620"/>
        <w:gridCol w:w="7"/>
        <w:gridCol w:w="1145"/>
        <w:gridCol w:w="976"/>
        <w:gridCol w:w="1153"/>
        <w:gridCol w:w="976"/>
        <w:gridCol w:w="980"/>
      </w:tblGrid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зарегистрированных актов в отчетном 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Расторжения брака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отцовства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Усыновления (удочерения)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решению суда либо по заключению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иностранцами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решению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решению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с иностранцами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8"/>
        <w:gridCol w:w="942"/>
        <w:gridCol w:w="1113"/>
        <w:gridCol w:w="1788"/>
        <w:gridCol w:w="1113"/>
        <w:gridCol w:w="942"/>
        <w:gridCol w:w="1224"/>
        <w:gridCol w:w="942"/>
        <w:gridCol w:w="1225"/>
        <w:gridCol w:w="9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зарегистрированных актов в отчетном периоде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Составлено Заключений (в том числе об отказе)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зарегистрированных актов в торжественной обстановке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государственной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Перемена фамилии, имени и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зарегистрированных актовых записей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восстановлении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исправлении, изменений и дополнении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аннулировании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браке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Поселками сельскими (аульными) округами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Поселками сельскими (аульными) округами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 Номер телефона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"__" ______________ 20__ года      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гражданского состояния</w:t>
            </w:r>
          </w:p>
        </w:tc>
      </w:tr>
    </w:tbl>
    <w:bookmarkStart w:name="z2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о регистрации актов гражданского состояния"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регистрации актов гражданского состояния"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ежеквартально, за полугодие и за год к 5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значения,).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указывается наименование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4, 5, 6, 7, 8, 9, 10, 11, 12, 13, 14, 15 указывается число зарегистрированных актов в отчетном периоде: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зарегистрированных актов о рождении, из них с пропуском срока либо по заключению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зарегистрированных актов о смерти;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количество зарегистрированных актов о заключении брака (супружества);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количество зарегистрированных актов о расторжении брака (супружества);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количество зарегистрированных актов об установлении отцовства;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количество зарегистрированных актов об усыновлении (удочерении);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количество зарегистрированных актов о перемене фамилии, имени и отчества (при его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16 указывается общее количество зарегистрированных актов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17, 18,19 указывается количество составленных заключений,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 восстановлении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 внесении исправлений, изменений и дополнений в записи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об аннулировании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20, 21, 22, 23 указывается число зарегистрированных в торжественной обстановке браков и рождений, из них регистрирующими органами, поселками и сельскими (аульными) округами;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24 указывается сумма взысканной государственной пошлины за регистрацию актов гражданского состояния в МРП.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5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движении бланков гербовых свидетельств о регистрации актов гражданского состояния Отчетный период _ квартал 20___ года.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6 РАГС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движении бланков гербовых свидетельств о регистрации актов гражданского состояния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8"/>
        <w:gridCol w:w="837"/>
        <w:gridCol w:w="1536"/>
        <w:gridCol w:w="1303"/>
        <w:gridCol w:w="837"/>
        <w:gridCol w:w="838"/>
        <w:gridCol w:w="838"/>
        <w:gridCol w:w="838"/>
        <w:gridCol w:w="838"/>
        <w:gridCol w:w="1537"/>
      </w:tblGrid>
      <w:tr>
        <w:trPr>
          <w:trHeight w:val="30" w:hRule="atLeast"/>
        </w:trPr>
        <w:tc>
          <w:tcPr>
            <w:tcW w:w="2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гербового свидетельства о регистрации акта гражаданского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бланков на начало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Получено бланков 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Израсходовано бланков 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первичных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повторных свидетельств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испорчено при заполнении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израсходовано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бланков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заключении брака (супружества)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расторжении брака (супружества)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отцовства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усыновлении (удочерении)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перемене фамилии, имени и отчества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 Номер телефона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"___" ______________ 20__ года                        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движении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бланков гербовых 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актов гражданского состояния</w:t>
            </w:r>
          </w:p>
        </w:tc>
      </w:tr>
    </w:tbl>
    <w:bookmarkStart w:name="z26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движении бланков гербовых свидетельств о регистрации актов гражданского состояния"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 Отчет о движении бланков гербовых свидетельств о регистрации актов гражданского состояния "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Предисловие.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функциями и задачами, возложенными на органы юстиции, осуществляется контроль за местными исполнительными органами, осуществляющими регистрацию актов гражданского состояния (далее - регистрирующими органами). Регистрирующими органами осуществляется регистрация 7 (семи) видов актов гражданского состояния (регистрация рождения, установления отцовства, заключения и расторжения брака (супружества), усыновления, перемены фамилии, имени и отчества (при его наличии), смерти). На основании актов о регистрации гражданского состояния выдаются гербовые свидетельства.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Услуги регистрации актов гражданского состояния являются социально-значимыми и выдаваемые свидетельства являются основанием для реализации прав граждан в дальнейшем.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Периодичность представления отчетов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Департаменты юстиции представляют отчеты ежеквартально, за полугодие и за год к 5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Отчет о движении бланков гербовых свидетельств о регистрации актов гражданского состояния оформляется в табличной форме в разрезе регионов и включает в себя следующие 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графе – наименование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графе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графе – остаток бланков на начало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графе – количество полученных бланков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графе – выдано первичных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графе – выдано повторных свидетельств;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графе – испорчено при заполнении;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графе – утрачено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графе – всего израсходовано;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графе – остаток бланков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конце отчета итог каждой графы сводим в общую таблицу по каждому виду регистрации, а именно рождение, заключения брака, расторжение брака, усыновление, установление отцовства, перемена фамилии, имени и отчества (при его наличии), смерть.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отчета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конце отчета необходимо указать исполнителя (фамилии, имени и отчества (при его наличии), должность, номер телефона).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9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работе по апостилированию официальных документов, предназначенных для действия за границей Отчетный период _ квартал 20___ года.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7 АОД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работе по апостилированию официальных документов, предназначенных для действия за границей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165"/>
        <w:gridCol w:w="1165"/>
        <w:gridCol w:w="1165"/>
        <w:gridCol w:w="1166"/>
        <w:gridCol w:w="1166"/>
        <w:gridCol w:w="1166"/>
        <w:gridCol w:w="1166"/>
        <w:gridCol w:w="1166"/>
        <w:gridCol w:w="1810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корпорация "Правительство для граждан"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апостилированных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возвращенных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апостилированных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возвращенных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7"/>
        <w:gridCol w:w="1617"/>
        <w:gridCol w:w="1621"/>
        <w:gridCol w:w="1436"/>
        <w:gridCol w:w="1436"/>
        <w:gridCol w:w="1437"/>
        <w:gridCol w:w="1437"/>
        <w:gridCol w:w="16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документы (Государственная корпорация "Правительство для граждан"+ПЭП):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поступило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апостилировано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возвращено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отказано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госпошлины взысканной за проставление апостиля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регистрирующими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нотариусами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выданные другими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Примечание: отдельно указать документы поступившие через МИД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Количество апостилированных документов по странам за год, полугодие,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4"/>
        <w:gridCol w:w="734"/>
        <w:gridCol w:w="734"/>
        <w:gridCol w:w="734"/>
        <w:gridCol w:w="734"/>
        <w:gridCol w:w="734"/>
        <w:gridCol w:w="734"/>
        <w:gridCol w:w="1139"/>
        <w:gridCol w:w="1139"/>
        <w:gridCol w:w="1139"/>
        <w:gridCol w:w="1139"/>
        <w:gridCol w:w="1140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Венгрия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Великобритания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Германия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924"/>
        <w:gridCol w:w="924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1203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Израиль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Люксембург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Португалия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страны (указать наименование)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 Номер телефона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работе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апостилированию официальных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действия за границей</w:t>
            </w:r>
          </w:p>
        </w:tc>
      </w:tr>
    </w:tbl>
    <w:bookmarkStart w:name="z30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"Департаментам юстиции областей, городов республиканского значения и столицы о работе по апостилированию официальных документов, предназначенных для действия за границей"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 Отчет о работе по апостилированию официальных документов, предназначенных для действия за границей "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Предисловие.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функциями и задачами, возложенными на органы юстиции, осуществляется проставление апостиля на официальных документах, исходящих из органов юстиции и иных государственных органов, а также от нотариусов.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Периодичность представления отчетов.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Департаменты юстиции представляют отчеты ежеквартально, за полугодие и за год к 5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Отчет о работе по апостилированию официальных документов, предназначенных для действия за границей оформляется в табличной форме в разрезе регионов и включает в себя следующие графы: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графе – наименование областей;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 графе-указывается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графе – количество поступивших документов через "Государственную корпорацию "Правительство для граждан" (далее - Государственная корпорация 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графе – количество апостилированных документов поступившие через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графе – количество неисполненных возвращенных документов поступившие через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графе – количество отказанных документов поступившие через Государственную корпорацию;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графе - количество поступивших документов через Портал электронного правительства (далее -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графе – количество апостилированных документов, поступившие через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графе – количество неисполненных возвращенных документов, поступившие через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графе – количество отказанных документов, поступившие через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 графе – количество апостилированных документов, выданные регистрирующими органами поступившие через Государственную корпорацию и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графе – количество апостилированных документов, выданные нотариусами поступившие через Государственную корпорацию и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 графе – количество апостилированных документов, выданные другими государственными органами поступившие через Государственную корпорацию и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графе – количество всего поступивших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графе – количество всего апостилированных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графе – количество всего возвращенных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 графе – количество всего отказанных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 графе – сумма госпошлины взысканной за проставление апостиля.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Количество апостилированных документов по странам за год, полугодие, квартал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графа –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графа – наименование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3-27 графы – наименование стран, для выезда в которую необходимо апостилировать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отчета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конце отчета необходимо указать исполнителя (фамилии, имени и отчества (при его наличии), должность, номер телефона).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3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поданных в суды исках о признании недействительными сделок, удостоверенных нотариусами, о жалобах, поданных в суды и в Департамент юстиции, о частных определениях и постановлениях судов, вынесенных в отношении нотариусов</w:t>
      </w:r>
    </w:p>
    <w:bookmarkEnd w:id="22"/>
    <w:bookmarkStart w:name="z34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Отчетный период _ квартал 20___ года.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8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поданных в суды исках о признании недействительными сделок, удостоверенных нотариусами, о жалобах, поданных в суды и Департамент юстиции _______________ области, о частных определениях и постановлениях судов, вынесенных в отношении нотариусов за _ квартал ____ года (по нарастанию)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"/>
        <w:gridCol w:w="1012"/>
        <w:gridCol w:w="1012"/>
        <w:gridCol w:w="1491"/>
        <w:gridCol w:w="1491"/>
        <w:gridCol w:w="1911"/>
        <w:gridCol w:w="1916"/>
        <w:gridCol w:w="1210"/>
        <w:gridCol w:w="1211"/>
      </w:tblGrid>
      <w:tr>
        <w:trPr>
          <w:trHeight w:val="30" w:hRule="atLeast"/>
        </w:trPr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поданных исков в суды о признании нотариальных действий недействительными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удовлетворено судами исков о признании нотариальных действий недействительными по вине нотариуса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поданных жалоб в суды на действия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"/>
        <w:gridCol w:w="1043"/>
        <w:gridCol w:w="1086"/>
        <w:gridCol w:w="1086"/>
        <w:gridCol w:w="1187"/>
        <w:gridCol w:w="1190"/>
        <w:gridCol w:w="1292"/>
        <w:gridCol w:w="1292"/>
        <w:gridCol w:w="1803"/>
        <w:gridCol w:w="180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удовлетворенных жалоб судами на действия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жалоб, поданных на действия нотариусов в Департамент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удовлетворенных жалоб, поданных в Департамент юстиции на действия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частных определений и постановлений судов, вынесенных судами в отношении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к ответственности нотариусов по удовлетворенным искам, подтвержденным жалобам, частным определениям и постановлениям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отчества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поданных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суды исках о признании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недействительными сделок,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удостоверенных нотариусами,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жалобах, поданных в суды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частных определениях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вынесенных в отношении нотариусов</w:t>
            </w:r>
          </w:p>
        </w:tc>
      </w:tr>
    </w:tbl>
    <w:bookmarkStart w:name="z35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поданных в суды исках о признании недействительными сделок, удостоверенных нотариусами, о жалобах, поданных в суды и в Департамент юстиции, о частных определениях и постановлениях судов, вынесенных в отношении нотариусов"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 о количестве и движении поданных исков в суды о признании недействительными сделок, удостоверенных нотариусами, жалоб поданных в суды и в Департамент юстиции, частных определений и постановлений судов, вынесенных в отношении нотариусов"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Сведения предоставляются в отношении частных и государственных нотариусов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Наименование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Количество поданных исков в суды о признании нотариально удостоверенных сделок недействительными;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из них удовлетворено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Количество поданных жалоб в суды на действия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из них признаны судами обоснованными;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8 Количество жалоб, поданных на действия нотариусов в Департамент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9 из них обоснованы;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10 Количество частных определений и постановлений судов, вынесенных в отношении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11 Принятые меры в отношении нотариусов по удовлетворенным искам и жалобам.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38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осуществлении Департаментом юстиции организационно-методического руководства по вопросам нотариальной деятельности Отчетный период _ квартал 20___ года.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9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осуществлении Департаментом юстиции организационно-методического руководства по вопросам нотариальной деятельности _______________________________________________ по итогам _____________ 20 __ года в сравнении с аналогичным периодом прошлого года (наименование области, города)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2"/>
        <w:gridCol w:w="1396"/>
        <w:gridCol w:w="1396"/>
        <w:gridCol w:w="1008"/>
        <w:gridCol w:w="1008"/>
        <w:gridCol w:w="1008"/>
        <w:gridCol w:w="1008"/>
        <w:gridCol w:w="1008"/>
        <w:gridCol w:w="1008"/>
        <w:gridCol w:w="1009"/>
        <w:gridCol w:w="1009"/>
      </w:tblGrid>
      <w:tr>
        <w:trPr>
          <w:trHeight w:val="30" w:hRule="atLeast"/>
        </w:trPr>
        <w:tc>
          <w:tcPr>
            <w:tcW w:w="1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подготовленных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семинаров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Обобщений нотариальной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6"/>
        <w:gridCol w:w="1253"/>
        <w:gridCol w:w="1160"/>
        <w:gridCol w:w="1160"/>
        <w:gridCol w:w="1246"/>
        <w:gridCol w:w="1247"/>
        <w:gridCol w:w="2494"/>
        <w:gridCol w:w="249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аттестаций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проверок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к ответственности по итогам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 и отчества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Департаментом юстиции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организационно-методического руководства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нотариальной деятельности</w:t>
            </w:r>
          </w:p>
        </w:tc>
      </w:tr>
    </w:tbl>
    <w:bookmarkStart w:name="z39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"Отчета об осуществлении Департаментом юстиции организационно-методического руководства по вопросам нотариальной деятельности"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характеризующих осуществление организационно-методического руководства по вопросам нотариальной деятельности Департаментом юстиции"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месяца,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значения,).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указывается наименование городов районного значения, поселков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указывается количество подготовленных обобщений нотариальной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указывается количество подготовленных методических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указывается количество проведенных семинаров с участием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указывается количество проведенных семинаров с участием с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8 указывается количество проведенных аттестаций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9 указывается количество проведенных проверок деятельности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10 указывается количество проведенных проверок деятельности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11 указывается количество привлеченных к ответственности по итогам проверки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12 указывается количество привлеченных к ответственности по итогам проверки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41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должностным лицам местных исполнительных органов, уполномоченным на совершение нотариальных действий Отчетный период _ квартал 20___ года.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10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должностным лицам местных исполнительных органов, уполномоченным на совершение нотариальных действий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96"/>
        <w:gridCol w:w="2125"/>
        <w:gridCol w:w="618"/>
        <w:gridCol w:w="618"/>
        <w:gridCol w:w="839"/>
        <w:gridCol w:w="1061"/>
        <w:gridCol w:w="618"/>
        <w:gridCol w:w="1461"/>
        <w:gridCol w:w="1019"/>
        <w:gridCol w:w="2349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городов районного значения,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совершенных нотариальных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 нагрузка на одного должностного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взысканной государственной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должностных лиц, уполномоченных на совершение нот.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удостоверено завещаний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удостоверено доверенностей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верности копий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подлинности подписи на документах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по должностным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на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нотариальных действий</w:t>
            </w:r>
          </w:p>
        </w:tc>
      </w:tr>
    </w:tbl>
    <w:bookmarkStart w:name="z42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"Отчета по должностным лицам местных исполнительных органов, уполномоченным на совершение нотариальных действий"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по должностным лицам местных исполнительных органов, уполномоченным на совершение нотариальных действий"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наименование городов районного значения, поселков и сельских округов;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количество удостоверенных завещаний должностным лицом, аппарата акима городов районного значения, поселков, аулов (сел), аульных (сельских) округов (далее - должностным лицом);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1 количество удостоверенных завещаний должностным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 количество удостоверенных доверенностей должностным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3 количество засвидетельствованных верность копии документов должностным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4 количество документов, на которых засвидетельствована подлинность подписи обратившегося лица, должностным лицом;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5 общее количество совершенных должностным лицом нотариальных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среднемесячная нагрузка на одно должностное лицо (определяется путем деления общего количества действий на количество месяцев в отчетном периоде и на количество должностных лиц, уполномоченным на совершение нотариальных действий);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сумма взысканной должностным лицом государственной пошлины за совершение нотариальных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указывается количество должностных лиц, прошедших аттестацию на право совершения нотариальных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45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количественном составе нотариусов Отчетный период _ квартал 20___ года.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11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количественном составе нотариусов ________________________________ (наименование области, города) по состоянию на "___" _________ 20__года.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1157"/>
        <w:gridCol w:w="2656"/>
        <w:gridCol w:w="1157"/>
        <w:gridCol w:w="1157"/>
        <w:gridCol w:w="1157"/>
        <w:gridCol w:w="1542"/>
        <w:gridCol w:w="1158"/>
        <w:gridCol w:w="1159"/>
      </w:tblGrid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 (городов, районов)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государственных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частных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 штату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вакансий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 приказу МЮ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вакансий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количественном составе нотариусов</w:t>
            </w:r>
          </w:p>
        </w:tc>
      </w:tr>
    </w:tbl>
    <w:bookmarkStart w:name="z4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количественном составе нотариусов"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количественном составе нотариусов"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Форма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Формы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наименование области (городов, районов);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количество государственных нотариусов которая содержит в себе 3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1 количество государственных нотариусов, находящихся в штатной численности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 количество государственных нотариусов, фактически работающих на конец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3 количество вакансии государственных нотариусов, образованных на конец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количество частных нотариусов, включает в себя 3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1 суммарное количество нотариусов с учетом внесенных в приказ МЮ о численности дополнений и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 количество действующих частных нотариусов, фактически работающих на конец отчетного периода, за исключением нотариусов, действие лицензии которых приостановлено, находящихся в отпуске либо временно не работающих по другим причинам;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3 вакансии частных нотариусов, образованные после освобождения имеющихся единиц либо выделения дополнительных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48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мониторинге движения уголовных дел, возбужденных в отношении нотариусов Отчетный период _ квартал 20___ года.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12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мониторинге движении уголовных дел, возбужденных в отношении нотариусов ________ области по состоянию на _____________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783"/>
        <w:gridCol w:w="2668"/>
        <w:gridCol w:w="4190"/>
        <w:gridCol w:w="1655"/>
        <w:gridCol w:w="1001"/>
        <w:gridCol w:w="1220"/>
      </w:tblGrid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Когда и кем (орган) возбуждено уголовное дело,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(при его наличии)      нотариуса, № и дата выдачи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Статьи, по которым возбуждены уголовные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Ход рассмотрения уголовного 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в отношении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мониторинге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движении уголовных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возбужденных в отношении нотариусов</w:t>
            </w:r>
          </w:p>
        </w:tc>
      </w:tr>
    </w:tbl>
    <w:bookmarkStart w:name="z49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мониторинге движении уголовных дел, возбужденных в отношении нотариусов"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мониторинге движении уголовных дел, возбужденных в отношении нотариусов"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Когда и кем (орган) возбуждено уголовное дело,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Ф.И.О (при его наличии) нотариуса, № и дата выдачи лицензии;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5 Статьи, по которым возбуждены уголовные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6 Ход рассмотрения уголовного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7 Принятые меры в отношении нотариусов.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51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совершенных нотариусами нотариальных действий Отчетный период _ квартал 20___ года.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13 РНП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совершенных нотариальных действий нотариусами за __________________________________________ года (Составляется по итогам полугодия и года частными и государственными нотариусами) А. Количество нотариальных действий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793"/>
        <w:gridCol w:w="1821"/>
        <w:gridCol w:w="793"/>
        <w:gridCol w:w="1235"/>
        <w:gridCol w:w="1235"/>
        <w:gridCol w:w="1235"/>
        <w:gridCol w:w="1676"/>
        <w:gridCol w:w="1014"/>
        <w:gridCol w:w="1678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области (городов, районов)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договоров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ренты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пожизненного содержания с иждивением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об отчуждении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об отчуждении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имя иностранных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об отчуждении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имя иностранных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120"/>
        <w:gridCol w:w="1323"/>
        <w:gridCol w:w="2327"/>
        <w:gridCol w:w="1323"/>
        <w:gridCol w:w="1120"/>
        <w:gridCol w:w="1120"/>
        <w:gridCol w:w="1726"/>
        <w:gridCol w:w="1121"/>
      </w:tblGrid>
      <w:tr>
        <w:trPr>
          <w:trHeight w:val="30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об отчуждении автотранспорта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Назначено доверительных управляющих наследств. имуществом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Удостоверено завещаний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Удостоверено доверенностей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верности перевода с одного языка на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Свидетельствование копий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свидетельств о праве на наследство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 свидетельств о праве собственности на долю в общем имуществе супругов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1024"/>
        <w:gridCol w:w="1024"/>
        <w:gridCol w:w="1025"/>
        <w:gridCol w:w="1025"/>
        <w:gridCol w:w="4568"/>
        <w:gridCol w:w="1579"/>
        <w:gridCol w:w="1028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подлинности подписи на документах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Брачные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доказательств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нотариальные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нотариусов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(гр.1-4, 6, 8-20)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оформлено документов для действия за границей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Среднемесячная нагрузка на одного нотариуса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Б. Денежные поступления,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В. Депозитные суммы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Г. Вынесено с деятельностью нотариусов постановлений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200"/>
        <w:gridCol w:w="2486"/>
        <w:gridCol w:w="985"/>
        <w:gridCol w:w="771"/>
        <w:gridCol w:w="1629"/>
        <w:gridCol w:w="985"/>
        <w:gridCol w:w="1200"/>
        <w:gridCol w:w="1845"/>
      </w:tblGrid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Освобождено от уплаты государственный 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Взыскано за оказание платных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перечисления в государственный бюджет частными нотариусами в виде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Принято денег в депозит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Передано денег кредитору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Возвращено лицу, внесшему деньги в депозит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Перечислено в доход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Вынесено постановлений об отказе в совершении нотариальных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совершенных нотариусами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нотариальных действий</w:t>
            </w:r>
          </w:p>
        </w:tc>
      </w:tr>
    </w:tbl>
    <w:bookmarkStart w:name="z52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"Отчета о количестве совершенных нотариусами нотариальных действий"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количестве совершенных нотариальных действий нотариусами" (далее -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года, а также с начала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Статистические отчет необходимо заполнять в разрезе административно-территориальной единицы, а именно с указанием области, города,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Составляется по итогам полугодия и года частными и государственными нотариусами.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Состоит из: А. количество нотариальных действий: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номер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наименование области (районов, городов)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4-12 виды договоров (договор ренты, договор пожизненного содержания с иждивением, договоры об отчуждении земельных участков, договоры об отчуждении жилых домов, в том числе на имя иностранных граждан, договоры об отчуждении, квартир, в том числе на имя иностранных граждан, договоры об отчуждении автотранспорта, прочие договоры)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13-14 графа свидетельства (выдано свидетельств о праве на наследство, выдано свидетельств о праве собственности на долю в общем имуществе супругов);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15 назначено доверительных управляющих наследств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16 удостоверено завещаний;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17 удостоверено доверенностей;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18 свидетельствование верности перевода с одного языка на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19 свидетельствование копий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20 свидетельствование подлинности подписи на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21 брачные контракты;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22 обеспечение доказательств;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23 прочие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24 количество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25 итого (гр.1-4, 6, 8-20);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26 из них оформлено документов для действия за границей;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27 среднемесячная нагрузка на одного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Б. денежные поступления, связанные с деятельностью нотариусов: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1Б: освобождено от уплаты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2Б: взыскано за оказание платных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3Б: сумма, перечисленная в государственный бюджет частными нотариусами в виде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В. депозитные суммы: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1В: принято денег в депозит;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1В: передано денег кредитору;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1В: возвращено лицу, внесшему деньги в депозит;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1В: перечислено в доход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1В: остаток на конец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Г. вынесено постановлений: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1Г: Вынесено постановлений об отказе в совершении нотариальных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607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57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постановлений, вынесенных в рамках гарантированной государством юридической помощи судами, органами следствия и дознания Отчетный период _ квартал 20___ года.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Индекс: 14 ГЮП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Круг лиц представляющих: Департаменты юстиции областей, городов республиканского значения и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 ежеквартально к 5 числу месяца, следующего за отчетным периодом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www.adilet.gov.kz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постановлений, вынесенных в рамках гарантированной государством юридической помощи судами, органами следствия и дознания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034"/>
        <w:gridCol w:w="1609"/>
        <w:gridCol w:w="1034"/>
        <w:gridCol w:w="1609"/>
        <w:gridCol w:w="1609"/>
        <w:gridCol w:w="1610"/>
        <w:gridCol w:w="2761"/>
      </w:tblGrid>
      <w:tr>
        <w:trPr>
          <w:trHeight w:val="30" w:hRule="atLeast"/>
        </w:trPr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и городские Департаменты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постановлений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Постановления, вынесенные судами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постановлений, вынесенных органами следствия и дознания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постановлений по уголовным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постановлений по гражданским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постановлений по административным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номер телефона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наличии),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"___" ______________ 20__ года            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количестве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постановлений, вынесенных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гарантированной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 судами,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следствия и дознания</w:t>
            </w:r>
          </w:p>
        </w:tc>
      </w:tr>
    </w:tbl>
    <w:bookmarkStart w:name="z58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"Отчета о количестве постановлений, вынесенных в рамках гарантированной государством юридической помощи судами, органами следствия и дознания"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1. Настоящее пояснение определяет единые требования по заполнению формы "Отчета о количестве постановлений, вынесенных в рамках гарантированной государством юридической помощи судами, органами следствия и дознания"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составляется ежеквартально территориальными органами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Форма подписывается руководителем Департамента юстиции, с указанием его фамилии, имени и отчества (при его наличии), а также даты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Формы представляются ежеквартально к 5 числу месяца следующего за отчетным периодом.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Форма заполняется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Данные указываются в разрезе отчетного квартала,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Формы заполняются в разрезе административно-территориальной единицы (с указанием области, столицы, города республиканского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1 указывается порядковый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графе 2 указывается код по классификатору административно-территориальных объектов, разработанный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(http://stat.gov.kz/important/classifier);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3 указывается наименование Департамента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4 указывается общее количество постановлений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графах 5, 6, 7 указываются постановления, вынесенные судами, которые включают в себя 3 раздела: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количество постановлений по уголовным делам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количество постановлений по гражданским делам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количество постановлений по административным делам за отчетный период (квартал);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графе 8 указывается общее количество постановлений, вынесенных органами следствия и дознания.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