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e4082" w14:textId="e5e40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профессионального стандарта "Содействие занятости (центр занятости)"</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31 декабря 2019 года № 714. Зарегистрирован в Министерстве юстиции Республики Казахстан 31 декабря 2019 года № 19810.</w:t>
      </w:r>
    </w:p>
    <w:p>
      <w:pPr>
        <w:spacing w:after="0"/>
        <w:ind w:left="0"/>
        <w:jc w:val="both"/>
      </w:pPr>
      <w:bookmarkStart w:name="z4" w:id="0"/>
      <w:r>
        <w:rPr>
          <w:rFonts w:ascii="Times New Roman"/>
          <w:b w:val="false"/>
          <w:i w:val="false"/>
          <w:color w:val="000000"/>
          <w:sz w:val="28"/>
        </w:rPr>
        <w:t xml:space="preserve">
      В соответствии с пунктом 2-1 статьи 117 Трудового кодекса Республики Казахстан, </w:t>
      </w:r>
      <w:r>
        <w:rPr>
          <w:rFonts w:ascii="Times New Roman"/>
          <w:b/>
          <w:i w:val="false"/>
          <w:color w:val="000000"/>
          <w:sz w:val="28"/>
        </w:rPr>
        <w:t>ПРИКAЗЫВAЮ: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труда и социальной защиты населения РК от 18.08.2022 </w:t>
      </w:r>
      <w:r>
        <w:rPr>
          <w:rFonts w:ascii="Times New Roman"/>
          <w:b w:val="false"/>
          <w:i w:val="false"/>
          <w:color w:val="000000"/>
          <w:sz w:val="28"/>
        </w:rPr>
        <w:t>№ 318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профессиональный стандарт</w:t>
      </w:r>
      <w:r>
        <w:rPr>
          <w:rFonts w:ascii="Times New Roman"/>
          <w:b w:val="false"/>
          <w:i w:val="false"/>
          <w:color w:val="000000"/>
          <w:sz w:val="28"/>
        </w:rPr>
        <w:t xml:space="preserve"> "Содействие занятости (центр занятости)".</w:t>
      </w:r>
    </w:p>
    <w:bookmarkEnd w:id="1"/>
    <w:bookmarkStart w:name="z6" w:id="2"/>
    <w:p>
      <w:pPr>
        <w:spacing w:after="0"/>
        <w:ind w:left="0"/>
        <w:jc w:val="both"/>
      </w:pPr>
      <w:r>
        <w:rPr>
          <w:rFonts w:ascii="Times New Roman"/>
          <w:b w:val="false"/>
          <w:i w:val="false"/>
          <w:color w:val="000000"/>
          <w:sz w:val="28"/>
        </w:rPr>
        <w:t>
      2. Департаменту развития национальной системы квалификации и прогнозирования Министерства труда и социальной защиты населения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труда и социальной защиты населения Республики Казахстан Жилкибаева Е. Ж.</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 и социальной защиты населения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2019 года № 714</w:t>
            </w:r>
          </w:p>
        </w:tc>
      </w:tr>
    </w:tbl>
    <w:bookmarkStart w:name="z14" w:id="8"/>
    <w:p>
      <w:pPr>
        <w:spacing w:after="0"/>
        <w:ind w:left="0"/>
        <w:jc w:val="left"/>
      </w:pPr>
      <w:r>
        <w:rPr>
          <w:rFonts w:ascii="Times New Roman"/>
          <w:b/>
          <w:i w:val="false"/>
          <w:color w:val="000000"/>
        </w:rPr>
        <w:t xml:space="preserve"> Профессиональный стандарт "Содействие занятости (центр занятости)"</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1. Профессиональный стандарт "Содействие занятости (центр занятости)" предназначен для определения требований к уровню квалификации и компетентности, к содержанию, качеству и условиям труда и применяется на услуги, оказываемые государственными юридическими лицами.</w:t>
      </w:r>
    </w:p>
    <w:bookmarkEnd w:id="10"/>
    <w:bookmarkStart w:name="z17" w:id="11"/>
    <w:p>
      <w:pPr>
        <w:spacing w:after="0"/>
        <w:ind w:left="0"/>
        <w:jc w:val="both"/>
      </w:pPr>
      <w:r>
        <w:rPr>
          <w:rFonts w:ascii="Times New Roman"/>
          <w:b w:val="false"/>
          <w:i w:val="false"/>
          <w:color w:val="000000"/>
          <w:sz w:val="28"/>
        </w:rPr>
        <w:t>
      2. В настоящем профессиональном стандарте применяются следующие термины и определения:</w:t>
      </w:r>
    </w:p>
    <w:bookmarkEnd w:id="11"/>
    <w:bookmarkStart w:name="z18" w:id="12"/>
    <w:p>
      <w:pPr>
        <w:spacing w:after="0"/>
        <w:ind w:left="0"/>
        <w:jc w:val="both"/>
      </w:pPr>
      <w:r>
        <w:rPr>
          <w:rFonts w:ascii="Times New Roman"/>
          <w:b w:val="false"/>
          <w:i w:val="false"/>
          <w:color w:val="000000"/>
          <w:sz w:val="28"/>
        </w:rPr>
        <w:t>
      1) социальная профессиональная ориентация - комплекс взаимосвязанных мероприятий, направленных на оказание практической помощи в выборе профессий, смене рода занятий и повышение квалификации с учетом профессиональных знаний, навыков, интересов личности и потребностей рынка труда;</w:t>
      </w:r>
    </w:p>
    <w:bookmarkEnd w:id="12"/>
    <w:bookmarkStart w:name="z19" w:id="13"/>
    <w:p>
      <w:pPr>
        <w:spacing w:after="0"/>
        <w:ind w:left="0"/>
        <w:jc w:val="both"/>
      </w:pPr>
      <w:r>
        <w:rPr>
          <w:rFonts w:ascii="Times New Roman"/>
          <w:b w:val="false"/>
          <w:i w:val="false"/>
          <w:color w:val="000000"/>
          <w:sz w:val="28"/>
        </w:rPr>
        <w:t>
      2) квалификация - степень профессиональной подготовленности работника, наличие знаний, умений и навыков, необходимых для выполнения определенной степени сложности работы;</w:t>
      </w:r>
    </w:p>
    <w:bookmarkEnd w:id="13"/>
    <w:bookmarkStart w:name="z20" w:id="14"/>
    <w:p>
      <w:pPr>
        <w:spacing w:after="0"/>
        <w:ind w:left="0"/>
        <w:jc w:val="both"/>
      </w:pPr>
      <w:r>
        <w:rPr>
          <w:rFonts w:ascii="Times New Roman"/>
          <w:b w:val="false"/>
          <w:i w:val="false"/>
          <w:color w:val="000000"/>
          <w:sz w:val="28"/>
        </w:rPr>
        <w:t>
      3) уровень квалификации - совокупность требований к уровню подготовки и компетенции работника, дифференцируемой по параметрам сложности, нестандартности трудовых действий, ответственности и самостоятельности;</w:t>
      </w:r>
    </w:p>
    <w:bookmarkEnd w:id="14"/>
    <w:bookmarkStart w:name="z21" w:id="15"/>
    <w:p>
      <w:pPr>
        <w:spacing w:after="0"/>
        <w:ind w:left="0"/>
        <w:jc w:val="both"/>
      </w:pPr>
      <w:r>
        <w:rPr>
          <w:rFonts w:ascii="Times New Roman"/>
          <w:b w:val="false"/>
          <w:i w:val="false"/>
          <w:color w:val="000000"/>
          <w:sz w:val="28"/>
        </w:rPr>
        <w:t>
      4) знания - результат усвоения информации посредством обучения и личного опыта, совокупность фактов, принципов, теории и практики, относящихся к сфере обучения или работы; компонент квалификации, который обязательно должен подвергаться оценке;</w:t>
      </w:r>
    </w:p>
    <w:bookmarkEnd w:id="15"/>
    <w:bookmarkStart w:name="z22" w:id="16"/>
    <w:p>
      <w:pPr>
        <w:spacing w:after="0"/>
        <w:ind w:left="0"/>
        <w:jc w:val="both"/>
      </w:pPr>
      <w:r>
        <w:rPr>
          <w:rFonts w:ascii="Times New Roman"/>
          <w:b w:val="false"/>
          <w:i w:val="false"/>
          <w:color w:val="000000"/>
          <w:sz w:val="28"/>
        </w:rPr>
        <w:t>
      5) вакансия - свободное рабочее место (должность) у работодателя;</w:t>
      </w:r>
    </w:p>
    <w:bookmarkEnd w:id="16"/>
    <w:bookmarkStart w:name="z23" w:id="17"/>
    <w:p>
      <w:pPr>
        <w:spacing w:after="0"/>
        <w:ind w:left="0"/>
        <w:jc w:val="both"/>
      </w:pPr>
      <w:r>
        <w:rPr>
          <w:rFonts w:ascii="Times New Roman"/>
          <w:b w:val="false"/>
          <w:i w:val="false"/>
          <w:color w:val="000000"/>
          <w:sz w:val="28"/>
        </w:rPr>
        <w:t>
      6) рынок труда - сфера формирования спроса и предложения на рабочую силу;</w:t>
      </w:r>
    </w:p>
    <w:bookmarkEnd w:id="17"/>
    <w:bookmarkStart w:name="z24" w:id="18"/>
    <w:p>
      <w:pPr>
        <w:spacing w:after="0"/>
        <w:ind w:left="0"/>
        <w:jc w:val="both"/>
      </w:pPr>
      <w:r>
        <w:rPr>
          <w:rFonts w:ascii="Times New Roman"/>
          <w:b w:val="false"/>
          <w:i w:val="false"/>
          <w:color w:val="000000"/>
          <w:sz w:val="28"/>
        </w:rPr>
        <w:t>
      7) трудовая функция - набор взаимосвязанных действий, направленных на решение одной или нескольких задач процесса труда;</w:t>
      </w:r>
    </w:p>
    <w:bookmarkEnd w:id="18"/>
    <w:bookmarkStart w:name="z25" w:id="19"/>
    <w:p>
      <w:pPr>
        <w:spacing w:after="0"/>
        <w:ind w:left="0"/>
        <w:jc w:val="both"/>
      </w:pPr>
      <w:r>
        <w:rPr>
          <w:rFonts w:ascii="Times New Roman"/>
          <w:b w:val="false"/>
          <w:i w:val="false"/>
          <w:color w:val="000000"/>
          <w:sz w:val="28"/>
        </w:rPr>
        <w:t xml:space="preserve">
      8) частное агентство занятости - физическое или юридическое лицо, оказывающее трудовое посредничество, </w:t>
      </w:r>
      <w:r>
        <w:rPr>
          <w:rFonts w:ascii="Times New Roman"/>
          <w:b w:val="false"/>
          <w:i w:val="false"/>
          <w:color w:val="000000"/>
          <w:sz w:val="28"/>
        </w:rPr>
        <w:t>зарегистрированное</w:t>
      </w:r>
      <w:r>
        <w:rPr>
          <w:rFonts w:ascii="Times New Roman"/>
          <w:b w:val="false"/>
          <w:i w:val="false"/>
          <w:color w:val="000000"/>
          <w:sz w:val="28"/>
        </w:rPr>
        <w:t xml:space="preserve">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9"/>
    <w:bookmarkStart w:name="z26" w:id="20"/>
    <w:p>
      <w:pPr>
        <w:spacing w:after="0"/>
        <w:ind w:left="0"/>
        <w:jc w:val="both"/>
      </w:pPr>
      <w:r>
        <w:rPr>
          <w:rFonts w:ascii="Times New Roman"/>
          <w:b w:val="false"/>
          <w:i w:val="false"/>
          <w:color w:val="000000"/>
          <w:sz w:val="28"/>
        </w:rPr>
        <w:t>
      9) работодатель - физическое или юридическое лицо, с которым работник состоит в трудовых отношениях;</w:t>
      </w:r>
    </w:p>
    <w:bookmarkEnd w:id="20"/>
    <w:bookmarkStart w:name="z27" w:id="21"/>
    <w:p>
      <w:pPr>
        <w:spacing w:after="0"/>
        <w:ind w:left="0"/>
        <w:jc w:val="both"/>
      </w:pPr>
      <w:r>
        <w:rPr>
          <w:rFonts w:ascii="Times New Roman"/>
          <w:b w:val="false"/>
          <w:i w:val="false"/>
          <w:color w:val="000000"/>
          <w:sz w:val="28"/>
        </w:rPr>
        <w:t>
      10) трудоустройство - комплекс организационных, экономических и правовых мероприятий, призванных способствовать обеспечению занятости населения;</w:t>
      </w:r>
    </w:p>
    <w:bookmarkEnd w:id="21"/>
    <w:bookmarkStart w:name="z28" w:id="22"/>
    <w:p>
      <w:pPr>
        <w:spacing w:after="0"/>
        <w:ind w:left="0"/>
        <w:jc w:val="both"/>
      </w:pPr>
      <w:r>
        <w:rPr>
          <w:rFonts w:ascii="Times New Roman"/>
          <w:b w:val="false"/>
          <w:i w:val="false"/>
          <w:color w:val="000000"/>
          <w:sz w:val="28"/>
        </w:rPr>
        <w:t>
      11) безработное лицо - физическое лицо, осуществляющее поиск работы и готовое приступить к работе;</w:t>
      </w:r>
    </w:p>
    <w:bookmarkEnd w:id="22"/>
    <w:bookmarkStart w:name="z29" w:id="23"/>
    <w:p>
      <w:pPr>
        <w:spacing w:after="0"/>
        <w:ind w:left="0"/>
        <w:jc w:val="both"/>
      </w:pPr>
      <w:r>
        <w:rPr>
          <w:rFonts w:ascii="Times New Roman"/>
          <w:b w:val="false"/>
          <w:i w:val="false"/>
          <w:color w:val="000000"/>
          <w:sz w:val="28"/>
        </w:rPr>
        <w:t>
      12) безработица - социально-экономическое явление, обусловленное невостребованностью на рынке труда части рабочей силы;</w:t>
      </w:r>
    </w:p>
    <w:bookmarkEnd w:id="23"/>
    <w:bookmarkStart w:name="z30" w:id="24"/>
    <w:p>
      <w:pPr>
        <w:spacing w:after="0"/>
        <w:ind w:left="0"/>
        <w:jc w:val="both"/>
      </w:pPr>
      <w:r>
        <w:rPr>
          <w:rFonts w:ascii="Times New Roman"/>
          <w:b w:val="false"/>
          <w:i w:val="false"/>
          <w:color w:val="000000"/>
          <w:sz w:val="28"/>
        </w:rPr>
        <w:t>
      13) социальная защита от безработицы - комплекс мер, осуществляемых государством в порядке, установленном законодательством Республики Казахстан о занятости населения;</w:t>
      </w:r>
    </w:p>
    <w:bookmarkEnd w:id="24"/>
    <w:bookmarkStart w:name="z31" w:id="25"/>
    <w:p>
      <w:pPr>
        <w:spacing w:after="0"/>
        <w:ind w:left="0"/>
        <w:jc w:val="both"/>
      </w:pPr>
      <w:r>
        <w:rPr>
          <w:rFonts w:ascii="Times New Roman"/>
          <w:b w:val="false"/>
          <w:i w:val="false"/>
          <w:color w:val="000000"/>
          <w:sz w:val="28"/>
        </w:rPr>
        <w:t>
      14) консультант - работник центра занятости населения, предоставляющий консультацию обратившемуся лицу;</w:t>
      </w:r>
    </w:p>
    <w:bookmarkEnd w:id="25"/>
    <w:bookmarkStart w:name="z32" w:id="26"/>
    <w:p>
      <w:pPr>
        <w:spacing w:after="0"/>
        <w:ind w:left="0"/>
        <w:jc w:val="both"/>
      </w:pPr>
      <w:r>
        <w:rPr>
          <w:rFonts w:ascii="Times New Roman"/>
          <w:b w:val="false"/>
          <w:i w:val="false"/>
          <w:color w:val="000000"/>
          <w:sz w:val="28"/>
        </w:rPr>
        <w:t>
      15) профессия - степень профессиональной подготовленности работника, наличие знаний, умений и навыков, необходимых для выполнения определенной степени сложности работы;</w:t>
      </w:r>
    </w:p>
    <w:bookmarkEnd w:id="26"/>
    <w:bookmarkStart w:name="z33" w:id="27"/>
    <w:p>
      <w:pPr>
        <w:spacing w:after="0"/>
        <w:ind w:left="0"/>
        <w:jc w:val="both"/>
      </w:pPr>
      <w:r>
        <w:rPr>
          <w:rFonts w:ascii="Times New Roman"/>
          <w:b w:val="false"/>
          <w:i w:val="false"/>
          <w:color w:val="000000"/>
          <w:sz w:val="28"/>
        </w:rPr>
        <w:t>
      16) профессиональная подгруппа - совокупность профессий, сформированная целостным набором трудовых функций и необходимых для их выполнения компетенций;</w:t>
      </w:r>
    </w:p>
    <w:bookmarkEnd w:id="27"/>
    <w:bookmarkStart w:name="z34" w:id="28"/>
    <w:p>
      <w:pPr>
        <w:spacing w:after="0"/>
        <w:ind w:left="0"/>
        <w:jc w:val="both"/>
      </w:pPr>
      <w:r>
        <w:rPr>
          <w:rFonts w:ascii="Times New Roman"/>
          <w:b w:val="false"/>
          <w:i w:val="false"/>
          <w:color w:val="000000"/>
          <w:sz w:val="28"/>
        </w:rPr>
        <w:t>
      17) профессиональное обучение - обучение в организациях образования либо учебных центрах при организациях работодателей, имеющих право на образовательную деятельность, включающее в себя профессиональную подготовку, переподготовку в целях получения новых специальностей (профессий) и повышение квалификации в рамках мер содействия занятости, предусмотренных Законом Республики Казахстан "О занятости населения";</w:t>
      </w:r>
    </w:p>
    <w:bookmarkEnd w:id="28"/>
    <w:bookmarkStart w:name="z35" w:id="29"/>
    <w:p>
      <w:pPr>
        <w:spacing w:after="0"/>
        <w:ind w:left="0"/>
        <w:jc w:val="both"/>
      </w:pPr>
      <w:r>
        <w:rPr>
          <w:rFonts w:ascii="Times New Roman"/>
          <w:b w:val="false"/>
          <w:i w:val="false"/>
          <w:color w:val="000000"/>
          <w:sz w:val="28"/>
        </w:rPr>
        <w:t>
      18) профессиональная группа - совокупность профессиональных подгрупп, имеющая общую интеграционную основу (аналогичные или близкие назначение, объекты, технологии, в том числе средства труда) и предполагающая схожий набор трудовых функций и компетенций для их выполнения;</w:t>
      </w:r>
    </w:p>
    <w:bookmarkEnd w:id="29"/>
    <w:bookmarkStart w:name="z36" w:id="30"/>
    <w:p>
      <w:pPr>
        <w:spacing w:after="0"/>
        <w:ind w:left="0"/>
        <w:jc w:val="both"/>
      </w:pPr>
      <w:r>
        <w:rPr>
          <w:rFonts w:ascii="Times New Roman"/>
          <w:b w:val="false"/>
          <w:i w:val="false"/>
          <w:color w:val="000000"/>
          <w:sz w:val="28"/>
        </w:rPr>
        <w:t>
      19) компетенция - способность работника применять знания, умения и опыт в профессиональной и трудовой деятельности;</w:t>
      </w:r>
    </w:p>
    <w:bookmarkEnd w:id="30"/>
    <w:bookmarkStart w:name="z37" w:id="31"/>
    <w:p>
      <w:pPr>
        <w:spacing w:after="0"/>
        <w:ind w:left="0"/>
        <w:jc w:val="both"/>
      </w:pPr>
      <w:r>
        <w:rPr>
          <w:rFonts w:ascii="Times New Roman"/>
          <w:b w:val="false"/>
          <w:i w:val="false"/>
          <w:color w:val="000000"/>
          <w:sz w:val="28"/>
        </w:rPr>
        <w:t>
      20) отраслевая рамка квалификаций - структурированное описание квалификационных уровней, признаваемых в отрасли;</w:t>
      </w:r>
    </w:p>
    <w:bookmarkEnd w:id="31"/>
    <w:bookmarkStart w:name="z38" w:id="32"/>
    <w:p>
      <w:pPr>
        <w:spacing w:after="0"/>
        <w:ind w:left="0"/>
        <w:jc w:val="both"/>
      </w:pPr>
      <w:r>
        <w:rPr>
          <w:rFonts w:ascii="Times New Roman"/>
          <w:b w:val="false"/>
          <w:i w:val="false"/>
          <w:color w:val="000000"/>
          <w:sz w:val="28"/>
        </w:rPr>
        <w:t>
      21) занятость населения - трудовая деятельность, связанная с удовлетворением личных и общественных потребностей, не противоречащая законодательству Республики Казахстан, приносящая заработок или доход;</w:t>
      </w:r>
    </w:p>
    <w:bookmarkEnd w:id="32"/>
    <w:bookmarkStart w:name="z39" w:id="33"/>
    <w:p>
      <w:pPr>
        <w:spacing w:after="0"/>
        <w:ind w:left="0"/>
        <w:jc w:val="both"/>
      </w:pPr>
      <w:r>
        <w:rPr>
          <w:rFonts w:ascii="Times New Roman"/>
          <w:b w:val="false"/>
          <w:i w:val="false"/>
          <w:color w:val="000000"/>
          <w:sz w:val="28"/>
        </w:rPr>
        <w:t>
      22) центр занятости населения - юридическое лицо,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 организации социальной защиты от безработицы и иных мер содействия занятости;</w:t>
      </w:r>
    </w:p>
    <w:bookmarkEnd w:id="33"/>
    <w:bookmarkStart w:name="z40" w:id="34"/>
    <w:p>
      <w:pPr>
        <w:spacing w:after="0"/>
        <w:ind w:left="0"/>
        <w:jc w:val="both"/>
      </w:pPr>
      <w:r>
        <w:rPr>
          <w:rFonts w:ascii="Times New Roman"/>
          <w:b w:val="false"/>
          <w:i w:val="false"/>
          <w:color w:val="000000"/>
          <w:sz w:val="28"/>
        </w:rPr>
        <w:t xml:space="preserve">
      23) активные меры содействия занятости населения - меры социальной защиты от безработицы и обеспечения занятости населения, государственной поддержки граждан Республики Казахстан и кандасов из числа безработных, отдельных категорий занятых лиц, определяемых Правительством Республики Казахстан, а также иных лиц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занятости населения", осуществляемые в порядке, установленном законодательством Республики Казахстан о занятости населения;</w:t>
      </w:r>
    </w:p>
    <w:bookmarkEnd w:id="34"/>
    <w:bookmarkStart w:name="z41" w:id="35"/>
    <w:p>
      <w:pPr>
        <w:spacing w:after="0"/>
        <w:ind w:left="0"/>
        <w:jc w:val="both"/>
      </w:pPr>
      <w:r>
        <w:rPr>
          <w:rFonts w:ascii="Times New Roman"/>
          <w:b w:val="false"/>
          <w:i w:val="false"/>
          <w:color w:val="000000"/>
          <w:sz w:val="28"/>
        </w:rPr>
        <w:t>
      24) соискатель - гражданин, обратившийся в центр занятости населения для получения консультации, информации и за содействием в трудовом посредничестве;</w:t>
      </w:r>
    </w:p>
    <w:bookmarkEnd w:id="35"/>
    <w:bookmarkStart w:name="z42" w:id="36"/>
    <w:p>
      <w:pPr>
        <w:spacing w:after="0"/>
        <w:ind w:left="0"/>
        <w:jc w:val="both"/>
      </w:pPr>
      <w:r>
        <w:rPr>
          <w:rFonts w:ascii="Times New Roman"/>
          <w:b w:val="false"/>
          <w:i w:val="false"/>
          <w:color w:val="000000"/>
          <w:sz w:val="28"/>
        </w:rPr>
        <w:t>
      25) специалист по работе с соискателями - должностное лицо центра занятости населения, уполномоченное осуществлять трудовое посредничество для соискателей, по консультированию по активным мерам содействия занятости, подборе подходящей работы и вовлечению на обучение.</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труда и социальной защиты населения РК от 16.03.2021 </w:t>
      </w:r>
      <w:r>
        <w:rPr>
          <w:rFonts w:ascii="Times New Roman"/>
          <w:b w:val="false"/>
          <w:i w:val="false"/>
          <w:color w:val="000000"/>
          <w:sz w:val="28"/>
        </w:rPr>
        <w:t>№ 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37"/>
    <w:p>
      <w:pPr>
        <w:spacing w:after="0"/>
        <w:ind w:left="0"/>
        <w:jc w:val="both"/>
      </w:pPr>
      <w:r>
        <w:rPr>
          <w:rFonts w:ascii="Times New Roman"/>
          <w:b w:val="false"/>
          <w:i w:val="false"/>
          <w:color w:val="000000"/>
          <w:sz w:val="28"/>
        </w:rPr>
        <w:t>
      3. В настоящем профессиональном стандарте используются следующие сокращения:</w:t>
      </w:r>
    </w:p>
    <w:bookmarkEnd w:id="37"/>
    <w:bookmarkStart w:name="z44" w:id="38"/>
    <w:p>
      <w:pPr>
        <w:spacing w:after="0"/>
        <w:ind w:left="0"/>
        <w:jc w:val="both"/>
      </w:pPr>
      <w:r>
        <w:rPr>
          <w:rFonts w:ascii="Times New Roman"/>
          <w:b w:val="false"/>
          <w:i w:val="false"/>
          <w:color w:val="000000"/>
          <w:sz w:val="28"/>
        </w:rPr>
        <w:t>
      КС - квалификационный справочник должностей руководителей, специалистов и других служащих;</w:t>
      </w:r>
    </w:p>
    <w:bookmarkEnd w:id="38"/>
    <w:bookmarkStart w:name="z45" w:id="39"/>
    <w:p>
      <w:pPr>
        <w:spacing w:after="0"/>
        <w:ind w:left="0"/>
        <w:jc w:val="both"/>
      </w:pPr>
      <w:r>
        <w:rPr>
          <w:rFonts w:ascii="Times New Roman"/>
          <w:b w:val="false"/>
          <w:i w:val="false"/>
          <w:color w:val="000000"/>
          <w:sz w:val="28"/>
        </w:rPr>
        <w:t>
      НРК - национальная рамка квалификаций;</w:t>
      </w:r>
    </w:p>
    <w:bookmarkEnd w:id="39"/>
    <w:bookmarkStart w:name="z46" w:id="40"/>
    <w:p>
      <w:pPr>
        <w:spacing w:after="0"/>
        <w:ind w:left="0"/>
        <w:jc w:val="both"/>
      </w:pPr>
      <w:r>
        <w:rPr>
          <w:rFonts w:ascii="Times New Roman"/>
          <w:b w:val="false"/>
          <w:i w:val="false"/>
          <w:color w:val="000000"/>
          <w:sz w:val="28"/>
        </w:rPr>
        <w:t>
      ОРК - отраслевая рамка квалификаций;</w:t>
      </w:r>
    </w:p>
    <w:bookmarkEnd w:id="40"/>
    <w:bookmarkStart w:name="z47" w:id="41"/>
    <w:p>
      <w:pPr>
        <w:spacing w:after="0"/>
        <w:ind w:left="0"/>
        <w:jc w:val="both"/>
      </w:pPr>
      <w:r>
        <w:rPr>
          <w:rFonts w:ascii="Times New Roman"/>
          <w:b w:val="false"/>
          <w:i w:val="false"/>
          <w:color w:val="000000"/>
          <w:sz w:val="28"/>
        </w:rPr>
        <w:t>
      РК - Республика Казахстан;</w:t>
      </w:r>
    </w:p>
    <w:bookmarkEnd w:id="41"/>
    <w:bookmarkStart w:name="z48" w:id="42"/>
    <w:p>
      <w:pPr>
        <w:spacing w:after="0"/>
        <w:ind w:left="0"/>
        <w:jc w:val="both"/>
      </w:pPr>
      <w:r>
        <w:rPr>
          <w:rFonts w:ascii="Times New Roman"/>
          <w:b w:val="false"/>
          <w:i w:val="false"/>
          <w:color w:val="000000"/>
          <w:sz w:val="28"/>
        </w:rPr>
        <w:t>
      ЦЗН - центр занятости населения.</w:t>
      </w:r>
    </w:p>
    <w:bookmarkEnd w:id="42"/>
    <w:bookmarkStart w:name="z49" w:id="43"/>
    <w:p>
      <w:pPr>
        <w:spacing w:after="0"/>
        <w:ind w:left="0"/>
        <w:jc w:val="left"/>
      </w:pPr>
      <w:r>
        <w:rPr>
          <w:rFonts w:ascii="Times New Roman"/>
          <w:b/>
          <w:i w:val="false"/>
          <w:color w:val="000000"/>
        </w:rPr>
        <w:t xml:space="preserve"> Глава 2. Паспорт профессионального стандарта</w:t>
      </w:r>
    </w:p>
    <w:bookmarkEnd w:id="43"/>
    <w:bookmarkStart w:name="z50" w:id="44"/>
    <w:p>
      <w:pPr>
        <w:spacing w:after="0"/>
        <w:ind w:left="0"/>
        <w:jc w:val="both"/>
      </w:pPr>
      <w:r>
        <w:rPr>
          <w:rFonts w:ascii="Times New Roman"/>
          <w:b w:val="false"/>
          <w:i w:val="false"/>
          <w:color w:val="000000"/>
          <w:sz w:val="28"/>
        </w:rPr>
        <w:t>
      4. Наименование профессионального стандарта: "Содействие занятости (центр занятости)".</w:t>
      </w:r>
    </w:p>
    <w:bookmarkEnd w:id="44"/>
    <w:bookmarkStart w:name="z51" w:id="45"/>
    <w:p>
      <w:pPr>
        <w:spacing w:after="0"/>
        <w:ind w:left="0"/>
        <w:jc w:val="both"/>
      </w:pPr>
      <w:r>
        <w:rPr>
          <w:rFonts w:ascii="Times New Roman"/>
          <w:b w:val="false"/>
          <w:i w:val="false"/>
          <w:color w:val="000000"/>
          <w:sz w:val="28"/>
        </w:rPr>
        <w:t>
      5. Цель разработки профессионального стандарта: выработка единых требований к профессиональной деятельности в области занятости населения, системное и структурированное описание, отвечающее современным потребностям рынка труда, трудовых функций, соответствующих требований к знаниям, умениям, навыкам и личностным компетенциям работников.</w:t>
      </w:r>
    </w:p>
    <w:bookmarkEnd w:id="45"/>
    <w:bookmarkStart w:name="z52" w:id="46"/>
    <w:p>
      <w:pPr>
        <w:spacing w:after="0"/>
        <w:ind w:left="0"/>
        <w:jc w:val="both"/>
      </w:pPr>
      <w:r>
        <w:rPr>
          <w:rFonts w:ascii="Times New Roman"/>
          <w:b w:val="false"/>
          <w:i w:val="false"/>
          <w:color w:val="000000"/>
          <w:sz w:val="28"/>
        </w:rPr>
        <w:t>
      6. Краткое описание профессионального стандарта:</w:t>
      </w:r>
    </w:p>
    <w:bookmarkEnd w:id="46"/>
    <w:bookmarkStart w:name="z53" w:id="47"/>
    <w:p>
      <w:pPr>
        <w:spacing w:after="0"/>
        <w:ind w:left="0"/>
        <w:jc w:val="both"/>
      </w:pPr>
      <w:r>
        <w:rPr>
          <w:rFonts w:ascii="Times New Roman"/>
          <w:b w:val="false"/>
          <w:i w:val="false"/>
          <w:color w:val="000000"/>
          <w:sz w:val="28"/>
        </w:rPr>
        <w:t>
      содействие занятости (центр занятости) рассматривает профессиональную деятельность, предусматривающую:</w:t>
      </w:r>
    </w:p>
    <w:bookmarkEnd w:id="47"/>
    <w:bookmarkStart w:name="z54" w:id="48"/>
    <w:p>
      <w:pPr>
        <w:spacing w:after="0"/>
        <w:ind w:left="0"/>
        <w:jc w:val="both"/>
      </w:pPr>
      <w:r>
        <w:rPr>
          <w:rFonts w:ascii="Times New Roman"/>
          <w:b w:val="false"/>
          <w:i w:val="false"/>
          <w:color w:val="000000"/>
          <w:sz w:val="28"/>
        </w:rPr>
        <w:t>
      осуществление оценки состояния и прогноз развития занятости населения, информирование населения о состоянии рынка труда;</w:t>
      </w:r>
    </w:p>
    <w:bookmarkEnd w:id="48"/>
    <w:bookmarkStart w:name="z55" w:id="49"/>
    <w:p>
      <w:pPr>
        <w:spacing w:after="0"/>
        <w:ind w:left="0"/>
        <w:jc w:val="both"/>
      </w:pPr>
      <w:r>
        <w:rPr>
          <w:rFonts w:ascii="Times New Roman"/>
          <w:b w:val="false"/>
          <w:i w:val="false"/>
          <w:color w:val="000000"/>
          <w:sz w:val="28"/>
        </w:rPr>
        <w:t>
      осуществление реализации активных мер содействия занятости, а также дополнительных мер содействия занятости, финансируемых за счет средств бюджета;</w:t>
      </w:r>
    </w:p>
    <w:bookmarkEnd w:id="49"/>
    <w:bookmarkStart w:name="z56" w:id="50"/>
    <w:p>
      <w:pPr>
        <w:spacing w:after="0"/>
        <w:ind w:left="0"/>
        <w:jc w:val="both"/>
      </w:pPr>
      <w:r>
        <w:rPr>
          <w:rFonts w:ascii="Times New Roman"/>
          <w:b w:val="false"/>
          <w:i w:val="false"/>
          <w:color w:val="000000"/>
          <w:sz w:val="28"/>
        </w:rPr>
        <w:t>
      осуществление регистрации обратившихся лиц в качестве ищущих работу и безработных.</w:t>
      </w:r>
    </w:p>
    <w:bookmarkEnd w:id="50"/>
    <w:bookmarkStart w:name="z57" w:id="51"/>
    <w:p>
      <w:pPr>
        <w:spacing w:after="0"/>
        <w:ind w:left="0"/>
        <w:jc w:val="both"/>
      </w:pPr>
      <w:r>
        <w:rPr>
          <w:rFonts w:ascii="Times New Roman"/>
          <w:b w:val="false"/>
          <w:i w:val="false"/>
          <w:color w:val="000000"/>
          <w:sz w:val="28"/>
        </w:rPr>
        <w:t xml:space="preserve">
      предоставление информационных и консультационных услуг в социально-трудовой сфере физическим и юридическим лицам с учетом требований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в сфере защиты персональных данных;</w:t>
      </w:r>
    </w:p>
    <w:bookmarkEnd w:id="51"/>
    <w:bookmarkStart w:name="z58" w:id="52"/>
    <w:p>
      <w:pPr>
        <w:spacing w:after="0"/>
        <w:ind w:left="0"/>
        <w:jc w:val="both"/>
      </w:pPr>
      <w:r>
        <w:rPr>
          <w:rFonts w:ascii="Times New Roman"/>
          <w:b w:val="false"/>
          <w:i w:val="false"/>
          <w:color w:val="000000"/>
          <w:sz w:val="28"/>
        </w:rPr>
        <w:t>
      осуществление приема документов, необходимых для назначения социальной выплаты на случай потери работы;</w:t>
      </w:r>
    </w:p>
    <w:bookmarkEnd w:id="52"/>
    <w:bookmarkStart w:name="z59" w:id="53"/>
    <w:p>
      <w:pPr>
        <w:spacing w:after="0"/>
        <w:ind w:left="0"/>
        <w:jc w:val="both"/>
      </w:pPr>
      <w:r>
        <w:rPr>
          <w:rFonts w:ascii="Times New Roman"/>
          <w:b w:val="false"/>
          <w:i w:val="false"/>
          <w:color w:val="000000"/>
          <w:sz w:val="28"/>
        </w:rPr>
        <w:t>
      оказание услуг по социальной профессиональной ориентации;</w:t>
      </w:r>
    </w:p>
    <w:bookmarkEnd w:id="53"/>
    <w:bookmarkStart w:name="z60" w:id="54"/>
    <w:p>
      <w:pPr>
        <w:spacing w:after="0"/>
        <w:ind w:left="0"/>
        <w:jc w:val="both"/>
      </w:pPr>
      <w:r>
        <w:rPr>
          <w:rFonts w:ascii="Times New Roman"/>
          <w:b w:val="false"/>
          <w:i w:val="false"/>
          <w:color w:val="000000"/>
          <w:sz w:val="28"/>
        </w:rPr>
        <w:t>
      оказание содействия лицам, ищущим работу, и безработным в подборе подходящей работы;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осуществление взаимодействия с </w:t>
      </w:r>
      <w:r>
        <w:rPr>
          <w:rFonts w:ascii="Times New Roman"/>
          <w:b w:val="false"/>
          <w:i w:val="false"/>
          <w:color w:val="000000"/>
          <w:sz w:val="28"/>
        </w:rPr>
        <w:t>Государственным фондом</w:t>
      </w:r>
      <w:r>
        <w:rPr>
          <w:rFonts w:ascii="Times New Roman"/>
          <w:b w:val="false"/>
          <w:i w:val="false"/>
          <w:color w:val="000000"/>
          <w:sz w:val="28"/>
        </w:rPr>
        <w:t xml:space="preserve"> социального страхования;</w:t>
      </w:r>
    </w:p>
    <w:bookmarkStart w:name="z62" w:id="55"/>
    <w:p>
      <w:pPr>
        <w:spacing w:after="0"/>
        <w:ind w:left="0"/>
        <w:jc w:val="both"/>
      </w:pPr>
      <w:r>
        <w:rPr>
          <w:rFonts w:ascii="Times New Roman"/>
          <w:b w:val="false"/>
          <w:i w:val="false"/>
          <w:color w:val="000000"/>
          <w:sz w:val="28"/>
        </w:rPr>
        <w:t>
      ведение учета свободных рабочих мест (вакансий);</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ведение индивидуальной карты занятости;</w:t>
      </w:r>
    </w:p>
    <w:bookmarkStart w:name="z64" w:id="56"/>
    <w:p>
      <w:pPr>
        <w:spacing w:after="0"/>
        <w:ind w:left="0"/>
        <w:jc w:val="both"/>
      </w:pPr>
      <w:r>
        <w:rPr>
          <w:rFonts w:ascii="Times New Roman"/>
          <w:b w:val="false"/>
          <w:i w:val="false"/>
          <w:color w:val="000000"/>
          <w:sz w:val="28"/>
        </w:rPr>
        <w:t>
      оказание трудового посредничества лицам, ищущим работу, безработным и иным обратившимся лицам;</w:t>
      </w:r>
    </w:p>
    <w:bookmarkEnd w:id="56"/>
    <w:bookmarkStart w:name="z65" w:id="57"/>
    <w:p>
      <w:pPr>
        <w:spacing w:after="0"/>
        <w:ind w:left="0"/>
        <w:jc w:val="both"/>
      </w:pPr>
      <w:r>
        <w:rPr>
          <w:rFonts w:ascii="Times New Roman"/>
          <w:b w:val="false"/>
          <w:i w:val="false"/>
          <w:color w:val="000000"/>
          <w:sz w:val="28"/>
        </w:rPr>
        <w:t>
      осуществление аутсорсинга услуг в сфере занятости населения и осуществление мониторинга и контроля за ходом реализации договора об аутсорсинге услуг в сфере занятости населения;</w:t>
      </w:r>
    </w:p>
    <w:bookmarkEnd w:id="57"/>
    <w:bookmarkStart w:name="z66" w:id="58"/>
    <w:p>
      <w:pPr>
        <w:spacing w:after="0"/>
        <w:ind w:left="0"/>
        <w:jc w:val="both"/>
      </w:pPr>
      <w:r>
        <w:rPr>
          <w:rFonts w:ascii="Times New Roman"/>
          <w:b w:val="false"/>
          <w:i w:val="false"/>
          <w:color w:val="000000"/>
          <w:sz w:val="28"/>
        </w:rPr>
        <w:t>
      заключение социальных контрактов;</w:t>
      </w:r>
    </w:p>
    <w:bookmarkEnd w:id="58"/>
    <w:bookmarkStart w:name="z67" w:id="59"/>
    <w:p>
      <w:pPr>
        <w:spacing w:after="0"/>
        <w:ind w:left="0"/>
        <w:jc w:val="both"/>
      </w:pPr>
      <w:r>
        <w:rPr>
          <w:rFonts w:ascii="Times New Roman"/>
          <w:b w:val="false"/>
          <w:i w:val="false"/>
          <w:color w:val="000000"/>
          <w:sz w:val="28"/>
        </w:rPr>
        <w:t>
      осуществление выдачи справки о регистрации в качестве безработного;</w:t>
      </w:r>
    </w:p>
    <w:bookmarkEnd w:id="59"/>
    <w:bookmarkStart w:name="z68" w:id="60"/>
    <w:p>
      <w:pPr>
        <w:spacing w:after="0"/>
        <w:ind w:left="0"/>
        <w:jc w:val="both"/>
      </w:pPr>
      <w:r>
        <w:rPr>
          <w:rFonts w:ascii="Times New Roman"/>
          <w:b w:val="false"/>
          <w:i w:val="false"/>
          <w:color w:val="000000"/>
          <w:sz w:val="28"/>
        </w:rPr>
        <w:t>
      осуществление регистрации заявления на назначения адресной социальной помощи;</w:t>
      </w:r>
    </w:p>
    <w:bookmarkEnd w:id="60"/>
    <w:bookmarkStart w:name="z69" w:id="61"/>
    <w:p>
      <w:pPr>
        <w:spacing w:after="0"/>
        <w:ind w:left="0"/>
        <w:jc w:val="both"/>
      </w:pPr>
      <w:r>
        <w:rPr>
          <w:rFonts w:ascii="Times New Roman"/>
          <w:b w:val="false"/>
          <w:i w:val="false"/>
          <w:color w:val="000000"/>
          <w:sz w:val="28"/>
        </w:rPr>
        <w:t>
      оказание иных меры содействия занятости, предусмотренные законодательством Республики Казахстан о занятости населения.</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приказом Министра труда и социальной защиты населения РК от 30.11.2022 </w:t>
      </w:r>
      <w:r>
        <w:rPr>
          <w:rFonts w:ascii="Times New Roman"/>
          <w:b w:val="false"/>
          <w:i w:val="false"/>
          <w:color w:val="000000"/>
          <w:sz w:val="28"/>
        </w:rPr>
        <w:t>№ 480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62"/>
    <w:p>
      <w:pPr>
        <w:spacing w:after="0"/>
        <w:ind w:left="0"/>
        <w:jc w:val="both"/>
      </w:pPr>
      <w:r>
        <w:rPr>
          <w:rFonts w:ascii="Times New Roman"/>
          <w:b w:val="false"/>
          <w:i w:val="false"/>
          <w:color w:val="000000"/>
          <w:sz w:val="28"/>
        </w:rPr>
        <w:t>
      7. Профессиональная группа:</w:t>
      </w:r>
    </w:p>
    <w:bookmarkEnd w:id="62"/>
    <w:bookmarkStart w:name="z71" w:id="63"/>
    <w:p>
      <w:pPr>
        <w:spacing w:after="0"/>
        <w:ind w:left="0"/>
        <w:jc w:val="both"/>
      </w:pPr>
      <w:r>
        <w:rPr>
          <w:rFonts w:ascii="Times New Roman"/>
          <w:b w:val="false"/>
          <w:i w:val="false"/>
          <w:color w:val="000000"/>
          <w:sz w:val="28"/>
        </w:rPr>
        <w:t>
      специалисты-профессионалы в сфере бизнеса и администрирования;</w:t>
      </w:r>
    </w:p>
    <w:bookmarkEnd w:id="63"/>
    <w:bookmarkStart w:name="z72" w:id="64"/>
    <w:p>
      <w:pPr>
        <w:spacing w:after="0"/>
        <w:ind w:left="0"/>
        <w:jc w:val="both"/>
      </w:pPr>
      <w:r>
        <w:rPr>
          <w:rFonts w:ascii="Times New Roman"/>
          <w:b w:val="false"/>
          <w:i w:val="false"/>
          <w:color w:val="000000"/>
          <w:sz w:val="28"/>
        </w:rPr>
        <w:t>
      специалисты-профессионалы в области права, гуманитарных областей и культуры;</w:t>
      </w:r>
    </w:p>
    <w:bookmarkEnd w:id="64"/>
    <w:bookmarkStart w:name="z73" w:id="65"/>
    <w:p>
      <w:pPr>
        <w:spacing w:after="0"/>
        <w:ind w:left="0"/>
        <w:jc w:val="both"/>
      </w:pPr>
      <w:r>
        <w:rPr>
          <w:rFonts w:ascii="Times New Roman"/>
          <w:b w:val="false"/>
          <w:i w:val="false"/>
          <w:color w:val="000000"/>
          <w:sz w:val="28"/>
        </w:rPr>
        <w:t>
      вспомогательный профессиональный персонал по экономической и административной деятельности.</w:t>
      </w:r>
    </w:p>
    <w:bookmarkEnd w:id="65"/>
    <w:bookmarkStart w:name="z74" w:id="66"/>
    <w:p>
      <w:pPr>
        <w:spacing w:after="0"/>
        <w:ind w:left="0"/>
        <w:jc w:val="both"/>
      </w:pPr>
      <w:r>
        <w:rPr>
          <w:rFonts w:ascii="Times New Roman"/>
          <w:b w:val="false"/>
          <w:i w:val="false"/>
          <w:color w:val="000000"/>
          <w:sz w:val="28"/>
        </w:rPr>
        <w:t>
      8. Профессиональная подгруппа:</w:t>
      </w:r>
    </w:p>
    <w:bookmarkEnd w:id="66"/>
    <w:bookmarkStart w:name="z75" w:id="67"/>
    <w:p>
      <w:pPr>
        <w:spacing w:after="0"/>
        <w:ind w:left="0"/>
        <w:jc w:val="both"/>
      </w:pPr>
      <w:r>
        <w:rPr>
          <w:rFonts w:ascii="Times New Roman"/>
          <w:b w:val="false"/>
          <w:i w:val="false"/>
          <w:color w:val="000000"/>
          <w:sz w:val="28"/>
        </w:rPr>
        <w:t>
      специалисты-профессионалы в области управления человеческими ресурсами;</w:t>
      </w:r>
    </w:p>
    <w:bookmarkEnd w:id="67"/>
    <w:bookmarkStart w:name="z76" w:id="68"/>
    <w:p>
      <w:pPr>
        <w:spacing w:after="0"/>
        <w:ind w:left="0"/>
        <w:jc w:val="both"/>
      </w:pPr>
      <w:r>
        <w:rPr>
          <w:rFonts w:ascii="Times New Roman"/>
          <w:b w:val="false"/>
          <w:i w:val="false"/>
          <w:color w:val="000000"/>
          <w:sz w:val="28"/>
        </w:rPr>
        <w:t>
      специалисты-профессионалы в области подбора и использования персонала;</w:t>
      </w:r>
    </w:p>
    <w:bookmarkEnd w:id="68"/>
    <w:bookmarkStart w:name="z77" w:id="69"/>
    <w:p>
      <w:pPr>
        <w:spacing w:after="0"/>
        <w:ind w:left="0"/>
        <w:jc w:val="both"/>
      </w:pPr>
      <w:r>
        <w:rPr>
          <w:rFonts w:ascii="Times New Roman"/>
          <w:b w:val="false"/>
          <w:i w:val="false"/>
          <w:color w:val="000000"/>
          <w:sz w:val="28"/>
        </w:rPr>
        <w:t>
      специалисты-профессионалы по обучению и развитию персонала;</w:t>
      </w:r>
    </w:p>
    <w:bookmarkEnd w:id="69"/>
    <w:bookmarkStart w:name="z78" w:id="70"/>
    <w:p>
      <w:pPr>
        <w:spacing w:after="0"/>
        <w:ind w:left="0"/>
        <w:jc w:val="both"/>
      </w:pPr>
      <w:r>
        <w:rPr>
          <w:rFonts w:ascii="Times New Roman"/>
          <w:b w:val="false"/>
          <w:i w:val="false"/>
          <w:color w:val="000000"/>
          <w:sz w:val="28"/>
        </w:rPr>
        <w:t>
      специалисты-профессионалы по социальной работе с социально-уязвимыми слоями населения;</w:t>
      </w:r>
    </w:p>
    <w:bookmarkEnd w:id="70"/>
    <w:bookmarkStart w:name="z79" w:id="71"/>
    <w:p>
      <w:pPr>
        <w:spacing w:after="0"/>
        <w:ind w:left="0"/>
        <w:jc w:val="both"/>
      </w:pPr>
      <w:r>
        <w:rPr>
          <w:rFonts w:ascii="Times New Roman"/>
          <w:b w:val="false"/>
          <w:i w:val="false"/>
          <w:color w:val="000000"/>
          <w:sz w:val="28"/>
        </w:rPr>
        <w:t>
      вспомогательный профессиональный персонал по управлению человеческими ресурсами.</w:t>
      </w:r>
    </w:p>
    <w:bookmarkEnd w:id="71"/>
    <w:bookmarkStart w:name="z80" w:id="72"/>
    <w:p>
      <w:pPr>
        <w:spacing w:after="0"/>
        <w:ind w:left="0"/>
        <w:jc w:val="left"/>
      </w:pPr>
      <w:r>
        <w:rPr>
          <w:rFonts w:ascii="Times New Roman"/>
          <w:b/>
          <w:i w:val="false"/>
          <w:color w:val="000000"/>
        </w:rPr>
        <w:t xml:space="preserve"> Глава 3. Карточки профессий</w:t>
      </w:r>
    </w:p>
    <w:bookmarkEnd w:id="72"/>
    <w:bookmarkStart w:name="z81" w:id="73"/>
    <w:p>
      <w:pPr>
        <w:spacing w:after="0"/>
        <w:ind w:left="0"/>
        <w:jc w:val="both"/>
      </w:pPr>
      <w:r>
        <w:rPr>
          <w:rFonts w:ascii="Times New Roman"/>
          <w:b w:val="false"/>
          <w:i w:val="false"/>
          <w:color w:val="000000"/>
          <w:sz w:val="28"/>
        </w:rPr>
        <w:t>
      9. Перечень профессий:</w:t>
      </w:r>
    </w:p>
    <w:bookmarkEnd w:id="73"/>
    <w:bookmarkStart w:name="z91" w:id="74"/>
    <w:p>
      <w:pPr>
        <w:spacing w:after="0"/>
        <w:ind w:left="0"/>
        <w:jc w:val="both"/>
      </w:pPr>
      <w:r>
        <w:rPr>
          <w:rFonts w:ascii="Times New Roman"/>
          <w:b w:val="false"/>
          <w:i w:val="false"/>
          <w:color w:val="000000"/>
          <w:sz w:val="28"/>
        </w:rPr>
        <w:t>
      1) директор центра - 7 уровень квалификации по ОРК;</w:t>
      </w:r>
    </w:p>
    <w:bookmarkEnd w:id="74"/>
    <w:bookmarkStart w:name="z92" w:id="75"/>
    <w:p>
      <w:pPr>
        <w:spacing w:after="0"/>
        <w:ind w:left="0"/>
        <w:jc w:val="both"/>
      </w:pPr>
      <w:r>
        <w:rPr>
          <w:rFonts w:ascii="Times New Roman"/>
          <w:b w:val="false"/>
          <w:i w:val="false"/>
          <w:color w:val="000000"/>
          <w:sz w:val="28"/>
        </w:rPr>
        <w:t>
      2) руководитель структурного подразделения (отдела, сектора) ЦЗН - 7 уровень квалификации по ОРК;</w:t>
      </w:r>
    </w:p>
    <w:bookmarkEnd w:id="75"/>
    <w:bookmarkStart w:name="z93" w:id="76"/>
    <w:p>
      <w:pPr>
        <w:spacing w:after="0"/>
        <w:ind w:left="0"/>
        <w:jc w:val="both"/>
      </w:pPr>
      <w:r>
        <w:rPr>
          <w:rFonts w:ascii="Times New Roman"/>
          <w:b w:val="false"/>
          <w:i w:val="false"/>
          <w:color w:val="000000"/>
          <w:sz w:val="28"/>
        </w:rPr>
        <w:t>
      3) инспектор по трудоустройству – 5-6 уровень квалификации по ОРК;</w:t>
      </w:r>
    </w:p>
    <w:bookmarkEnd w:id="76"/>
    <w:bookmarkStart w:name="z94" w:id="77"/>
    <w:p>
      <w:pPr>
        <w:spacing w:after="0"/>
        <w:ind w:left="0"/>
        <w:jc w:val="both"/>
      </w:pPr>
      <w:r>
        <w:rPr>
          <w:rFonts w:ascii="Times New Roman"/>
          <w:b w:val="false"/>
          <w:i w:val="false"/>
          <w:color w:val="000000"/>
          <w:sz w:val="28"/>
        </w:rPr>
        <w:t>
      4) специалист по работе с соискателями - 5-6 уровни квалификации по ОРК;</w:t>
      </w:r>
    </w:p>
    <w:bookmarkEnd w:id="77"/>
    <w:bookmarkStart w:name="z95" w:id="78"/>
    <w:p>
      <w:pPr>
        <w:spacing w:after="0"/>
        <w:ind w:left="0"/>
        <w:jc w:val="both"/>
      </w:pPr>
      <w:r>
        <w:rPr>
          <w:rFonts w:ascii="Times New Roman"/>
          <w:b w:val="false"/>
          <w:i w:val="false"/>
          <w:color w:val="000000"/>
          <w:sz w:val="28"/>
        </w:rPr>
        <w:t>
      5) специалист по работе с работодателями - 5-6 уровни квалификации по ОРК;</w:t>
      </w:r>
    </w:p>
    <w:bookmarkEnd w:id="78"/>
    <w:bookmarkStart w:name="z96" w:id="79"/>
    <w:p>
      <w:pPr>
        <w:spacing w:after="0"/>
        <w:ind w:left="0"/>
        <w:jc w:val="both"/>
      </w:pPr>
      <w:r>
        <w:rPr>
          <w:rFonts w:ascii="Times New Roman"/>
          <w:b w:val="false"/>
          <w:i w:val="false"/>
          <w:color w:val="000000"/>
          <w:sz w:val="28"/>
        </w:rPr>
        <w:t>
      6) специалист по профессиональной ориентации - 5-6 уровни квалификации по ОРК;</w:t>
      </w:r>
    </w:p>
    <w:bookmarkEnd w:id="79"/>
    <w:bookmarkStart w:name="z97" w:id="80"/>
    <w:p>
      <w:pPr>
        <w:spacing w:after="0"/>
        <w:ind w:left="0"/>
        <w:jc w:val="both"/>
      </w:pPr>
      <w:r>
        <w:rPr>
          <w:rFonts w:ascii="Times New Roman"/>
          <w:b w:val="false"/>
          <w:i w:val="false"/>
          <w:color w:val="000000"/>
          <w:sz w:val="28"/>
        </w:rPr>
        <w:t>
      7) специалист по прогнозированию и мониторингу - 5-6 уровни квалификации по ОРК;</w:t>
      </w:r>
    </w:p>
    <w:bookmarkEnd w:id="80"/>
    <w:bookmarkStart w:name="z98" w:id="81"/>
    <w:p>
      <w:pPr>
        <w:spacing w:after="0"/>
        <w:ind w:left="0"/>
        <w:jc w:val="both"/>
      </w:pPr>
      <w:r>
        <w:rPr>
          <w:rFonts w:ascii="Times New Roman"/>
          <w:b w:val="false"/>
          <w:i w:val="false"/>
          <w:color w:val="000000"/>
          <w:sz w:val="28"/>
        </w:rPr>
        <w:t>
      8) консультант по социальной работе центра занятости населения - 5-6 уровни квалификации по ОРК;</w:t>
      </w:r>
    </w:p>
    <w:bookmarkEnd w:id="81"/>
    <w:bookmarkStart w:name="z99" w:id="82"/>
    <w:p>
      <w:pPr>
        <w:spacing w:after="0"/>
        <w:ind w:left="0"/>
        <w:jc w:val="both"/>
      </w:pPr>
      <w:r>
        <w:rPr>
          <w:rFonts w:ascii="Times New Roman"/>
          <w:b w:val="false"/>
          <w:i w:val="false"/>
          <w:color w:val="000000"/>
          <w:sz w:val="28"/>
        </w:rPr>
        <w:t>
      9) консультант по трудоустройству - 4 уровень квалификации по ОРК;</w:t>
      </w:r>
    </w:p>
    <w:bookmarkEnd w:id="82"/>
    <w:bookmarkStart w:name="z100" w:id="83"/>
    <w:p>
      <w:pPr>
        <w:spacing w:after="0"/>
        <w:ind w:left="0"/>
        <w:jc w:val="both"/>
      </w:pPr>
      <w:r>
        <w:rPr>
          <w:rFonts w:ascii="Times New Roman"/>
          <w:b w:val="false"/>
          <w:i w:val="false"/>
          <w:color w:val="000000"/>
          <w:sz w:val="28"/>
        </w:rPr>
        <w:t>
      10) служащий по содействию занятости населения - 4 уровень квалификации по ОРК;</w:t>
      </w:r>
    </w:p>
    <w:bookmarkEnd w:id="83"/>
    <w:bookmarkStart w:name="z101" w:id="84"/>
    <w:p>
      <w:pPr>
        <w:spacing w:after="0"/>
        <w:ind w:left="0"/>
        <w:jc w:val="both"/>
      </w:pPr>
      <w:r>
        <w:rPr>
          <w:rFonts w:ascii="Times New Roman"/>
          <w:b w:val="false"/>
          <w:i w:val="false"/>
          <w:color w:val="000000"/>
          <w:sz w:val="28"/>
        </w:rPr>
        <w:t>
      11) служащий отдела по связям с работодателями – 4 уровень квалификации по ОРК.</w:t>
      </w:r>
    </w:p>
    <w:bookmarkEnd w:id="84"/>
    <w:bookmarkStart w:name="z102" w:id="85"/>
    <w:p>
      <w:pPr>
        <w:spacing w:after="0"/>
        <w:ind w:left="0"/>
        <w:jc w:val="both"/>
      </w:pPr>
      <w:r>
        <w:rPr>
          <w:rFonts w:ascii="Times New Roman"/>
          <w:b w:val="false"/>
          <w:i w:val="false"/>
          <w:color w:val="000000"/>
          <w:sz w:val="28"/>
        </w:rPr>
        <w:t>
      Карточки профессий приводятся в приложении к настоящему профессиональному стандарту.</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труда и социальной защиты населения РК от 30.11.2022 </w:t>
      </w:r>
      <w:r>
        <w:rPr>
          <w:rFonts w:ascii="Times New Roman"/>
          <w:b w:val="false"/>
          <w:i w:val="false"/>
          <w:color w:val="000000"/>
          <w:sz w:val="28"/>
        </w:rPr>
        <w:t>№ 480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профессиональному стандарту</w:t>
            </w:r>
            <w:r>
              <w:br/>
            </w:r>
            <w:r>
              <w:rPr>
                <w:rFonts w:ascii="Times New Roman"/>
                <w:b w:val="false"/>
                <w:i w:val="false"/>
                <w:color w:val="000000"/>
                <w:sz w:val="20"/>
              </w:rPr>
              <w:t>"Содействие занятости</w:t>
            </w:r>
            <w:r>
              <w:br/>
            </w:r>
            <w:r>
              <w:rPr>
                <w:rFonts w:ascii="Times New Roman"/>
                <w:b w:val="false"/>
                <w:i w:val="false"/>
                <w:color w:val="000000"/>
                <w:sz w:val="20"/>
              </w:rPr>
              <w:t>(центр занятости)"</w:t>
            </w:r>
          </w:p>
        </w:tc>
      </w:tr>
    </w:tbl>
    <w:p>
      <w:pPr>
        <w:spacing w:after="0"/>
        <w:ind w:left="0"/>
        <w:jc w:val="both"/>
      </w:pPr>
      <w:r>
        <w:rPr>
          <w:rFonts w:ascii="Times New Roman"/>
          <w:b w:val="false"/>
          <w:i w:val="false"/>
          <w:color w:val="ff0000"/>
          <w:sz w:val="28"/>
        </w:rPr>
        <w:t xml:space="preserve">
      Сноска. Приложение - в редакции приказа Министра труда и социальной защиты населения РК от 30.11.2022 </w:t>
      </w:r>
      <w:r>
        <w:rPr>
          <w:rFonts w:ascii="Times New Roman"/>
          <w:b w:val="false"/>
          <w:i w:val="false"/>
          <w:color w:val="ff0000"/>
          <w:sz w:val="28"/>
        </w:rPr>
        <w:t>№ 480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 профессии "Директор центра"</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профессии</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1210-0-057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профессии</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центра</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по ОРК</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уровень</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для профессии согласно типовым квалификационным характеристикам должностей руководителей, специалистов и других служащих организаций, социальной защиты и занятости населения</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квалификации: высшее (или послевузовское) образование (социальное, экономическое, юридическое) и стаж работы в системе социальной защиты или занятости населения не менее 3 лет или на руководящих должностях в сферах деятельности не менее 2 лет.</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профессионального образования</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 образование (социальное, экономическое, юридическое)</w:t>
            </w:r>
          </w:p>
        </w:tc>
      </w:tr>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1: Руководство и организация деятельности ЦЗН</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Организация работы по деятельности ЦЗН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Руководить деятельностью центра занятости населения и несение ответственности за результаты его работы.</w:t>
            </w:r>
          </w:p>
          <w:p>
            <w:pPr>
              <w:spacing w:after="20"/>
              <w:ind w:left="20"/>
              <w:jc w:val="both"/>
            </w:pPr>
            <w:r>
              <w:rPr>
                <w:rFonts w:ascii="Times New Roman"/>
                <w:b w:val="false"/>
                <w:i w:val="false"/>
                <w:color w:val="000000"/>
                <w:sz w:val="20"/>
              </w:rPr>
              <w:t>
2. Организовывать и обеспечивать разработки перспективных и текущих планов развития центра занятости населения.</w:t>
            </w:r>
          </w:p>
          <w:p>
            <w:pPr>
              <w:spacing w:after="20"/>
              <w:ind w:left="20"/>
              <w:jc w:val="both"/>
            </w:pPr>
            <w:r>
              <w:rPr>
                <w:rFonts w:ascii="Times New Roman"/>
                <w:b w:val="false"/>
                <w:i w:val="false"/>
                <w:color w:val="000000"/>
                <w:sz w:val="20"/>
              </w:rPr>
              <w:t>
3. Осуществлять организационное и методическое руководство центром занятости населения</w:t>
            </w:r>
          </w:p>
          <w:p>
            <w:pPr>
              <w:spacing w:after="20"/>
              <w:ind w:left="20"/>
              <w:jc w:val="both"/>
            </w:pPr>
            <w:r>
              <w:rPr>
                <w:rFonts w:ascii="Times New Roman"/>
                <w:b w:val="false"/>
                <w:i w:val="false"/>
                <w:color w:val="000000"/>
                <w:sz w:val="20"/>
              </w:rPr>
              <w:t>
4. Проводить деловые переговоры и использовать приемы публичных выступлений, устанавливать деловые отношения с социальными партнерами с целью организации информирования населения об услугах ЦЗН.</w:t>
            </w:r>
          </w:p>
          <w:p>
            <w:pPr>
              <w:spacing w:after="20"/>
              <w:ind w:left="20"/>
              <w:jc w:val="both"/>
            </w:pPr>
            <w:r>
              <w:rPr>
                <w:rFonts w:ascii="Times New Roman"/>
                <w:b w:val="false"/>
                <w:i w:val="false"/>
                <w:color w:val="000000"/>
                <w:sz w:val="20"/>
              </w:rPr>
              <w:t>
5. Организация работы по внедрению автоматизированных информационных систем в сфере занятости населения.</w:t>
            </w:r>
          </w:p>
          <w:p>
            <w:pPr>
              <w:spacing w:after="20"/>
              <w:ind w:left="20"/>
              <w:jc w:val="both"/>
            </w:pPr>
            <w:r>
              <w:rPr>
                <w:rFonts w:ascii="Times New Roman"/>
                <w:b w:val="false"/>
                <w:i w:val="false"/>
                <w:color w:val="000000"/>
                <w:sz w:val="20"/>
              </w:rPr>
              <w:t>
6. Осуществлять прием физических и юридических лиц.</w:t>
            </w:r>
          </w:p>
          <w:p>
            <w:pPr>
              <w:spacing w:after="20"/>
              <w:ind w:left="20"/>
              <w:jc w:val="both"/>
            </w:pPr>
            <w:r>
              <w:rPr>
                <w:rFonts w:ascii="Times New Roman"/>
                <w:b w:val="false"/>
                <w:i w:val="false"/>
                <w:color w:val="000000"/>
                <w:sz w:val="20"/>
              </w:rPr>
              <w:t>
7. Использовать новейшую технику и технологии, прогрессивные формы управления и организации труда.</w:t>
            </w:r>
          </w:p>
          <w:p>
            <w:pPr>
              <w:spacing w:after="20"/>
              <w:ind w:left="20"/>
              <w:jc w:val="both"/>
            </w:pPr>
            <w:r>
              <w:rPr>
                <w:rFonts w:ascii="Times New Roman"/>
                <w:b w:val="false"/>
                <w:i w:val="false"/>
                <w:color w:val="000000"/>
                <w:sz w:val="20"/>
              </w:rPr>
              <w:t>
8. Решать вопросы по созданию безопасных и здоровых условий труда для специалистов ЦЗН, соблюдению благоприятной психологической атмосферы в коллективе.</w:t>
            </w:r>
          </w:p>
          <w:p>
            <w:pPr>
              <w:spacing w:after="20"/>
              <w:ind w:left="20"/>
              <w:jc w:val="both"/>
            </w:pPr>
            <w:r>
              <w:rPr>
                <w:rFonts w:ascii="Times New Roman"/>
                <w:b w:val="false"/>
                <w:i w:val="false"/>
                <w:color w:val="000000"/>
                <w:sz w:val="20"/>
              </w:rPr>
              <w:t>
9. Проводить работы по укреплению трудовой и производственной дисциплины.</w:t>
            </w:r>
          </w:p>
          <w:p>
            <w:pPr>
              <w:spacing w:after="20"/>
              <w:ind w:left="20"/>
              <w:jc w:val="both"/>
            </w:pPr>
            <w:r>
              <w:rPr>
                <w:rFonts w:ascii="Times New Roman"/>
                <w:b w:val="false"/>
                <w:i w:val="false"/>
                <w:color w:val="000000"/>
                <w:sz w:val="20"/>
              </w:rPr>
              <w:t>
10. Контролировать качество оказываемых услуг.</w:t>
            </w:r>
          </w:p>
          <w:p>
            <w:pPr>
              <w:spacing w:after="20"/>
              <w:ind w:left="20"/>
              <w:jc w:val="both"/>
            </w:pPr>
            <w:r>
              <w:rPr>
                <w:rFonts w:ascii="Times New Roman"/>
                <w:b w:val="false"/>
                <w:i w:val="false"/>
                <w:color w:val="000000"/>
                <w:sz w:val="20"/>
              </w:rPr>
              <w:t>
11. Руководить финансово-хозяйственной деятельностью ЦЗН.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 (далее - Конституция).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Предпринимательский</w:t>
            </w:r>
            <w:r>
              <w:rPr>
                <w:rFonts w:ascii="Times New Roman"/>
                <w:b w:val="false"/>
                <w:i w:val="false"/>
                <w:color w:val="000000"/>
                <w:sz w:val="20"/>
              </w:rPr>
              <w:t xml:space="preserve"> Кодекс.</w:t>
            </w:r>
          </w:p>
          <w:p>
            <w:pPr>
              <w:spacing w:after="20"/>
              <w:ind w:left="20"/>
              <w:jc w:val="both"/>
            </w:pPr>
            <w:r>
              <w:rPr>
                <w:rFonts w:ascii="Times New Roman"/>
                <w:b w:val="false"/>
                <w:i w:val="false"/>
                <w:color w:val="000000"/>
                <w:sz w:val="20"/>
              </w:rPr>
              <w:t>
</w:t>
            </w:r>
            <w:r>
              <w:rPr>
                <w:rFonts w:ascii="Times New Roman"/>
                <w:b w:val="false"/>
                <w:i w:val="false"/>
                <w:color w:val="000000"/>
                <w:sz w:val="20"/>
              </w:rPr>
              <w:t>Административный</w:t>
            </w:r>
            <w:r>
              <w:rPr>
                <w:rFonts w:ascii="Times New Roman"/>
                <w:b w:val="false"/>
                <w:i w:val="false"/>
                <w:color w:val="000000"/>
                <w:sz w:val="20"/>
              </w:rPr>
              <w:t xml:space="preserve"> процедурно-процессуальный кодекс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занятости населения" (далее - Закон).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обязательном социальном страховании".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социальной защите лиц с инвалидностью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государственной адресной социальной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пенсионном обеспечении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22 февраля 2019 года № 92 "Об утверждении Правил организации сопровождения государственного информационного портала "Электронная биржа труда" (зарегистрирован в Реестре государственной регистрации нормативных правовых актов под № 18343).</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29 марта 2019 года № 154 "Об утверждении Правил формирования национальной системы прогнозирования трудовых ресурсов и использования ее результатов" (зарегистрирован в Реестре государственной регистрации нормативных правовых актов под № 18445) (далее - Правила).</w:t>
            </w:r>
          </w:p>
          <w:p>
            <w:pPr>
              <w:spacing w:after="20"/>
              <w:ind w:left="20"/>
              <w:jc w:val="both"/>
            </w:pPr>
            <w:r>
              <w:rPr>
                <w:rFonts w:ascii="Times New Roman"/>
                <w:b w:val="false"/>
                <w:i w:val="false"/>
                <w:color w:val="000000"/>
                <w:sz w:val="20"/>
              </w:rPr>
              <w:t>
2. Профиль, специализация и особенности ЦЗН.</w:t>
            </w:r>
          </w:p>
          <w:p>
            <w:pPr>
              <w:spacing w:after="20"/>
              <w:ind w:left="20"/>
              <w:jc w:val="both"/>
            </w:pPr>
            <w:r>
              <w:rPr>
                <w:rFonts w:ascii="Times New Roman"/>
                <w:b w:val="false"/>
                <w:i w:val="false"/>
                <w:color w:val="000000"/>
                <w:sz w:val="20"/>
              </w:rPr>
              <w:t>
3. Функции автоматизированных информационных систем в сфере занятости.</w:t>
            </w:r>
          </w:p>
          <w:p>
            <w:pPr>
              <w:spacing w:after="20"/>
              <w:ind w:left="20"/>
              <w:jc w:val="both"/>
            </w:pPr>
            <w:r>
              <w:rPr>
                <w:rFonts w:ascii="Times New Roman"/>
                <w:b w:val="false"/>
                <w:i w:val="false"/>
                <w:color w:val="000000"/>
                <w:sz w:val="20"/>
              </w:rPr>
              <w:t>
4.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5. Перспективы развития и структурные изменения организаций региона (города, района).</w:t>
            </w:r>
          </w:p>
          <w:p>
            <w:pPr>
              <w:spacing w:after="20"/>
              <w:ind w:left="20"/>
              <w:jc w:val="both"/>
            </w:pPr>
            <w:r>
              <w:rPr>
                <w:rFonts w:ascii="Times New Roman"/>
                <w:b w:val="false"/>
                <w:i w:val="false"/>
                <w:color w:val="000000"/>
                <w:sz w:val="20"/>
              </w:rPr>
              <w:t>
6.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7. Социально-психологические аспекты помощи лицам, находящимся в трудной жизненной ситуации.</w:t>
            </w:r>
          </w:p>
        </w:tc>
      </w:tr>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Организация работы по предоставлению услуг ЦЗН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Осуществлять оценку состояния и прогноз развития занятости населения, информировать население о состоянии рынка труда.</w:t>
            </w:r>
          </w:p>
          <w:p>
            <w:pPr>
              <w:spacing w:after="20"/>
              <w:ind w:left="20"/>
              <w:jc w:val="both"/>
            </w:pPr>
            <w:r>
              <w:rPr>
                <w:rFonts w:ascii="Times New Roman"/>
                <w:b w:val="false"/>
                <w:i w:val="false"/>
                <w:color w:val="000000"/>
                <w:sz w:val="20"/>
              </w:rPr>
              <w:t>
2. Организовывать реализацию активных мер содействия занятости, предусмотренных Законом, а также дополнительных мер содействия занятости, финансируемых за счет средств бюджета.</w:t>
            </w:r>
          </w:p>
          <w:p>
            <w:pPr>
              <w:spacing w:after="20"/>
              <w:ind w:left="20"/>
              <w:jc w:val="both"/>
            </w:pPr>
            <w:r>
              <w:rPr>
                <w:rFonts w:ascii="Times New Roman"/>
                <w:b w:val="false"/>
                <w:i w:val="false"/>
                <w:color w:val="000000"/>
                <w:sz w:val="20"/>
              </w:rPr>
              <w:t>
3. Организовывать работы по оказанию содействия лицам, ищущим работу, и безработным в подборе подходящей работы.</w:t>
            </w:r>
          </w:p>
          <w:p>
            <w:pPr>
              <w:spacing w:after="20"/>
              <w:ind w:left="20"/>
              <w:jc w:val="both"/>
            </w:pPr>
            <w:r>
              <w:rPr>
                <w:rFonts w:ascii="Times New Roman"/>
                <w:b w:val="false"/>
                <w:i w:val="false"/>
                <w:color w:val="000000"/>
                <w:sz w:val="20"/>
              </w:rPr>
              <w:t>
4. Осуществление взаимодействия с Государственным фондом социального страхования, Фондом социального медицинского страхования.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"Об утверждении национального проекта по развитию предпринимательства на 2021 – 2025 годы"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июня 2016 года № 516 "О некоторых вопросах содействия занятости населения" (зарегистрирован в Реестре государственной регистрации нормативных правовых актов под № 13938).</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труда и социальной защиты населения Республики Казахстан от 7 февраля 2022 года № 47 "Об утверждении Правил организации и финансирования мер по содействию предпринимательской инициативе" (зарегистрирован в Реестре государственной регистрации нормативных правовых актов под № 26747).</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28 августа 2017 года № 280 "Об утверждении Правил квотирования рабочих мест для лиц с инвалидностью" (зарегистрирован в Реестре государственной регистрации нормативных правовых актов под № 15858).</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под № 13898).</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19 июня 2018 года № 259 "Об утверждении Правил регистрации лиц, ищущих работу, безработных и осуществления трудового посредничества, оказываемого центрами занятости населения" (зарегистрирован в Реестре государственной регистрации нормативных правовых актов под № 17199).</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28 июня 2016 года № 576 "Об утверждении формы индивидуальной карты занятости и правила ее ведения" (зарегистрирован в Реестре государственной регистрации нормативных правовых актов под № 14056).</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28 августа 2017 года № 280 "Об утверждении Правил и условий субсидирования затрат работодателей, создающих специальные рабочие места для трудоустройства лиц с инвалидностью" (зарегистрирован в Реестре государственной регистрации нормативных правовых актов под № 15858).</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320 "Об утверждении Правил назначения и выплаты государственной адресной социальной помощи и предоставления гарантированного социального пакета" (зарегистрирован в Реестре государственной регистрации нормативных правовых актов под № 11426).</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июня 2016 года № 515 "Об утверждении Правил добровольного переселения лиц для повышения мобильности рабочей силы" (зарегистрирован в Реестре государственной регистрации нормативных правовых актов под № 13921).</w:t>
            </w:r>
          </w:p>
          <w:p>
            <w:pPr>
              <w:spacing w:after="20"/>
              <w:ind w:left="20"/>
              <w:jc w:val="both"/>
            </w:pPr>
            <w:r>
              <w:rPr>
                <w:rFonts w:ascii="Times New Roman"/>
                <w:b w:val="false"/>
                <w:i w:val="false"/>
                <w:color w:val="000000"/>
                <w:sz w:val="20"/>
              </w:rPr>
              <w:t>
2. Профиль, специализация и особенности ЦЗН.</w:t>
            </w:r>
          </w:p>
          <w:p>
            <w:pPr>
              <w:spacing w:after="20"/>
              <w:ind w:left="20"/>
              <w:jc w:val="both"/>
            </w:pPr>
            <w:r>
              <w:rPr>
                <w:rFonts w:ascii="Times New Roman"/>
                <w:b w:val="false"/>
                <w:i w:val="false"/>
                <w:color w:val="000000"/>
                <w:sz w:val="20"/>
              </w:rPr>
              <w:t>
3. Функции автоматизированных информационных систем в сфере занятости.</w:t>
            </w:r>
          </w:p>
          <w:p>
            <w:pPr>
              <w:spacing w:after="20"/>
              <w:ind w:left="20"/>
              <w:jc w:val="both"/>
            </w:pPr>
            <w:r>
              <w:rPr>
                <w:rFonts w:ascii="Times New Roman"/>
                <w:b w:val="false"/>
                <w:i w:val="false"/>
                <w:color w:val="000000"/>
                <w:sz w:val="20"/>
              </w:rPr>
              <w:t>
4.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5. Перспективы развития и структурные изменения организаций региона (города, района).</w:t>
            </w:r>
          </w:p>
          <w:p>
            <w:pPr>
              <w:spacing w:after="20"/>
              <w:ind w:left="20"/>
              <w:jc w:val="both"/>
            </w:pPr>
            <w:r>
              <w:rPr>
                <w:rFonts w:ascii="Times New Roman"/>
                <w:b w:val="false"/>
                <w:i w:val="false"/>
                <w:color w:val="000000"/>
                <w:sz w:val="20"/>
              </w:rPr>
              <w:t>
6. Основные тенденции и направления развития регионального рынка труда.</w:t>
            </w:r>
          </w:p>
        </w:tc>
      </w:tr>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2: Координация деятельности ЦЗН</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Координационная работа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Координировать работы: по взаимодействию с работодателями; по содействию в трудоустройстве соискателей, в том числе, для которых устанавливаются квоты для трудоустройства.</w:t>
            </w:r>
          </w:p>
          <w:p>
            <w:pPr>
              <w:spacing w:after="20"/>
              <w:ind w:left="20"/>
              <w:jc w:val="both"/>
            </w:pPr>
            <w:r>
              <w:rPr>
                <w:rFonts w:ascii="Times New Roman"/>
                <w:b w:val="false"/>
                <w:i w:val="false"/>
                <w:color w:val="000000"/>
                <w:sz w:val="20"/>
              </w:rPr>
              <w:t>
2. Координировать работы по оказанию мер социальной защиты от безработицы и обеспечения занятости населения.</w:t>
            </w:r>
          </w:p>
          <w:p>
            <w:pPr>
              <w:spacing w:after="20"/>
              <w:ind w:left="20"/>
              <w:jc w:val="both"/>
            </w:pPr>
            <w:r>
              <w:rPr>
                <w:rFonts w:ascii="Times New Roman"/>
                <w:b w:val="false"/>
                <w:i w:val="false"/>
                <w:color w:val="000000"/>
                <w:sz w:val="20"/>
              </w:rPr>
              <w:t>
3. Координировать работы по проведению информационно-разъяснительной работы и предоставлению консультационных услуг по вопросам занятости населения.</w:t>
            </w:r>
          </w:p>
          <w:p>
            <w:pPr>
              <w:spacing w:after="20"/>
              <w:ind w:left="20"/>
              <w:jc w:val="both"/>
            </w:pPr>
            <w:r>
              <w:rPr>
                <w:rFonts w:ascii="Times New Roman"/>
                <w:b w:val="false"/>
                <w:i w:val="false"/>
                <w:color w:val="000000"/>
                <w:sz w:val="20"/>
              </w:rPr>
              <w:t>
4. Координировать разработку предложений по реализации активных мер содействия занятости с учетом различных групп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Закон. </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Перспективы развития и структурные изменения организаций региона (города, района).</w:t>
            </w:r>
          </w:p>
          <w:p>
            <w:pPr>
              <w:spacing w:after="20"/>
              <w:ind w:left="20"/>
              <w:jc w:val="both"/>
            </w:pPr>
            <w:r>
              <w:rPr>
                <w:rFonts w:ascii="Times New Roman"/>
                <w:b w:val="false"/>
                <w:i w:val="false"/>
                <w:color w:val="000000"/>
                <w:sz w:val="20"/>
              </w:rPr>
              <w:t>
4. Основные тенденции и направления развития регионального рынка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Мониторинг и контроль эффективности действий специалистов ЦЗН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Проводить мониторинг и анализ эффективности деятельности специалистов по оказанию услуг населению по вопросам занятости населения.</w:t>
            </w:r>
          </w:p>
          <w:p>
            <w:pPr>
              <w:spacing w:after="20"/>
              <w:ind w:left="20"/>
              <w:jc w:val="both"/>
            </w:pPr>
            <w:r>
              <w:rPr>
                <w:rFonts w:ascii="Times New Roman"/>
                <w:b w:val="false"/>
                <w:i w:val="false"/>
                <w:color w:val="000000"/>
                <w:sz w:val="20"/>
              </w:rPr>
              <w:t>
2. Проводить аттестацию специалистов ЦЗН.</w:t>
            </w:r>
          </w:p>
          <w:p>
            <w:pPr>
              <w:spacing w:after="20"/>
              <w:ind w:left="20"/>
              <w:jc w:val="both"/>
            </w:pPr>
            <w:r>
              <w:rPr>
                <w:rFonts w:ascii="Times New Roman"/>
                <w:b w:val="false"/>
                <w:i w:val="false"/>
                <w:color w:val="000000"/>
                <w:sz w:val="20"/>
              </w:rPr>
              <w:t>
3. Осуществлять контроль за исполнением специалистами их должностных инструкций, исполнения документов по качеству и срокам.</w:t>
            </w:r>
          </w:p>
          <w:p>
            <w:pPr>
              <w:spacing w:after="20"/>
              <w:ind w:left="20"/>
              <w:jc w:val="both"/>
            </w:pPr>
            <w:r>
              <w:rPr>
                <w:rFonts w:ascii="Times New Roman"/>
                <w:b w:val="false"/>
                <w:i w:val="false"/>
                <w:color w:val="000000"/>
                <w:sz w:val="20"/>
              </w:rPr>
              <w:t>
4. Осуществлять мониторинг и контроль за ходом реализации договора об аутсорсинге услуг в сфере занятости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Трудовой</w:t>
            </w:r>
            <w:r>
              <w:rPr>
                <w:rFonts w:ascii="Times New Roman"/>
                <w:b w:val="false"/>
                <w:i w:val="false"/>
                <w:color w:val="000000"/>
                <w:sz w:val="20"/>
              </w:rPr>
              <w:t xml:space="preserve"> кодекс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28 декабря 2015 года № 1041 "Об утверждении Правил и условий проведения аттестации гражданских служащих в области здравоохранения и социально-трудовой сфере" (зарегистрирован в Реестре государственной регистрации нормативных правовых актов под № 12666).</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19 июня 2018 года № 255 "Об утверждении Правил организации и финансирования аутсорсинга услуг в сфере занятости населения" (зарегистрирован в Реестре государственной регистрации нормативных правовых актов под № 17193).</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19 июня 2018 года № 256 "Об утверждении типовой формы договора об аутсорсинге услуг в сфере занятости населения" (зарегистрирован в Реестре государственной регистрации нормативных правовых актов под № 17186).</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19 июня 2018 года № 258 "Об утверждении перечня услуг, предлагаемых в рамках аутсорсинга услуг в сфере занятости населения" (зарегистрирован в Реестре государственной регистрации нормативных правовых актов под № 17170).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19 июня 2018 года № 254 "Об утверждении квалификационных требований, предъявляемых к частным агентствам занятости, претендующим на участие в аутсорсинге услуг в сфере занятости населения" (зарегистрирован в Реестре государственной регистрации нормативных правовых актов под № 17168).</w:t>
            </w:r>
          </w:p>
          <w:p>
            <w:pPr>
              <w:spacing w:after="20"/>
              <w:ind w:left="20"/>
              <w:jc w:val="both"/>
            </w:pPr>
            <w:r>
              <w:rPr>
                <w:rFonts w:ascii="Times New Roman"/>
                <w:b w:val="false"/>
                <w:i w:val="false"/>
                <w:color w:val="000000"/>
                <w:sz w:val="20"/>
              </w:rPr>
              <w:t>
2. Нормативные правовые акты Республики Казахстан в области охраны труда и техники безопасности, пожарной безопасности и санитарно-гигиенических норм.</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личностным компетенциям</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коммуникации, ориентация на клиента, эмоциональная отзывчивость, стрессоустойчивость, ориентация на результат, наставничество, ответственность, исполнительность, бескорыстность.</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другими профессиями в рамках ОРК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уровень</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Первые руководители учреждений, организаций и предприятий</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КС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центра занятости населения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труда и социальной защиты населения Республики Казахстан от 25 октября 2017 года № 360 "Об утверждении Типовых квалификационных характеристик должностей руководителей, специалистов и других служащих организаций социальной защиты и занятости населения" (далее - типовые квалификационные характеристики должностей руководителей, специалистов и других служащих организаций социальной защиты и занятости населения) (зарегистрирован в Реестре государственной регистрации нормативных правовых актов под № 16057).</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 профессии "Руководитель структурного подразделения (отдела, сектора) ЦЗН"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профессии</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профессии</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(отдела, сектора) ЦЗН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по ОРК</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уровень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для профессии согласно типовым квалификационным характеристикам должностей руководителей, специалистов и других служащих организаций, социальной защиты и занятости населения</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квалификации: высшее (или послевузовское) образование (социальное, экономическое, юридическое) и стаж работы на должностях в организациях социальной защиты населения или соответствующего профиля не менее 1 года.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профессионального образования</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 образование (социальное, экономическое, юридическое)</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1: Руководство деятельностью структурного подразделения ЦЗН</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Организация работы структурного подразделения ЦЗН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Организовывать и контролировать разработку перспективных и текущих планов подразделения, подготовку предложений в мероприятия по реализации активных мер содействия занятости с учетом различных групп и категорий населения и содействовать их реализации;</w:t>
            </w:r>
          </w:p>
          <w:p>
            <w:pPr>
              <w:spacing w:after="20"/>
              <w:ind w:left="20"/>
              <w:jc w:val="both"/>
            </w:pPr>
            <w:r>
              <w:rPr>
                <w:rFonts w:ascii="Times New Roman"/>
                <w:b w:val="false"/>
                <w:i w:val="false"/>
                <w:color w:val="000000"/>
                <w:sz w:val="20"/>
              </w:rPr>
              <w:t>
2. Проводить деловые переговоры и использовать приемы публичных выступлений, устанавливать деловые отношения с социальными партнерами с целью организации информирования населения об услугах ЦЗН.</w:t>
            </w:r>
          </w:p>
          <w:p>
            <w:pPr>
              <w:spacing w:after="20"/>
              <w:ind w:left="20"/>
              <w:jc w:val="both"/>
            </w:pPr>
            <w:r>
              <w:rPr>
                <w:rFonts w:ascii="Times New Roman"/>
                <w:b w:val="false"/>
                <w:i w:val="false"/>
                <w:color w:val="000000"/>
                <w:sz w:val="20"/>
              </w:rPr>
              <w:t>
3. Проводить аттестацию специалистов ЦЗН.</w:t>
            </w:r>
          </w:p>
          <w:p>
            <w:pPr>
              <w:spacing w:after="20"/>
              <w:ind w:left="20"/>
              <w:jc w:val="both"/>
            </w:pPr>
            <w:r>
              <w:rPr>
                <w:rFonts w:ascii="Times New Roman"/>
                <w:b w:val="false"/>
                <w:i w:val="false"/>
                <w:color w:val="000000"/>
                <w:sz w:val="20"/>
              </w:rPr>
              <w:t>
4. Обеспечивать соблюдение правил охраны труда и техники безопасности, пожарной безопасности и санитарно-гигиенических норм.</w:t>
            </w:r>
          </w:p>
          <w:p>
            <w:pPr>
              <w:spacing w:after="20"/>
              <w:ind w:left="20"/>
              <w:jc w:val="both"/>
            </w:pPr>
            <w:r>
              <w:rPr>
                <w:rFonts w:ascii="Times New Roman"/>
                <w:b w:val="false"/>
                <w:i w:val="false"/>
                <w:color w:val="000000"/>
                <w:sz w:val="20"/>
              </w:rPr>
              <w:t>
5. Осуществлять прием физических и юридических лиц.</w:t>
            </w:r>
          </w:p>
          <w:p>
            <w:pPr>
              <w:spacing w:after="20"/>
              <w:ind w:left="20"/>
              <w:jc w:val="both"/>
            </w:pPr>
            <w:r>
              <w:rPr>
                <w:rFonts w:ascii="Times New Roman"/>
                <w:b w:val="false"/>
                <w:i w:val="false"/>
                <w:color w:val="000000"/>
                <w:sz w:val="20"/>
              </w:rPr>
              <w:t>
6. Использовать новейшую технику и технологии, прогрессивные формы управления и организации труда.</w:t>
            </w:r>
          </w:p>
          <w:p>
            <w:pPr>
              <w:spacing w:after="20"/>
              <w:ind w:left="20"/>
              <w:jc w:val="both"/>
            </w:pPr>
            <w:r>
              <w:rPr>
                <w:rFonts w:ascii="Times New Roman"/>
                <w:b w:val="false"/>
                <w:i w:val="false"/>
                <w:color w:val="000000"/>
                <w:sz w:val="20"/>
              </w:rPr>
              <w:t>
7. Решать вопросы по созданию безопасных и здоровых условий труда для специалистов ЦЗН, соблюдению благоприятной психологической атмосферы в коллективе.</w:t>
            </w:r>
          </w:p>
          <w:p>
            <w:pPr>
              <w:spacing w:after="20"/>
              <w:ind w:left="20"/>
              <w:jc w:val="both"/>
            </w:pPr>
            <w:r>
              <w:rPr>
                <w:rFonts w:ascii="Times New Roman"/>
                <w:b w:val="false"/>
                <w:i w:val="false"/>
                <w:color w:val="000000"/>
                <w:sz w:val="20"/>
              </w:rPr>
              <w:t>
8. Проводить работы по укреплению трудовой и производственной дисциплины.</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 (далее - Конституция).</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Трудовой</w:t>
            </w:r>
            <w:r>
              <w:rPr>
                <w:rFonts w:ascii="Times New Roman"/>
                <w:b w:val="false"/>
                <w:i w:val="false"/>
                <w:color w:val="000000"/>
                <w:sz w:val="20"/>
              </w:rPr>
              <w:t xml:space="preserve"> кодекс Республики Казахстан (далее - Кодекс).</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занятости населения" (далее – Закон).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28 декабря 2015 года № 1041 "Об утверждении Правил и условий проведения аттестации гражданских служащих в области здравоохранения и социально-трудовой сфере" (зарегистрирован в Реестре государственной регистрации нормативных правовых актов под № 12666).</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Нормативные правовые акты Республики Казахстан в области охраны труда и техники безопасности, пожарной безопасности и санитарно-гигиенических норм.</w:t>
            </w:r>
          </w:p>
          <w:p>
            <w:pPr>
              <w:spacing w:after="20"/>
              <w:ind w:left="20"/>
              <w:jc w:val="both"/>
            </w:pPr>
            <w:r>
              <w:rPr>
                <w:rFonts w:ascii="Times New Roman"/>
                <w:b w:val="false"/>
                <w:i w:val="false"/>
                <w:color w:val="000000"/>
                <w:sz w:val="20"/>
              </w:rPr>
              <w:t>
3. Профиль, специализация и особенности ЦЗН.</w:t>
            </w:r>
          </w:p>
          <w:p>
            <w:pPr>
              <w:spacing w:after="20"/>
              <w:ind w:left="20"/>
              <w:jc w:val="both"/>
            </w:pPr>
            <w:r>
              <w:rPr>
                <w:rFonts w:ascii="Times New Roman"/>
                <w:b w:val="false"/>
                <w:i w:val="false"/>
                <w:color w:val="000000"/>
                <w:sz w:val="20"/>
              </w:rPr>
              <w:t>
4. Функции автоматизированных информационных систем в сфере занятости и адресной социальной помощи.</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Организация работы по предоставлению услуг в ЦЗН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Осуществлять оценку состояния и прогноз развития занятости населения, информировать население о состоянии рынка труда.</w:t>
            </w:r>
          </w:p>
          <w:p>
            <w:pPr>
              <w:spacing w:after="20"/>
              <w:ind w:left="20"/>
              <w:jc w:val="both"/>
            </w:pPr>
            <w:r>
              <w:rPr>
                <w:rFonts w:ascii="Times New Roman"/>
                <w:b w:val="false"/>
                <w:i w:val="false"/>
                <w:color w:val="000000"/>
                <w:sz w:val="20"/>
              </w:rPr>
              <w:t>
2. Разрабатывать предложения по реализации активных мер содействия занятости с учетом различных групп населения.</w:t>
            </w:r>
          </w:p>
          <w:p>
            <w:pPr>
              <w:spacing w:after="20"/>
              <w:ind w:left="20"/>
              <w:jc w:val="both"/>
            </w:pPr>
            <w:r>
              <w:rPr>
                <w:rFonts w:ascii="Times New Roman"/>
                <w:b w:val="false"/>
                <w:i w:val="false"/>
                <w:color w:val="000000"/>
                <w:sz w:val="20"/>
              </w:rPr>
              <w:t>
3. Организовывать работы: по взаимодействию с работодателями; по содействию в трудоустройстве соискателей, в том числе, для которых устанавливаются квоты для трудоустройства.</w:t>
            </w:r>
          </w:p>
          <w:p>
            <w:pPr>
              <w:spacing w:after="20"/>
              <w:ind w:left="20"/>
              <w:jc w:val="both"/>
            </w:pPr>
            <w:r>
              <w:rPr>
                <w:rFonts w:ascii="Times New Roman"/>
                <w:b w:val="false"/>
                <w:i w:val="false"/>
                <w:color w:val="000000"/>
                <w:sz w:val="20"/>
              </w:rPr>
              <w:t>
4. Организовывать работу по формированию базы данных текущих вакансий и прогнозируемых рабочих мест в районе (городе), банка данных специалистов из числа обратившихся граждан и незанятого населения.</w:t>
            </w:r>
          </w:p>
          <w:p>
            <w:pPr>
              <w:spacing w:after="20"/>
              <w:ind w:left="20"/>
              <w:jc w:val="both"/>
            </w:pPr>
            <w:r>
              <w:rPr>
                <w:rFonts w:ascii="Times New Roman"/>
                <w:b w:val="false"/>
                <w:i w:val="false"/>
                <w:color w:val="000000"/>
                <w:sz w:val="20"/>
              </w:rPr>
              <w:t>
5. Осуществлять мониторинг и контроль за ходом реализации договора об аутсорсинге услуг в сфере занятости населения.</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обязательном социальном страховании".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социальной защите лиц с инвалидностью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государственной адресной социальной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пенсионном обеспечении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"Об утверждении национального проекта по развитию предпринимательства на 2021 – 2025 годы"</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Перспективы развития и структурные изменения организаций региона (города, района).</w:t>
            </w:r>
          </w:p>
          <w:p>
            <w:pPr>
              <w:spacing w:after="20"/>
              <w:ind w:left="20"/>
              <w:jc w:val="both"/>
            </w:pPr>
            <w:r>
              <w:rPr>
                <w:rFonts w:ascii="Times New Roman"/>
                <w:b w:val="false"/>
                <w:i w:val="false"/>
                <w:color w:val="000000"/>
                <w:sz w:val="20"/>
              </w:rPr>
              <w:t>
4.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5. Социально-психологические аспекты помощи лицам, находящимся в трудной жизненной ситуации.</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2: Координация деятельности структурного подразделения ЦЗН</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Координационная работа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Координировать работы по оказанию мер социальной защиты от безработицы и обеспечения занятости населения.</w:t>
            </w:r>
          </w:p>
          <w:p>
            <w:pPr>
              <w:spacing w:after="20"/>
              <w:ind w:left="20"/>
              <w:jc w:val="both"/>
            </w:pPr>
            <w:r>
              <w:rPr>
                <w:rFonts w:ascii="Times New Roman"/>
                <w:b w:val="false"/>
                <w:i w:val="false"/>
                <w:color w:val="000000"/>
                <w:sz w:val="20"/>
              </w:rPr>
              <w:t>
2. Координировать работы по проведению информационно-разъяснительной работы и предоставлению консультационных услуг по вопросам занятости населения.</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Перспективы развития и структурные изменения организаций региона (города, района).</w:t>
            </w:r>
          </w:p>
          <w:p>
            <w:pPr>
              <w:spacing w:after="20"/>
              <w:ind w:left="20"/>
              <w:jc w:val="both"/>
            </w:pPr>
            <w:r>
              <w:rPr>
                <w:rFonts w:ascii="Times New Roman"/>
                <w:b w:val="false"/>
                <w:i w:val="false"/>
                <w:color w:val="000000"/>
                <w:sz w:val="20"/>
              </w:rPr>
              <w:t>
4. Основные тенденции и направления развития регионального рынка труда.</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Мониторинг и контроль эффективности действий специалистов ЦЗН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Проводить мониторинг и анализ эффективности деятельности специалистов по оказанию услуг населению по вопросам занятости населения.</w:t>
            </w:r>
          </w:p>
          <w:p>
            <w:pPr>
              <w:spacing w:after="20"/>
              <w:ind w:left="20"/>
              <w:jc w:val="both"/>
            </w:pPr>
            <w:r>
              <w:rPr>
                <w:rFonts w:ascii="Times New Roman"/>
                <w:b w:val="false"/>
                <w:i w:val="false"/>
                <w:color w:val="000000"/>
                <w:sz w:val="20"/>
              </w:rPr>
              <w:t>
2. Осуществлять контроль за исполнением специалистами их должностных инструкций, исполнения документов по качеству и срокам.</w:t>
            </w:r>
          </w:p>
          <w:p>
            <w:pPr>
              <w:spacing w:after="20"/>
              <w:ind w:left="20"/>
              <w:jc w:val="both"/>
            </w:pPr>
            <w:r>
              <w:rPr>
                <w:rFonts w:ascii="Times New Roman"/>
                <w:b w:val="false"/>
                <w:i w:val="false"/>
                <w:color w:val="000000"/>
                <w:sz w:val="20"/>
              </w:rPr>
              <w:t>
3. Контролировать качество оказываемых услуг.</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Кодекс.</w:t>
            </w:r>
          </w:p>
          <w:p>
            <w:pPr>
              <w:spacing w:after="20"/>
              <w:ind w:left="20"/>
              <w:jc w:val="both"/>
            </w:pPr>
            <w:r>
              <w:rPr>
                <w:rFonts w:ascii="Times New Roman"/>
                <w:b w:val="false"/>
                <w:i w:val="false"/>
                <w:color w:val="000000"/>
                <w:sz w:val="20"/>
              </w:rPr>
              <w:t>
2. Нормативные правовые акты Республики Казахстан в области охраны труда и техники безопасности, пожарной безопасности и санитарно-гигиенических норм.</w:t>
            </w:r>
          </w:p>
          <w:p>
            <w:pPr>
              <w:spacing w:after="20"/>
              <w:ind w:left="20"/>
              <w:jc w:val="both"/>
            </w:pPr>
            <w:r>
              <w:rPr>
                <w:rFonts w:ascii="Times New Roman"/>
                <w:b w:val="false"/>
                <w:i w:val="false"/>
                <w:color w:val="000000"/>
                <w:sz w:val="20"/>
              </w:rPr>
              <w:t>
3.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4. Профиль, специализация и особенности ЦЗН.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личностным компетенциям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коммуникации, ориентация на клиента, эмоциональная отзывчивость, стрессоустойчивость, ориентация на результат, наставничество, ответственность, исполнительность, бескорыстность.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другими профессиями в рамках ОРК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уровень</w:t>
            </w:r>
          </w:p>
          <w:p>
            <w:pPr>
              <w:spacing w:after="20"/>
              <w:ind w:left="20"/>
              <w:jc w:val="both"/>
            </w:pPr>
            <w:r>
              <w:rPr>
                <w:rFonts w:ascii="Times New Roman"/>
                <w:b w:val="false"/>
                <w:i w:val="false"/>
                <w:color w:val="000000"/>
                <w:sz w:val="20"/>
              </w:rPr>
              <w:t>
8 уровень</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ЦЗН (первый руководитель учреждения, организации и предприятия);</w:t>
            </w:r>
          </w:p>
          <w:p>
            <w:pPr>
              <w:spacing w:after="20"/>
              <w:ind w:left="20"/>
              <w:jc w:val="both"/>
            </w:pPr>
            <w:r>
              <w:rPr>
                <w:rFonts w:ascii="Times New Roman"/>
                <w:b w:val="false"/>
                <w:i w:val="false"/>
                <w:color w:val="000000"/>
                <w:sz w:val="20"/>
              </w:rPr>
              <w:t>
Первые руководители учреждений, организаций и предприятий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КС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(отдела, сектора) центра занятости населения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квалификационные характеристики должностей руководителей, специалистов и других служащих организаций социальной защиты и занятости населения).</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 профессии "Инспектор по трудоустройству"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профессии</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3333-0-008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профессии</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трудоустройству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по ОРК</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уровень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для профессии согласно типовым квалификационным характеристикам должностей руководителей, специалистов и других служащих организаций, социальной защиты и занятости населения</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w:t>
            </w:r>
          </w:p>
          <w:p>
            <w:pPr>
              <w:spacing w:after="20"/>
              <w:ind w:left="20"/>
              <w:jc w:val="both"/>
            </w:pPr>
            <w:r>
              <w:rPr>
                <w:rFonts w:ascii="Times New Roman"/>
                <w:b w:val="false"/>
                <w:i w:val="false"/>
                <w:color w:val="000000"/>
                <w:sz w:val="20"/>
              </w:rPr>
              <w:t>
высшей категории: высшее образование и стаж работы в системе занятости в должности специалиста высшего уровня квалификации первой категории не менее 3 лет;</w:t>
            </w:r>
          </w:p>
          <w:p>
            <w:pPr>
              <w:spacing w:after="20"/>
              <w:ind w:left="20"/>
              <w:jc w:val="both"/>
            </w:pPr>
            <w:r>
              <w:rPr>
                <w:rFonts w:ascii="Times New Roman"/>
                <w:b w:val="false"/>
                <w:i w:val="false"/>
                <w:color w:val="000000"/>
                <w:sz w:val="20"/>
              </w:rPr>
              <w:t>
первой категории: высшее образование и стаж работы в сфере занятости населения в должности специалиста высшего уровня квалификации второй категории не менее 2 лет;</w:t>
            </w:r>
          </w:p>
          <w:p>
            <w:pPr>
              <w:spacing w:after="20"/>
              <w:ind w:left="20"/>
              <w:jc w:val="both"/>
            </w:pPr>
            <w:r>
              <w:rPr>
                <w:rFonts w:ascii="Times New Roman"/>
                <w:b w:val="false"/>
                <w:i w:val="false"/>
                <w:color w:val="000000"/>
                <w:sz w:val="20"/>
              </w:rPr>
              <w:t>
второй категории: высшее образование и стаж работы в сфере занятости населения в должности специалиста высшего уровня квалификации без категории не менее 1 года;</w:t>
            </w:r>
          </w:p>
          <w:p>
            <w:pPr>
              <w:spacing w:after="20"/>
              <w:ind w:left="20"/>
              <w:jc w:val="both"/>
            </w:pPr>
            <w:r>
              <w:rPr>
                <w:rFonts w:ascii="Times New Roman"/>
                <w:b w:val="false"/>
                <w:i w:val="false"/>
                <w:color w:val="000000"/>
                <w:sz w:val="20"/>
              </w:rPr>
              <w:t>
без категории: высшее образование без предъявления требований к стажу работы.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профессионального образования</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1: Оказание трудового посредничества</w:t>
            </w: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Проведение первичного приема и регистрация лиц, обратившихся в ЦЗН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Понимать потребности лиц, обратившихся в ЦЗН, проявляя уважение к соискателю, внимательно слушая и реагируя на потребности соискателя, причины его обращения в ЦЗН.</w:t>
            </w:r>
          </w:p>
          <w:p>
            <w:pPr>
              <w:spacing w:after="20"/>
              <w:ind w:left="20"/>
              <w:jc w:val="both"/>
            </w:pPr>
            <w:r>
              <w:rPr>
                <w:rFonts w:ascii="Times New Roman"/>
                <w:b w:val="false"/>
                <w:i w:val="false"/>
                <w:color w:val="000000"/>
                <w:sz w:val="20"/>
              </w:rPr>
              <w:t>
2. Устанавливать взаимопонимание с лицами, обратившимися в ЦЗН: поддерживать беседу в атмосфере открытости, доверия и формировать у соискателя позитивное настроение, мотивировать на совместную деятельность по поиску подходящей работы.</w:t>
            </w:r>
          </w:p>
          <w:p>
            <w:pPr>
              <w:spacing w:after="20"/>
              <w:ind w:left="20"/>
              <w:jc w:val="both"/>
            </w:pPr>
            <w:r>
              <w:rPr>
                <w:rFonts w:ascii="Times New Roman"/>
                <w:b w:val="false"/>
                <w:i w:val="false"/>
                <w:color w:val="000000"/>
                <w:sz w:val="20"/>
              </w:rPr>
              <w:t>
3. Aнализировать и определять степень нуждаемости соискателя в содействии в трудоустройстве с учетом его предыдущего опыта работы, карьерного ожидания и предпочтения.</w:t>
            </w:r>
          </w:p>
          <w:p>
            <w:pPr>
              <w:spacing w:after="20"/>
              <w:ind w:left="20"/>
              <w:jc w:val="both"/>
            </w:pPr>
            <w:r>
              <w:rPr>
                <w:rFonts w:ascii="Times New Roman"/>
                <w:b w:val="false"/>
                <w:i w:val="false"/>
                <w:color w:val="000000"/>
                <w:sz w:val="20"/>
              </w:rPr>
              <w:t>
4. Проводить первичную проверку и анализ документов от соискателя с целью регистрации соискателей в качестве: лиц, ищущих работу, безработных.</w:t>
            </w:r>
          </w:p>
          <w:p>
            <w:pPr>
              <w:spacing w:after="20"/>
              <w:ind w:left="20"/>
              <w:jc w:val="both"/>
            </w:pPr>
            <w:r>
              <w:rPr>
                <w:rFonts w:ascii="Times New Roman"/>
                <w:b w:val="false"/>
                <w:i w:val="false"/>
                <w:color w:val="000000"/>
                <w:sz w:val="20"/>
              </w:rPr>
              <w:t>
5. Уметь распределять соискателей по категориям исходя из предполагаемой длительности периода безработицы.</w:t>
            </w:r>
          </w:p>
          <w:p>
            <w:pPr>
              <w:spacing w:after="20"/>
              <w:ind w:left="20"/>
              <w:jc w:val="both"/>
            </w:pPr>
            <w:r>
              <w:rPr>
                <w:rFonts w:ascii="Times New Roman"/>
                <w:b w:val="false"/>
                <w:i w:val="false"/>
                <w:color w:val="000000"/>
                <w:sz w:val="20"/>
              </w:rPr>
              <w:t>
6. Обладать навыками работы посредством информационно-коммуникационных технологий и умением использовать информационные системы социально-трудовой сферы.</w:t>
            </w:r>
          </w:p>
          <w:p>
            <w:pPr>
              <w:spacing w:after="20"/>
              <w:ind w:left="20"/>
              <w:jc w:val="both"/>
            </w:pPr>
            <w:r>
              <w:rPr>
                <w:rFonts w:ascii="Times New Roman"/>
                <w:b w:val="false"/>
                <w:i w:val="false"/>
                <w:color w:val="000000"/>
                <w:sz w:val="20"/>
              </w:rPr>
              <w:t>
7. Осуществлять прием физических и юридических лиц.</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 (далее - Конституция).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занятости населения" (далее – Закон).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обязательном социальном страховании" (далее – Закон о страховании).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социальной защите лиц с инвалидностью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пенсионном обеспечении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"Об утверждении национального проекта по развитию предпринимательства на 2021 – 2025 годы" (далее - Постановление).</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Перспективы структурных изменений организаций региона (города, района).</w:t>
            </w:r>
          </w:p>
          <w:p>
            <w:pPr>
              <w:spacing w:after="20"/>
              <w:ind w:left="20"/>
              <w:jc w:val="both"/>
            </w:pPr>
            <w:r>
              <w:rPr>
                <w:rFonts w:ascii="Times New Roman"/>
                <w:b w:val="false"/>
                <w:i w:val="false"/>
                <w:color w:val="000000"/>
                <w:sz w:val="20"/>
              </w:rPr>
              <w:t>
4.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5. Особенности психологии личности и отдельных категорий граждан.</w:t>
            </w:r>
          </w:p>
          <w:p>
            <w:pPr>
              <w:spacing w:after="20"/>
              <w:ind w:left="20"/>
              <w:jc w:val="both"/>
            </w:pPr>
            <w:r>
              <w:rPr>
                <w:rFonts w:ascii="Times New Roman"/>
                <w:b w:val="false"/>
                <w:i w:val="false"/>
                <w:color w:val="000000"/>
                <w:sz w:val="20"/>
              </w:rPr>
              <w:t>
6. Социально-психологические аспекты помощи лицам, находящимся в трудной жизненной ситуации.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Подбор вакансий (подходящей работы)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Оценивать профессию (должность) соискателя, уровень его профессиональной подготовки и квалификации, опыта и навыков работы, уровень заработной платы, режима рабочего времени, а также соответствие соискателя другим требованиям и условиям, установленным работодателями для вакансии.</w:t>
            </w:r>
          </w:p>
          <w:p>
            <w:pPr>
              <w:spacing w:after="20"/>
              <w:ind w:left="20"/>
              <w:jc w:val="both"/>
            </w:pPr>
            <w:r>
              <w:rPr>
                <w:rFonts w:ascii="Times New Roman"/>
                <w:b w:val="false"/>
                <w:i w:val="false"/>
                <w:color w:val="000000"/>
                <w:sz w:val="20"/>
              </w:rPr>
              <w:t>
2. Объяснять соискателю требования работодателя языком, доступным для понимания соискателя.</w:t>
            </w:r>
          </w:p>
          <w:p>
            <w:pPr>
              <w:spacing w:after="20"/>
              <w:ind w:left="20"/>
              <w:jc w:val="both"/>
            </w:pPr>
            <w:r>
              <w:rPr>
                <w:rFonts w:ascii="Times New Roman"/>
                <w:b w:val="false"/>
                <w:i w:val="false"/>
                <w:color w:val="000000"/>
                <w:sz w:val="20"/>
              </w:rPr>
              <w:t>
3. Взаимодействие с частным агентством занятости по вопросам трудового посредничества в соответствии с договором об аутсорсинге.</w:t>
            </w:r>
          </w:p>
          <w:p>
            <w:pPr>
              <w:spacing w:after="20"/>
              <w:ind w:left="20"/>
              <w:jc w:val="both"/>
            </w:pPr>
            <w:r>
              <w:rPr>
                <w:rFonts w:ascii="Times New Roman"/>
                <w:b w:val="false"/>
                <w:i w:val="false"/>
                <w:color w:val="000000"/>
                <w:sz w:val="20"/>
              </w:rPr>
              <w:t>
4. Aнализировать и сопоставлять требования работодателя с ожиданиями соискателя при предложении соискателю подходящей работы.</w:t>
            </w:r>
          </w:p>
          <w:p>
            <w:pPr>
              <w:spacing w:after="20"/>
              <w:ind w:left="20"/>
              <w:jc w:val="both"/>
            </w:pPr>
            <w:r>
              <w:rPr>
                <w:rFonts w:ascii="Times New Roman"/>
                <w:b w:val="false"/>
                <w:i w:val="false"/>
                <w:color w:val="000000"/>
                <w:sz w:val="20"/>
              </w:rPr>
              <w:t>
5. Проводить переговоры с работодателями при трудоустройстве соискателя на заявленную вакансию.</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Трудовой</w:t>
            </w:r>
            <w:r>
              <w:rPr>
                <w:rFonts w:ascii="Times New Roman"/>
                <w:b w:val="false"/>
                <w:i w:val="false"/>
                <w:color w:val="000000"/>
                <w:sz w:val="20"/>
              </w:rPr>
              <w:t xml:space="preserve"> кодекс Республики Казахстан.</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Постановление.</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Перспективы структурных изменений организаций региона (города, района).</w:t>
            </w:r>
          </w:p>
          <w:p>
            <w:pPr>
              <w:spacing w:after="20"/>
              <w:ind w:left="20"/>
              <w:jc w:val="both"/>
            </w:pPr>
            <w:r>
              <w:rPr>
                <w:rFonts w:ascii="Times New Roman"/>
                <w:b w:val="false"/>
                <w:i w:val="false"/>
                <w:color w:val="000000"/>
                <w:sz w:val="20"/>
              </w:rPr>
              <w:t>
4.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5. Оценка эффективности мероприятий активных мер содействия занятости.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2: Анализ проделанной работы и проведение информационно-разъяснительной работы</w:t>
            </w: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Обобщение и анализ проделанной работы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Вести учет лиц, обратившихся в ЦЗН, для получения консультации, информации и за содействием в трудовом посредничестве.</w:t>
            </w:r>
          </w:p>
          <w:p>
            <w:pPr>
              <w:spacing w:after="20"/>
              <w:ind w:left="20"/>
              <w:jc w:val="both"/>
            </w:pPr>
            <w:r>
              <w:rPr>
                <w:rFonts w:ascii="Times New Roman"/>
                <w:b w:val="false"/>
                <w:i w:val="false"/>
                <w:color w:val="000000"/>
                <w:sz w:val="20"/>
              </w:rPr>
              <w:t>
2. Разрабатывать предложения по мероприятиям реализации активных мер содействия занятости.</w:t>
            </w:r>
          </w:p>
          <w:p>
            <w:pPr>
              <w:spacing w:after="20"/>
              <w:ind w:left="20"/>
              <w:jc w:val="both"/>
            </w:pPr>
            <w:r>
              <w:rPr>
                <w:rFonts w:ascii="Times New Roman"/>
                <w:b w:val="false"/>
                <w:i w:val="false"/>
                <w:color w:val="000000"/>
                <w:sz w:val="20"/>
              </w:rPr>
              <w:t>
3. Проводить анализ регионального рынка труда.</w:t>
            </w:r>
          </w:p>
          <w:p>
            <w:pPr>
              <w:spacing w:after="20"/>
              <w:ind w:left="20"/>
              <w:jc w:val="both"/>
            </w:pPr>
            <w:r>
              <w:rPr>
                <w:rFonts w:ascii="Times New Roman"/>
                <w:b w:val="false"/>
                <w:i w:val="false"/>
                <w:color w:val="000000"/>
                <w:sz w:val="20"/>
              </w:rPr>
              <w:t>
4. Оформлять соответствующую документацию в области активных мер содействия занятости.</w:t>
            </w:r>
          </w:p>
          <w:p>
            <w:pPr>
              <w:spacing w:after="20"/>
              <w:ind w:left="20"/>
              <w:jc w:val="both"/>
            </w:pPr>
            <w:r>
              <w:rPr>
                <w:rFonts w:ascii="Times New Roman"/>
                <w:b w:val="false"/>
                <w:i w:val="false"/>
                <w:color w:val="000000"/>
                <w:sz w:val="20"/>
              </w:rPr>
              <w:t>
5. Обобщать и представлять государственным органам в установленные сроки аналитическую и статистическую информацию в сфере занятости населения.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Закон о страховании.</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Постановление.</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29 марта 2019 года № 154 "Об утверждении Правил формирования национальной системы прогнозирования трудовых ресурсов и использования ее результатов" (зарегистрирован в Реестре государственной регистрации нормативных правовых актов под № 18445).</w:t>
            </w:r>
          </w:p>
          <w:p>
            <w:pPr>
              <w:spacing w:after="20"/>
              <w:ind w:left="20"/>
              <w:jc w:val="both"/>
            </w:pPr>
            <w:r>
              <w:rPr>
                <w:rFonts w:ascii="Times New Roman"/>
                <w:b w:val="false"/>
                <w:i w:val="false"/>
                <w:color w:val="000000"/>
                <w:sz w:val="20"/>
              </w:rPr>
              <w:t>
2. Оценка эффективности мероприятий активных мер содействия занятости.</w:t>
            </w:r>
          </w:p>
          <w:p>
            <w:pPr>
              <w:spacing w:after="20"/>
              <w:ind w:left="20"/>
              <w:jc w:val="both"/>
            </w:pPr>
            <w:r>
              <w:rPr>
                <w:rFonts w:ascii="Times New Roman"/>
                <w:b w:val="false"/>
                <w:i w:val="false"/>
                <w:color w:val="000000"/>
                <w:sz w:val="20"/>
              </w:rPr>
              <w:t>
3. Порядок и документацию в сфере занятости населения.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Информирование соискателей по вопросам занятости населения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Информировать соискателей о государственных мерах содействия занятости населения и услугах, оказываемых ЦЗН.</w:t>
            </w:r>
          </w:p>
          <w:p>
            <w:pPr>
              <w:spacing w:after="20"/>
              <w:ind w:left="20"/>
              <w:jc w:val="both"/>
            </w:pPr>
            <w:r>
              <w:rPr>
                <w:rFonts w:ascii="Times New Roman"/>
                <w:b w:val="false"/>
                <w:i w:val="false"/>
                <w:color w:val="000000"/>
                <w:sz w:val="20"/>
              </w:rPr>
              <w:t>
2. Разъяснять в доступной форме, на языке, понятом соискателям о возможности участия в активных мерах содействия занятости.</w:t>
            </w:r>
          </w:p>
          <w:p>
            <w:pPr>
              <w:spacing w:after="20"/>
              <w:ind w:left="20"/>
              <w:jc w:val="both"/>
            </w:pPr>
            <w:r>
              <w:rPr>
                <w:rFonts w:ascii="Times New Roman"/>
                <w:b w:val="false"/>
                <w:i w:val="false"/>
                <w:color w:val="000000"/>
                <w:sz w:val="20"/>
              </w:rPr>
              <w:t>
3. Организовывать и проводить ярмарки вакансий.</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Закон Республики Казахстан "О государственной адресной социальной помощи".</w:t>
            </w:r>
          </w:p>
          <w:p>
            <w:pPr>
              <w:spacing w:after="20"/>
              <w:ind w:left="20"/>
              <w:jc w:val="both"/>
            </w:pPr>
            <w:r>
              <w:rPr>
                <w:rFonts w:ascii="Times New Roman"/>
                <w:b w:val="false"/>
                <w:i w:val="false"/>
                <w:color w:val="000000"/>
                <w:sz w:val="20"/>
              </w:rPr>
              <w:t>
Закон о страховании.</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Постановление.</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320 "Об утверждении Правил назначения и выплаты государственной адресной социальной помощи и предоставления гарантированного социального пакета (зарегистрирован в Реестре государственной регистрации нормативных правовых актов под № 11426).</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июня 2016 года № 515 "Об утверждении Правил добровольного переселения лиц для повышения мобильности рабочей силы" (зарегистрирован в Реестре государственной регистрации нормативных правовых актов под № 13921).</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Перспективы структурных изменений организаций региона (города, района).</w:t>
            </w:r>
          </w:p>
          <w:p>
            <w:pPr>
              <w:spacing w:after="20"/>
              <w:ind w:left="20"/>
              <w:jc w:val="both"/>
            </w:pPr>
            <w:r>
              <w:rPr>
                <w:rFonts w:ascii="Times New Roman"/>
                <w:b w:val="false"/>
                <w:i w:val="false"/>
                <w:color w:val="000000"/>
                <w:sz w:val="20"/>
              </w:rPr>
              <w:t>
4.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5. Оценка эффективности мероприятий активных мер содействия занятости.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личностным компетенциям</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соискателя, ориентация на результат, стрессоустойчивость, эмоциональная отзывчивость, терпимость, способность анализировать и сопоставлять, работа в команде, ответственность, исполнительность, бескорыстность.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другими профессиями в рамках ОРК</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уровень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(отдела, сектора) ЦЗН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КС</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по социальной работе ЦЗН Специалист структурного подразделения (отдела, сектора, группы) ЦЗН Aссистент ЦЗН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квалификационные характеристики должностей руководителей, специалистов и других служащих организаций социальной защиты и занятости населения.</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 профессии "Инспектор по трудоустройству"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профессии</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3333-0-008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профессии</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трудоустройству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по ОРК</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уровень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для профессии согласно типовым квалификационным характеристикам должностей руководителей, специалистов и других служащих организаций, социальной защиты и занятости населения</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w:t>
            </w:r>
          </w:p>
          <w:p>
            <w:pPr>
              <w:spacing w:after="20"/>
              <w:ind w:left="20"/>
              <w:jc w:val="both"/>
            </w:pPr>
            <w:r>
              <w:rPr>
                <w:rFonts w:ascii="Times New Roman"/>
                <w:b w:val="false"/>
                <w:i w:val="false"/>
                <w:color w:val="000000"/>
                <w:sz w:val="20"/>
              </w:rPr>
              <w:t>
высшей категории: техническое и профессиональное образование и стаж работы в сфере занятости населения в должности специалиста среднего уровня квалификации первой категории не менее 3 лет;</w:t>
            </w:r>
          </w:p>
          <w:p>
            <w:pPr>
              <w:spacing w:after="20"/>
              <w:ind w:left="20"/>
              <w:jc w:val="both"/>
            </w:pPr>
            <w:r>
              <w:rPr>
                <w:rFonts w:ascii="Times New Roman"/>
                <w:b w:val="false"/>
                <w:i w:val="false"/>
                <w:color w:val="000000"/>
                <w:sz w:val="20"/>
              </w:rPr>
              <w:t>
первой категории: техническое и профессиональное образование и стаж работы в сфере занятости населения в должности специалиста среднего уровня квалификации второй категории не менее 2 лет;</w:t>
            </w:r>
          </w:p>
          <w:p>
            <w:pPr>
              <w:spacing w:after="20"/>
              <w:ind w:left="20"/>
              <w:jc w:val="both"/>
            </w:pPr>
            <w:r>
              <w:rPr>
                <w:rFonts w:ascii="Times New Roman"/>
                <w:b w:val="false"/>
                <w:i w:val="false"/>
                <w:color w:val="000000"/>
                <w:sz w:val="20"/>
              </w:rPr>
              <w:t>
второй категории: техническое и профессиональное образование и стаж работы в сфере занятости населения в должности специалиста среднего уровня квалификации без категории не менее 1 года;</w:t>
            </w:r>
          </w:p>
          <w:p>
            <w:pPr>
              <w:spacing w:after="20"/>
              <w:ind w:left="20"/>
              <w:jc w:val="both"/>
            </w:pPr>
            <w:r>
              <w:rPr>
                <w:rFonts w:ascii="Times New Roman"/>
                <w:b w:val="false"/>
                <w:i w:val="false"/>
                <w:color w:val="000000"/>
                <w:sz w:val="20"/>
              </w:rPr>
              <w:t>
без категории: техническое и профессиональное образование, без предъявления требований к стажу работы по специальности.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профессионального образования</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образование.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1: Оказание трудового посредничества</w:t>
            </w: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Проведение первичного приема и регистрация лиц, обратившихся в ЦЗН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Понимать потребности лиц, обратившихся в ЦЗН, проявляя уважение к соискателю, внимательно слушая и реагируя на потребности соискателя, причины его обращения в ЦЗН.</w:t>
            </w:r>
          </w:p>
          <w:p>
            <w:pPr>
              <w:spacing w:after="20"/>
              <w:ind w:left="20"/>
              <w:jc w:val="both"/>
            </w:pPr>
            <w:r>
              <w:rPr>
                <w:rFonts w:ascii="Times New Roman"/>
                <w:b w:val="false"/>
                <w:i w:val="false"/>
                <w:color w:val="000000"/>
                <w:sz w:val="20"/>
              </w:rPr>
              <w:t>
2. Устанавливать взаимопонимание с лицами, обратившимися в ЦЗН: поддерживать беседу в атмосфере открытости, доверия и формировать у соискателя позитивное настроение, мотивировать на совместную деятельность по поиску подходящей работы.</w:t>
            </w:r>
          </w:p>
          <w:p>
            <w:pPr>
              <w:spacing w:after="20"/>
              <w:ind w:left="20"/>
              <w:jc w:val="both"/>
            </w:pPr>
            <w:r>
              <w:rPr>
                <w:rFonts w:ascii="Times New Roman"/>
                <w:b w:val="false"/>
                <w:i w:val="false"/>
                <w:color w:val="000000"/>
                <w:sz w:val="20"/>
              </w:rPr>
              <w:t>
3. Aнализировать и определять степень нуждаемости соискателя в содействии в трудоустройстве с учетом его предыдущего опыта работы, карьерного ожидания и предпочтения.</w:t>
            </w:r>
          </w:p>
          <w:p>
            <w:pPr>
              <w:spacing w:after="20"/>
              <w:ind w:left="20"/>
              <w:jc w:val="both"/>
            </w:pPr>
            <w:r>
              <w:rPr>
                <w:rFonts w:ascii="Times New Roman"/>
                <w:b w:val="false"/>
                <w:i w:val="false"/>
                <w:color w:val="000000"/>
                <w:sz w:val="20"/>
              </w:rPr>
              <w:t>
4. Проводить первичную проверку и анализ документов от соискателя с целью регистрации соискателей в качестве: лиц, ищущих работу, безработных.</w:t>
            </w:r>
          </w:p>
          <w:p>
            <w:pPr>
              <w:spacing w:after="20"/>
              <w:ind w:left="20"/>
              <w:jc w:val="both"/>
            </w:pPr>
            <w:r>
              <w:rPr>
                <w:rFonts w:ascii="Times New Roman"/>
                <w:b w:val="false"/>
                <w:i w:val="false"/>
                <w:color w:val="000000"/>
                <w:sz w:val="20"/>
              </w:rPr>
              <w:t>
5. Уметь распределять соискателей по категориям исходя из предполагаемой длительности периода безработицы.</w:t>
            </w:r>
          </w:p>
          <w:p>
            <w:pPr>
              <w:spacing w:after="20"/>
              <w:ind w:left="20"/>
              <w:jc w:val="both"/>
            </w:pPr>
            <w:r>
              <w:rPr>
                <w:rFonts w:ascii="Times New Roman"/>
                <w:b w:val="false"/>
                <w:i w:val="false"/>
                <w:color w:val="000000"/>
                <w:sz w:val="20"/>
              </w:rPr>
              <w:t>
6. Обладать навыками работы посредством информационно-коммуникационных технологий и умением использовать информационные системы социально-трудовой сферы.</w:t>
            </w:r>
          </w:p>
          <w:p>
            <w:pPr>
              <w:spacing w:after="20"/>
              <w:ind w:left="20"/>
              <w:jc w:val="both"/>
            </w:pPr>
            <w:r>
              <w:rPr>
                <w:rFonts w:ascii="Times New Roman"/>
                <w:b w:val="false"/>
                <w:i w:val="false"/>
                <w:color w:val="000000"/>
                <w:sz w:val="20"/>
              </w:rPr>
              <w:t>
7. Осуществлять прием физических и юридических лиц.</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 (далее – Конституция).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занятости населения" (далее – Закон).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обязательном социальном страховании" (далее – Закон о страховании).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социальной защите лиц с инвалидностью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пенсионном обеспечении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"Об утверждении национального проекта по развитию предпринимательства на 2021 – 2025 годы" (далее -Постановление).</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4. Особенности психологии личности и отдельных категорий граждан.</w:t>
            </w:r>
          </w:p>
          <w:p>
            <w:pPr>
              <w:spacing w:after="20"/>
              <w:ind w:left="20"/>
              <w:jc w:val="both"/>
            </w:pPr>
            <w:r>
              <w:rPr>
                <w:rFonts w:ascii="Times New Roman"/>
                <w:b w:val="false"/>
                <w:i w:val="false"/>
                <w:color w:val="000000"/>
                <w:sz w:val="20"/>
              </w:rPr>
              <w:t>
5. Социально-психологические аспекты помощи лицам, находящимся в трудной жизненной ситуации.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Подбор вакансий (подходящей работы)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Оценивать профессию (должность) соискателя, уровень его профессиональной подготовки и квалификации, опыта и навыков работы, уровень заработной платы, режима рабочего времени, а также соответствие соискателя другим требованиям и условиям, установленным работодателями для вакансии.</w:t>
            </w:r>
          </w:p>
          <w:p>
            <w:pPr>
              <w:spacing w:after="20"/>
              <w:ind w:left="20"/>
              <w:jc w:val="both"/>
            </w:pPr>
            <w:r>
              <w:rPr>
                <w:rFonts w:ascii="Times New Roman"/>
                <w:b w:val="false"/>
                <w:i w:val="false"/>
                <w:color w:val="000000"/>
                <w:sz w:val="20"/>
              </w:rPr>
              <w:t>
2. Объяснять соискателю требования работодателя языком, доступным для понимания соискателя.</w:t>
            </w:r>
          </w:p>
          <w:p>
            <w:pPr>
              <w:spacing w:after="20"/>
              <w:ind w:left="20"/>
              <w:jc w:val="both"/>
            </w:pPr>
            <w:r>
              <w:rPr>
                <w:rFonts w:ascii="Times New Roman"/>
                <w:b w:val="false"/>
                <w:i w:val="false"/>
                <w:color w:val="000000"/>
                <w:sz w:val="20"/>
              </w:rPr>
              <w:t>
3. Aнализировать и сопоставлять требования работодателя с ожиданиями соискателя при предложении соискателю подходящей работы.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Трудовой</w:t>
            </w:r>
            <w:r>
              <w:rPr>
                <w:rFonts w:ascii="Times New Roman"/>
                <w:b w:val="false"/>
                <w:i w:val="false"/>
                <w:color w:val="000000"/>
                <w:sz w:val="20"/>
              </w:rPr>
              <w:t xml:space="preserve"> кодекс Республики Казахстан.</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Постановление.</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4. Оценка эффективности мероприятий активных мер содействия занятости.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2: Анализ проделанной работы и проведение информационно-разъяснительной работы</w:t>
            </w: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Обобщение и анализ проделанной работы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Вести учет лиц, обратившихся в ЦЗН, для получения консультации, информации и за содействием в трудовом посредничестве.</w:t>
            </w:r>
          </w:p>
          <w:p>
            <w:pPr>
              <w:spacing w:after="20"/>
              <w:ind w:left="20"/>
              <w:jc w:val="both"/>
            </w:pPr>
            <w:r>
              <w:rPr>
                <w:rFonts w:ascii="Times New Roman"/>
                <w:b w:val="false"/>
                <w:i w:val="false"/>
                <w:color w:val="000000"/>
                <w:sz w:val="20"/>
              </w:rPr>
              <w:t>
2. Оформлять соответствующую документацию в области активных мер содействия занятости.</w:t>
            </w:r>
          </w:p>
          <w:p>
            <w:pPr>
              <w:spacing w:after="20"/>
              <w:ind w:left="20"/>
              <w:jc w:val="both"/>
            </w:pPr>
            <w:r>
              <w:rPr>
                <w:rFonts w:ascii="Times New Roman"/>
                <w:b w:val="false"/>
                <w:i w:val="false"/>
                <w:color w:val="000000"/>
                <w:sz w:val="20"/>
              </w:rPr>
              <w:t>
3. Обобщать и представлять государственным органам в установленные сроки аналитическую и статистическую информацию в сфере занятости населения.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Закон о страховании.</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29 марта 2019 года № 154 "Об утверждении Правил формирования национальной системы прогнозирования трудовых ресурсов и использования ее результатов" (зарегистрирован в Реестре государственной регистрации нормативных правовых актов под № 18445).</w:t>
            </w:r>
          </w:p>
          <w:p>
            <w:pPr>
              <w:spacing w:after="20"/>
              <w:ind w:left="20"/>
              <w:jc w:val="both"/>
            </w:pPr>
            <w:r>
              <w:rPr>
                <w:rFonts w:ascii="Times New Roman"/>
                <w:b w:val="false"/>
                <w:i w:val="false"/>
                <w:color w:val="000000"/>
                <w:sz w:val="20"/>
              </w:rPr>
              <w:t>
2. Порядок и документацию в сфере занятости населения.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Информирование соискателей по вопросам занятости населения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Информировать соискателей о государственных мерах содействия занятости населения и услугах, оказываемых ЦЗН.</w:t>
            </w:r>
          </w:p>
          <w:p>
            <w:pPr>
              <w:spacing w:after="20"/>
              <w:ind w:left="20"/>
              <w:jc w:val="both"/>
            </w:pPr>
            <w:r>
              <w:rPr>
                <w:rFonts w:ascii="Times New Roman"/>
                <w:b w:val="false"/>
                <w:i w:val="false"/>
                <w:color w:val="000000"/>
                <w:sz w:val="20"/>
              </w:rPr>
              <w:t>
2. Разъяснять в доступной форме, на языке, понятом соискателям о возможности участия в активных мерах содействия занятости.</w:t>
            </w:r>
          </w:p>
          <w:p>
            <w:pPr>
              <w:spacing w:after="20"/>
              <w:ind w:left="20"/>
              <w:jc w:val="both"/>
            </w:pPr>
            <w:r>
              <w:rPr>
                <w:rFonts w:ascii="Times New Roman"/>
                <w:b w:val="false"/>
                <w:i w:val="false"/>
                <w:color w:val="000000"/>
                <w:sz w:val="20"/>
              </w:rPr>
              <w:t>
3. Организовывать и проводить ярмарки вакансий.</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государственной адресной социальной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о страховании.</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Постановление.</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320 "Об утверждении Правил назначения и выплаты государственной адресной социальной помощи и предоставления гарантированного социального пакета (зарегистрирован в Реестре государственной регистрации нормативных правовых актов под № 11426).</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июня 2016 года № 515 "Об утверждении Правил добровольного переселения лиц для повышения мобильности рабочей силы" (зарегистрирован в Реестре государственной регистрации нормативных правовых актов под № 13921).</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4. Оценка эффективности мероприятий активных мер содействия занятости.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личностным компетенциям</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соискателя, ориентация на результат, стрессоустойчивость, эмоциональная отзывчивость, терпимость, способность анализировать и сопоставлять, работа в команде, ответственность, исполнительность, бескорыстность.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другими профессиями в рамках ОРК</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уровень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трудоустройству;</w:t>
            </w:r>
          </w:p>
          <w:p>
            <w:pPr>
              <w:spacing w:after="20"/>
              <w:ind w:left="20"/>
              <w:jc w:val="both"/>
            </w:pPr>
            <w:r>
              <w:rPr>
                <w:rFonts w:ascii="Times New Roman"/>
                <w:b w:val="false"/>
                <w:i w:val="false"/>
                <w:color w:val="000000"/>
                <w:sz w:val="20"/>
              </w:rPr>
              <w:t>
Специалист по работе с соискателями;</w:t>
            </w:r>
          </w:p>
          <w:p>
            <w:pPr>
              <w:spacing w:after="20"/>
              <w:ind w:left="20"/>
              <w:jc w:val="both"/>
            </w:pPr>
            <w:r>
              <w:rPr>
                <w:rFonts w:ascii="Times New Roman"/>
                <w:b w:val="false"/>
                <w:i w:val="false"/>
                <w:color w:val="000000"/>
                <w:sz w:val="20"/>
              </w:rPr>
              <w:t>
Специалист по работе с работодателями;</w:t>
            </w:r>
          </w:p>
          <w:p>
            <w:pPr>
              <w:spacing w:after="20"/>
              <w:ind w:left="20"/>
              <w:jc w:val="both"/>
            </w:pPr>
            <w:r>
              <w:rPr>
                <w:rFonts w:ascii="Times New Roman"/>
                <w:b w:val="false"/>
                <w:i w:val="false"/>
                <w:color w:val="000000"/>
                <w:sz w:val="20"/>
              </w:rPr>
              <w:t>
Специалист по профессиональной ориентации;</w:t>
            </w:r>
          </w:p>
          <w:p>
            <w:pPr>
              <w:spacing w:after="20"/>
              <w:ind w:left="20"/>
              <w:jc w:val="both"/>
            </w:pPr>
            <w:r>
              <w:rPr>
                <w:rFonts w:ascii="Times New Roman"/>
                <w:b w:val="false"/>
                <w:i w:val="false"/>
                <w:color w:val="000000"/>
                <w:sz w:val="20"/>
              </w:rPr>
              <w:t>
Специалист по прогнозированию и мониторингу;</w:t>
            </w:r>
          </w:p>
          <w:p>
            <w:pPr>
              <w:spacing w:after="20"/>
              <w:ind w:left="20"/>
              <w:jc w:val="both"/>
            </w:pPr>
            <w:r>
              <w:rPr>
                <w:rFonts w:ascii="Times New Roman"/>
                <w:b w:val="false"/>
                <w:i w:val="false"/>
                <w:color w:val="000000"/>
                <w:sz w:val="20"/>
              </w:rPr>
              <w:t>
Консультант по социальной работе центра занятости населения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КС</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по социальной работе ЦЗН Специалист структурного подразделения (отдела, сектора, группы) ЦЗН Aссистент ЦЗН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квалификационные характеристики должностей руководителей, специалистов и других служащих организаций социальной защиты и занятости населения.</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 профессии "Специалист по работе с соискателями"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профессии</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профессии</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работе с соискателями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по ОРК</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уровень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для профессии согласно типовым квалификационным характеристикам должностей руководителей, специалистов и других служащих организаций, социальной защиты и занятости населения</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w:t>
            </w:r>
          </w:p>
          <w:p>
            <w:pPr>
              <w:spacing w:after="20"/>
              <w:ind w:left="20"/>
              <w:jc w:val="both"/>
            </w:pPr>
            <w:r>
              <w:rPr>
                <w:rFonts w:ascii="Times New Roman"/>
                <w:b w:val="false"/>
                <w:i w:val="false"/>
                <w:color w:val="000000"/>
                <w:sz w:val="20"/>
              </w:rPr>
              <w:t>
высшей категории: высшее образование и стаж работы в системе занятости в должности специалиста высшего уровня квалификации первой категории не менее 3 лет;</w:t>
            </w:r>
          </w:p>
          <w:p>
            <w:pPr>
              <w:spacing w:after="20"/>
              <w:ind w:left="20"/>
              <w:jc w:val="both"/>
            </w:pPr>
            <w:r>
              <w:rPr>
                <w:rFonts w:ascii="Times New Roman"/>
                <w:b w:val="false"/>
                <w:i w:val="false"/>
                <w:color w:val="000000"/>
                <w:sz w:val="20"/>
              </w:rPr>
              <w:t>
первой категории: высшее образование и стаж работы в сфере занятости населения в должности специалиста высшего уровня квалификации второй категории не менее 2 лет;</w:t>
            </w:r>
          </w:p>
          <w:p>
            <w:pPr>
              <w:spacing w:after="20"/>
              <w:ind w:left="20"/>
              <w:jc w:val="both"/>
            </w:pPr>
            <w:r>
              <w:rPr>
                <w:rFonts w:ascii="Times New Roman"/>
                <w:b w:val="false"/>
                <w:i w:val="false"/>
                <w:color w:val="000000"/>
                <w:sz w:val="20"/>
              </w:rPr>
              <w:t>
второй категории: высшее образование и стаж работы в сфере занятости населения в должности специалиста высшего уровня квалификации без категории не менее 1 года;</w:t>
            </w:r>
          </w:p>
          <w:p>
            <w:pPr>
              <w:spacing w:after="20"/>
              <w:ind w:left="20"/>
              <w:jc w:val="both"/>
            </w:pPr>
            <w:r>
              <w:rPr>
                <w:rFonts w:ascii="Times New Roman"/>
                <w:b w:val="false"/>
                <w:i w:val="false"/>
                <w:color w:val="000000"/>
                <w:sz w:val="20"/>
              </w:rPr>
              <w:t>
без категории: высшее образование без предъявления требований к стажу работы.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профессионального образования</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1: Оказание трудового посредничества</w:t>
            </w: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Проведение первичного приема и регистрация лиц, обратившихся в ЦЗН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Понимать потребности лиц, обратившихся в ЦЗН, проявляя уважение к соискателю, внимательно слушая и реагируя на потребности соискателя, причины его обращения в ЦЗН.</w:t>
            </w:r>
          </w:p>
          <w:p>
            <w:pPr>
              <w:spacing w:after="20"/>
              <w:ind w:left="20"/>
              <w:jc w:val="both"/>
            </w:pPr>
            <w:r>
              <w:rPr>
                <w:rFonts w:ascii="Times New Roman"/>
                <w:b w:val="false"/>
                <w:i w:val="false"/>
                <w:color w:val="000000"/>
                <w:sz w:val="20"/>
              </w:rPr>
              <w:t>
2. Устанавливать взаимопонимание с лицами, обратившимися в ЦЗН: поддерживать беседу в атмосфере открытости, доверия и формировать у соискателя позитивное настроение, мотивировать на совместную деятельность по поиску подходящей работы.</w:t>
            </w:r>
          </w:p>
          <w:p>
            <w:pPr>
              <w:spacing w:after="20"/>
              <w:ind w:left="20"/>
              <w:jc w:val="both"/>
            </w:pPr>
            <w:r>
              <w:rPr>
                <w:rFonts w:ascii="Times New Roman"/>
                <w:b w:val="false"/>
                <w:i w:val="false"/>
                <w:color w:val="000000"/>
                <w:sz w:val="20"/>
              </w:rPr>
              <w:t>
3. Aнализировать и определять степень нуждаемости соискателя в содействии в трудоустройстве с учетом его предыдущего опыта работы, карьерного ожидания и предпочтения.</w:t>
            </w:r>
          </w:p>
          <w:p>
            <w:pPr>
              <w:spacing w:after="20"/>
              <w:ind w:left="20"/>
              <w:jc w:val="both"/>
            </w:pPr>
            <w:r>
              <w:rPr>
                <w:rFonts w:ascii="Times New Roman"/>
                <w:b w:val="false"/>
                <w:i w:val="false"/>
                <w:color w:val="000000"/>
                <w:sz w:val="20"/>
              </w:rPr>
              <w:t>
4. Проводить первичную проверку и анализ документов от соискателя с целью регистрации соискателей в качестве: лиц, ищущих работу, безработных.</w:t>
            </w:r>
          </w:p>
          <w:p>
            <w:pPr>
              <w:spacing w:after="20"/>
              <w:ind w:left="20"/>
              <w:jc w:val="both"/>
            </w:pPr>
            <w:r>
              <w:rPr>
                <w:rFonts w:ascii="Times New Roman"/>
                <w:b w:val="false"/>
                <w:i w:val="false"/>
                <w:color w:val="000000"/>
                <w:sz w:val="20"/>
              </w:rPr>
              <w:t>
5. Уметь распределять соискателей по категориям исходя из предполагаемой длительности периода безработицы.</w:t>
            </w:r>
          </w:p>
          <w:p>
            <w:pPr>
              <w:spacing w:after="20"/>
              <w:ind w:left="20"/>
              <w:jc w:val="both"/>
            </w:pPr>
            <w:r>
              <w:rPr>
                <w:rFonts w:ascii="Times New Roman"/>
                <w:b w:val="false"/>
                <w:i w:val="false"/>
                <w:color w:val="000000"/>
                <w:sz w:val="20"/>
              </w:rPr>
              <w:t>
6. Обладать навыками работы посредством информационно-коммуникационных технологий и умением использовать информационные системы социально-трудовой сферы.</w:t>
            </w:r>
          </w:p>
          <w:p>
            <w:pPr>
              <w:spacing w:after="20"/>
              <w:ind w:left="20"/>
              <w:jc w:val="both"/>
            </w:pPr>
            <w:r>
              <w:rPr>
                <w:rFonts w:ascii="Times New Roman"/>
                <w:b w:val="false"/>
                <w:i w:val="false"/>
                <w:color w:val="000000"/>
                <w:sz w:val="20"/>
              </w:rPr>
              <w:t>
7. Осуществлять прием физических и юридических лиц.</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Трудовой</w:t>
            </w:r>
            <w:r>
              <w:rPr>
                <w:rFonts w:ascii="Times New Roman"/>
                <w:b w:val="false"/>
                <w:i w:val="false"/>
                <w:color w:val="000000"/>
                <w:sz w:val="20"/>
              </w:rPr>
              <w:t xml:space="preserve"> кодекс Республики Казахстан (далее - Кодекс).</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занятости населения" (далее – Закон).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обязательном социальном страховании" (далее – Закон о страховании).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"Об утверждении национального проекта по развитию предпринимательства на 2021 – 2025 годы" (далее - Постановление).</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Перспективы структурных изменений организаций региона (города, района).</w:t>
            </w:r>
          </w:p>
          <w:p>
            <w:pPr>
              <w:spacing w:after="20"/>
              <w:ind w:left="20"/>
              <w:jc w:val="both"/>
            </w:pPr>
            <w:r>
              <w:rPr>
                <w:rFonts w:ascii="Times New Roman"/>
                <w:b w:val="false"/>
                <w:i w:val="false"/>
                <w:color w:val="000000"/>
                <w:sz w:val="20"/>
              </w:rPr>
              <w:t>
4.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5. Особенности психологии личности и отдельных категорий граждан.</w:t>
            </w:r>
          </w:p>
          <w:p>
            <w:pPr>
              <w:spacing w:after="20"/>
              <w:ind w:left="20"/>
              <w:jc w:val="both"/>
            </w:pPr>
            <w:r>
              <w:rPr>
                <w:rFonts w:ascii="Times New Roman"/>
                <w:b w:val="false"/>
                <w:i w:val="false"/>
                <w:color w:val="000000"/>
                <w:sz w:val="20"/>
              </w:rPr>
              <w:t>
6. Социально-психологические аспекты помощи лицам, находящимся в трудной жизненной ситуации.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Подбор вакансий (подходящей работы)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Оценивать профессию (должность) соискателя, уровень его профессиональной подготовки и квалификации, опыта и навыков работы, уровень заработной платы, режима рабочего времени, а также соответствие соискателя другим требованиям и условиям, установленным работодателями для вакансии.</w:t>
            </w:r>
          </w:p>
          <w:p>
            <w:pPr>
              <w:spacing w:after="20"/>
              <w:ind w:left="20"/>
              <w:jc w:val="both"/>
            </w:pPr>
            <w:r>
              <w:rPr>
                <w:rFonts w:ascii="Times New Roman"/>
                <w:b w:val="false"/>
                <w:i w:val="false"/>
                <w:color w:val="000000"/>
                <w:sz w:val="20"/>
              </w:rPr>
              <w:t>
2. Объяснять соискателю требования работодателя языком, доступным для понимания соискателя.</w:t>
            </w:r>
          </w:p>
          <w:p>
            <w:pPr>
              <w:spacing w:after="20"/>
              <w:ind w:left="20"/>
              <w:jc w:val="both"/>
            </w:pPr>
            <w:r>
              <w:rPr>
                <w:rFonts w:ascii="Times New Roman"/>
                <w:b w:val="false"/>
                <w:i w:val="false"/>
                <w:color w:val="000000"/>
                <w:sz w:val="20"/>
              </w:rPr>
              <w:t>
3. Взаимодействие с частным агентством занятости по вопросам трудового посредничества.</w:t>
            </w:r>
          </w:p>
          <w:p>
            <w:pPr>
              <w:spacing w:after="20"/>
              <w:ind w:left="20"/>
              <w:jc w:val="both"/>
            </w:pPr>
            <w:r>
              <w:rPr>
                <w:rFonts w:ascii="Times New Roman"/>
                <w:b w:val="false"/>
                <w:i w:val="false"/>
                <w:color w:val="000000"/>
                <w:sz w:val="20"/>
              </w:rPr>
              <w:t>
4. Aнализировать и сопоставлять требования работодателя с ожиданиями соискателя при предложении соискателю подходящей работы.</w:t>
            </w:r>
          </w:p>
          <w:p>
            <w:pPr>
              <w:spacing w:after="20"/>
              <w:ind w:left="20"/>
              <w:jc w:val="both"/>
            </w:pPr>
            <w:r>
              <w:rPr>
                <w:rFonts w:ascii="Times New Roman"/>
                <w:b w:val="false"/>
                <w:i w:val="false"/>
                <w:color w:val="000000"/>
                <w:sz w:val="20"/>
              </w:rPr>
              <w:t>
5. Проводить переговоры с работодателями при трудоустройстве соискателя на заявленную вакансию.</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xml:space="preserve">
Кодекс. </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Постановление.</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Перспективы структурных изменений организаций региона (города, района).</w:t>
            </w:r>
          </w:p>
          <w:p>
            <w:pPr>
              <w:spacing w:after="20"/>
              <w:ind w:left="20"/>
              <w:jc w:val="both"/>
            </w:pPr>
            <w:r>
              <w:rPr>
                <w:rFonts w:ascii="Times New Roman"/>
                <w:b w:val="false"/>
                <w:i w:val="false"/>
                <w:color w:val="000000"/>
                <w:sz w:val="20"/>
              </w:rPr>
              <w:t>
4.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5. Оценка эффективности мероприятий активных мер содействия занятости.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2: Анализ проделанной работы и проведение информационно-разъяснительной работы</w:t>
            </w: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Обобщение и анализ проделанной работы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Вести учет лиц, обратившихся в ЦЗН, для получения консультации, информации и за содействием в трудовом посредничестве.</w:t>
            </w:r>
          </w:p>
          <w:p>
            <w:pPr>
              <w:spacing w:after="20"/>
              <w:ind w:left="20"/>
              <w:jc w:val="both"/>
            </w:pPr>
            <w:r>
              <w:rPr>
                <w:rFonts w:ascii="Times New Roman"/>
                <w:b w:val="false"/>
                <w:i w:val="false"/>
                <w:color w:val="000000"/>
                <w:sz w:val="20"/>
              </w:rPr>
              <w:t>
2. Разрабатывать предложения по мероприятиям реализации активных мер содействия занятости.</w:t>
            </w:r>
          </w:p>
          <w:p>
            <w:pPr>
              <w:spacing w:after="20"/>
              <w:ind w:left="20"/>
              <w:jc w:val="both"/>
            </w:pPr>
            <w:r>
              <w:rPr>
                <w:rFonts w:ascii="Times New Roman"/>
                <w:b w:val="false"/>
                <w:i w:val="false"/>
                <w:color w:val="000000"/>
                <w:sz w:val="20"/>
              </w:rPr>
              <w:t>
3. Проводить анализ регионального рынка труда.</w:t>
            </w:r>
          </w:p>
          <w:p>
            <w:pPr>
              <w:spacing w:after="20"/>
              <w:ind w:left="20"/>
              <w:jc w:val="both"/>
            </w:pPr>
            <w:r>
              <w:rPr>
                <w:rFonts w:ascii="Times New Roman"/>
                <w:b w:val="false"/>
                <w:i w:val="false"/>
                <w:color w:val="000000"/>
                <w:sz w:val="20"/>
              </w:rPr>
              <w:t>
4. Оформлять соответствующую документацию в области активных мер содействия занятости.</w:t>
            </w:r>
          </w:p>
          <w:p>
            <w:pPr>
              <w:spacing w:after="20"/>
              <w:ind w:left="20"/>
              <w:jc w:val="both"/>
            </w:pPr>
            <w:r>
              <w:rPr>
                <w:rFonts w:ascii="Times New Roman"/>
                <w:b w:val="false"/>
                <w:i w:val="false"/>
                <w:color w:val="000000"/>
                <w:sz w:val="20"/>
              </w:rPr>
              <w:t>
5. Обобщать и представлять государственным органам в установленные сроки аналитическую и статистическую информацию в сфере занятости населения.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Закон о страховании.</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по статистике Министерства национальной экономики Республики Казахстан от 7 сентября 2020 года № 34 "Об утверждении статистических форм общегосударственных статистических наблюдений по статистике труда и занятости, и инструкций по их заполнению" (зарегистрирован в Реестре государственной регистрации нормативных правовых актов под № 21183).</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29 марта 2019 года № 154 "Об утверждении Правил формирования национальной системы прогнозирования трудовых ресурсов и использования ее результатов" (зарегистрирован в Реестре государственной регистрации нормативных правовых актов под № 18445).</w:t>
            </w:r>
          </w:p>
          <w:p>
            <w:pPr>
              <w:spacing w:after="20"/>
              <w:ind w:left="20"/>
              <w:jc w:val="both"/>
            </w:pPr>
            <w:r>
              <w:rPr>
                <w:rFonts w:ascii="Times New Roman"/>
                <w:b w:val="false"/>
                <w:i w:val="false"/>
                <w:color w:val="000000"/>
                <w:sz w:val="20"/>
              </w:rPr>
              <w:t>
2. Оценка эффективности мероприятий активных мер содействия занятости.</w:t>
            </w:r>
          </w:p>
          <w:p>
            <w:pPr>
              <w:spacing w:after="20"/>
              <w:ind w:left="20"/>
              <w:jc w:val="both"/>
            </w:pPr>
            <w:r>
              <w:rPr>
                <w:rFonts w:ascii="Times New Roman"/>
                <w:b w:val="false"/>
                <w:i w:val="false"/>
                <w:color w:val="000000"/>
                <w:sz w:val="20"/>
              </w:rPr>
              <w:t>
3. Порядок и документацию в сфере занятости населения.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Информирование соискателей по вопросам занятости населения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Информировать соискателей о государственных мерах содействия занятости населения и услугах, оказываемых ЦЗН.</w:t>
            </w:r>
          </w:p>
          <w:p>
            <w:pPr>
              <w:spacing w:after="20"/>
              <w:ind w:left="20"/>
              <w:jc w:val="both"/>
            </w:pPr>
            <w:r>
              <w:rPr>
                <w:rFonts w:ascii="Times New Roman"/>
                <w:b w:val="false"/>
                <w:i w:val="false"/>
                <w:color w:val="000000"/>
                <w:sz w:val="20"/>
              </w:rPr>
              <w:t>
2. Разъяснять в доступной форме, на языке, понятом соискателям о возможности участия в активных мерах содействия занятости.</w:t>
            </w:r>
          </w:p>
          <w:p>
            <w:pPr>
              <w:spacing w:after="20"/>
              <w:ind w:left="20"/>
              <w:jc w:val="both"/>
            </w:pPr>
            <w:r>
              <w:rPr>
                <w:rFonts w:ascii="Times New Roman"/>
                <w:b w:val="false"/>
                <w:i w:val="false"/>
                <w:color w:val="000000"/>
                <w:sz w:val="20"/>
              </w:rPr>
              <w:t>
3. Организовывать и проводить ярмарки вакансий.</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государственной адресной социальной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о страховании.</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Постановление.</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320 "Об утверждении Правил назначения и выплаты государственной адресной социальной помощи и предоставления гарантированного социального пакета (зарегистрирован в Реестре государственной регистрации нормативных правовых актов под № 11426).</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июня 2016 года № 515 "Об утверждении Правил добровольного переселения лиц для повышения мобильности рабочей силы" (зарегистрирован в Реестре государственной регистрации нормативных правовых актов под № 13921).</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Перспективы структурных изменений организаций региона (города, района).</w:t>
            </w:r>
          </w:p>
          <w:p>
            <w:pPr>
              <w:spacing w:after="20"/>
              <w:ind w:left="20"/>
              <w:jc w:val="both"/>
            </w:pPr>
            <w:r>
              <w:rPr>
                <w:rFonts w:ascii="Times New Roman"/>
                <w:b w:val="false"/>
                <w:i w:val="false"/>
                <w:color w:val="000000"/>
                <w:sz w:val="20"/>
              </w:rPr>
              <w:t>
4.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5. Оценка эффективности мероприятий активных мер содействия занятости.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личностным компетенциям</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соискателя, ориентация на результат, стрессоустойчивость, эмоциональная отзывчивость, терпимость, способность анализировать и сопоставлять, работа в команде, ответственность, исполнительность, бескорыстность.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другими профессиями в рамках ОРК</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уровень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(отдела, сектора) ЦЗН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КС</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по социальной работе ЦЗН Специалист структурного подразделения (отдела, сектора, группы) ЦЗН Aссистент ЦЗН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квалификационные характеристики должностей руководителей, специалистов и других служащих организаций социальной защиты и занятости населения.</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 профессии "Специалист по работе с соискателями"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профессии</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профессии</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работе с соискателями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по ОРК</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уровень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для профессии согласно типовым квалификационным характеристикам должностей руководителей, специалистов и других служащих организаций, социальной защиты и занятости населения</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w:t>
            </w:r>
          </w:p>
          <w:p>
            <w:pPr>
              <w:spacing w:after="20"/>
              <w:ind w:left="20"/>
              <w:jc w:val="both"/>
            </w:pPr>
            <w:r>
              <w:rPr>
                <w:rFonts w:ascii="Times New Roman"/>
                <w:b w:val="false"/>
                <w:i w:val="false"/>
                <w:color w:val="000000"/>
                <w:sz w:val="20"/>
              </w:rPr>
              <w:t>
высшей категории: техническое и профессиональное образование и стаж работы в сфере занятости населения в должности специалиста среднего уровня квалификации первой категории не менее 3 лет;</w:t>
            </w:r>
          </w:p>
          <w:p>
            <w:pPr>
              <w:spacing w:after="20"/>
              <w:ind w:left="20"/>
              <w:jc w:val="both"/>
            </w:pPr>
            <w:r>
              <w:rPr>
                <w:rFonts w:ascii="Times New Roman"/>
                <w:b w:val="false"/>
                <w:i w:val="false"/>
                <w:color w:val="000000"/>
                <w:sz w:val="20"/>
              </w:rPr>
              <w:t>
первой категории: техническое и профессиональное образование и стаж работы в сфере занятости населения в должности специалиста среднего уровня квалификации второй категории не менее 2 лет;</w:t>
            </w:r>
          </w:p>
          <w:p>
            <w:pPr>
              <w:spacing w:after="20"/>
              <w:ind w:left="20"/>
              <w:jc w:val="both"/>
            </w:pPr>
            <w:r>
              <w:rPr>
                <w:rFonts w:ascii="Times New Roman"/>
                <w:b w:val="false"/>
                <w:i w:val="false"/>
                <w:color w:val="000000"/>
                <w:sz w:val="20"/>
              </w:rPr>
              <w:t>
второй категории: техническое и профессиональное образование и стаж работы в сфере занятости населения в должности специалиста среднего уровня квалификации без категории не менее 1 года;</w:t>
            </w:r>
          </w:p>
          <w:p>
            <w:pPr>
              <w:spacing w:after="20"/>
              <w:ind w:left="20"/>
              <w:jc w:val="both"/>
            </w:pPr>
            <w:r>
              <w:rPr>
                <w:rFonts w:ascii="Times New Roman"/>
                <w:b w:val="false"/>
                <w:i w:val="false"/>
                <w:color w:val="000000"/>
                <w:sz w:val="20"/>
              </w:rPr>
              <w:t>
без категории: техническое и профессиональное образование, без предъявления требований к стажу работы по специальности.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профессионального образования</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образование.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1: Оказание трудового посредничества</w:t>
            </w: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Проведение первичного приема и регистрация лиц, обратившихся в ЦЗН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Понимать потребности лиц, обратившихся в ЦЗН, проявляя уважение к соискателю, внимательно слушая и реагируя на потребности соискателя, причины его обращения в ЦЗН.</w:t>
            </w:r>
          </w:p>
          <w:p>
            <w:pPr>
              <w:spacing w:after="20"/>
              <w:ind w:left="20"/>
              <w:jc w:val="both"/>
            </w:pPr>
            <w:r>
              <w:rPr>
                <w:rFonts w:ascii="Times New Roman"/>
                <w:b w:val="false"/>
                <w:i w:val="false"/>
                <w:color w:val="000000"/>
                <w:sz w:val="20"/>
              </w:rPr>
              <w:t>
2. Устанавливать взаимопонимание с лицами, обратившимися в ЦЗН: поддерживать беседу в атмосфере открытости, доверия и формировать у соискателя позитивное настроение, мотивировать на совместную деятельность по поиску подходящей работы.</w:t>
            </w:r>
          </w:p>
          <w:p>
            <w:pPr>
              <w:spacing w:after="20"/>
              <w:ind w:left="20"/>
              <w:jc w:val="both"/>
            </w:pPr>
            <w:r>
              <w:rPr>
                <w:rFonts w:ascii="Times New Roman"/>
                <w:b w:val="false"/>
                <w:i w:val="false"/>
                <w:color w:val="000000"/>
                <w:sz w:val="20"/>
              </w:rPr>
              <w:t>
3. Aнализировать и определять степень нуждаемости соискателя в содействии в трудоустройстве с учетом его предыдущего опыта работы, карьерного ожидания и предпочтения.</w:t>
            </w:r>
          </w:p>
          <w:p>
            <w:pPr>
              <w:spacing w:after="20"/>
              <w:ind w:left="20"/>
              <w:jc w:val="both"/>
            </w:pPr>
            <w:r>
              <w:rPr>
                <w:rFonts w:ascii="Times New Roman"/>
                <w:b w:val="false"/>
                <w:i w:val="false"/>
                <w:color w:val="000000"/>
                <w:sz w:val="20"/>
              </w:rPr>
              <w:t>
4. Проводить первичную проверку и анализ документов от соискателя с целью регистрации соискателей в качестве: лиц, ищущих работу, безработных.</w:t>
            </w:r>
          </w:p>
          <w:p>
            <w:pPr>
              <w:spacing w:after="20"/>
              <w:ind w:left="20"/>
              <w:jc w:val="both"/>
            </w:pPr>
            <w:r>
              <w:rPr>
                <w:rFonts w:ascii="Times New Roman"/>
                <w:b w:val="false"/>
                <w:i w:val="false"/>
                <w:color w:val="000000"/>
                <w:sz w:val="20"/>
              </w:rPr>
              <w:t>
5. Уметь распределять соискателей по категориям исходя из предполагаемой длительности периода безработицы.</w:t>
            </w:r>
          </w:p>
          <w:p>
            <w:pPr>
              <w:spacing w:after="20"/>
              <w:ind w:left="20"/>
              <w:jc w:val="both"/>
            </w:pPr>
            <w:r>
              <w:rPr>
                <w:rFonts w:ascii="Times New Roman"/>
                <w:b w:val="false"/>
                <w:i w:val="false"/>
                <w:color w:val="000000"/>
                <w:sz w:val="20"/>
              </w:rPr>
              <w:t>
6. Обладать навыками работы посредством информационно-коммуникационных технологий и умением использовать информационные системы социально-трудовой сферы.</w:t>
            </w:r>
          </w:p>
          <w:p>
            <w:pPr>
              <w:spacing w:after="20"/>
              <w:ind w:left="20"/>
              <w:jc w:val="both"/>
            </w:pPr>
            <w:r>
              <w:rPr>
                <w:rFonts w:ascii="Times New Roman"/>
                <w:b w:val="false"/>
                <w:i w:val="false"/>
                <w:color w:val="000000"/>
                <w:sz w:val="20"/>
              </w:rPr>
              <w:t>
7. Осуществлять прием физических и юридических лиц.</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Трудовой</w:t>
            </w:r>
            <w:r>
              <w:rPr>
                <w:rFonts w:ascii="Times New Roman"/>
                <w:b w:val="false"/>
                <w:i w:val="false"/>
                <w:color w:val="000000"/>
                <w:sz w:val="20"/>
              </w:rPr>
              <w:t xml:space="preserve"> кодекс Республики Казахстан (далее - Кодекс).</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занятости населения" (далее – Закон).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обязательном социальном страховании" (далее – Закон о страховании).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"Об утверждении национального проекта по развитию предпринимательства на 2021 – 2025 годы" (далее - Постановление).</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Перспективы структурных изменений организаций региона (города, района).</w:t>
            </w:r>
          </w:p>
          <w:p>
            <w:pPr>
              <w:spacing w:after="20"/>
              <w:ind w:left="20"/>
              <w:jc w:val="both"/>
            </w:pPr>
            <w:r>
              <w:rPr>
                <w:rFonts w:ascii="Times New Roman"/>
                <w:b w:val="false"/>
                <w:i w:val="false"/>
                <w:color w:val="000000"/>
                <w:sz w:val="20"/>
              </w:rPr>
              <w:t>
4.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5. Особенности психологии личности и отдельных категорий граждан.</w:t>
            </w:r>
          </w:p>
          <w:p>
            <w:pPr>
              <w:spacing w:after="20"/>
              <w:ind w:left="20"/>
              <w:jc w:val="both"/>
            </w:pPr>
            <w:r>
              <w:rPr>
                <w:rFonts w:ascii="Times New Roman"/>
                <w:b w:val="false"/>
                <w:i w:val="false"/>
                <w:color w:val="000000"/>
                <w:sz w:val="20"/>
              </w:rPr>
              <w:t>
6. Социально-психологические аспекты помощи лицам, находящимся в трудной жизненной ситуации.</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Подбор вакансий (подходящей работы)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Оценивать профессию (должность) соискателя, уровень его профессиональной подготовки и квалификации, опыта и навыков работы, уровень заработной платы, режима рабочего времени, а также соответствие соискателя другим требованиям и условиям, установленным работодателями для вакансии.</w:t>
            </w:r>
          </w:p>
          <w:p>
            <w:pPr>
              <w:spacing w:after="20"/>
              <w:ind w:left="20"/>
              <w:jc w:val="both"/>
            </w:pPr>
            <w:r>
              <w:rPr>
                <w:rFonts w:ascii="Times New Roman"/>
                <w:b w:val="false"/>
                <w:i w:val="false"/>
                <w:color w:val="000000"/>
                <w:sz w:val="20"/>
              </w:rPr>
              <w:t>
2. Объяснять соискателю требования работодателя языком, доступным для понимания соискателя.</w:t>
            </w:r>
          </w:p>
          <w:p>
            <w:pPr>
              <w:spacing w:after="20"/>
              <w:ind w:left="20"/>
              <w:jc w:val="both"/>
            </w:pPr>
            <w:r>
              <w:rPr>
                <w:rFonts w:ascii="Times New Roman"/>
                <w:b w:val="false"/>
                <w:i w:val="false"/>
                <w:color w:val="000000"/>
                <w:sz w:val="20"/>
              </w:rPr>
              <w:t>
3. Aнализировать и сопоставлять требования работодателя с ожиданиями соискателя при предложении соискателю подходящей работы.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Кодекс.</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Постановление.</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Перспективы структурных изменений организаций региона (города, района).</w:t>
            </w:r>
          </w:p>
          <w:p>
            <w:pPr>
              <w:spacing w:after="20"/>
              <w:ind w:left="20"/>
              <w:jc w:val="both"/>
            </w:pPr>
            <w:r>
              <w:rPr>
                <w:rFonts w:ascii="Times New Roman"/>
                <w:b w:val="false"/>
                <w:i w:val="false"/>
                <w:color w:val="000000"/>
                <w:sz w:val="20"/>
              </w:rPr>
              <w:t>
4.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5. Оценка эффективности мероприятий активных мер содействия занятости.</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2: Анализ проделанной работы и проведение информационно-разъяснительной работы</w:t>
            </w: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Обобщение и анализ проделанной работы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Вести учет лиц, обратившихся в ЦЗН, для получения консультации, информации и за содействием в трудовом посредничестве.</w:t>
            </w:r>
          </w:p>
          <w:p>
            <w:pPr>
              <w:spacing w:after="20"/>
              <w:ind w:left="20"/>
              <w:jc w:val="both"/>
            </w:pPr>
            <w:r>
              <w:rPr>
                <w:rFonts w:ascii="Times New Roman"/>
                <w:b w:val="false"/>
                <w:i w:val="false"/>
                <w:color w:val="000000"/>
                <w:sz w:val="20"/>
              </w:rPr>
              <w:t>
2. Оформлять соответствующую документацию в области активных мер содействия занятости.</w:t>
            </w:r>
          </w:p>
          <w:p>
            <w:pPr>
              <w:spacing w:after="20"/>
              <w:ind w:left="20"/>
              <w:jc w:val="both"/>
            </w:pPr>
            <w:r>
              <w:rPr>
                <w:rFonts w:ascii="Times New Roman"/>
                <w:b w:val="false"/>
                <w:i w:val="false"/>
                <w:color w:val="000000"/>
                <w:sz w:val="20"/>
              </w:rPr>
              <w:t>
3. Обобщать и представлять государственным органам в установленные сроки аналитическую и статистическую информацию в сфере занятости населения.</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Закон о страховании.</w:t>
            </w:r>
          </w:p>
          <w:p>
            <w:pPr>
              <w:spacing w:after="20"/>
              <w:ind w:left="20"/>
              <w:jc w:val="both"/>
            </w:pPr>
            <w:r>
              <w:rPr>
                <w:rFonts w:ascii="Times New Roman"/>
                <w:b w:val="false"/>
                <w:i w:val="false"/>
                <w:color w:val="000000"/>
                <w:sz w:val="20"/>
              </w:rPr>
              <w:t>
Постановление.</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по статистике Министерства национальной экономики Республики Казахстан от 7 сентября 2020 года № 34 "Об утверждении статистических форм общегосударственных статистических наблюдений по статистике труда и занятости, и инструкций по их заполнению" (зарегистрирован в Реестре государственной регистрации нормативных правовых актов под № 21183).</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29 марта 2019 года № 154 "Об утверждении Правил формирования национальной системы прогнозирования трудовых ресурсов и использования ее результатов" (зарегистрирован в Реестре государственной регистрации нормативных правовых актов под № 18445).</w:t>
            </w:r>
          </w:p>
          <w:p>
            <w:pPr>
              <w:spacing w:after="20"/>
              <w:ind w:left="20"/>
              <w:jc w:val="both"/>
            </w:pPr>
            <w:r>
              <w:rPr>
                <w:rFonts w:ascii="Times New Roman"/>
                <w:b w:val="false"/>
                <w:i w:val="false"/>
                <w:color w:val="000000"/>
                <w:sz w:val="20"/>
              </w:rPr>
              <w:t>
2. Оценка эффективности мероприятий активных мер содействия занятости.</w:t>
            </w:r>
          </w:p>
          <w:p>
            <w:pPr>
              <w:spacing w:after="20"/>
              <w:ind w:left="20"/>
              <w:jc w:val="both"/>
            </w:pPr>
            <w:r>
              <w:rPr>
                <w:rFonts w:ascii="Times New Roman"/>
                <w:b w:val="false"/>
                <w:i w:val="false"/>
                <w:color w:val="000000"/>
                <w:sz w:val="20"/>
              </w:rPr>
              <w:t>
3. Порядок и документацию в сфере занятости населения.</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Информирование соискателей по вопросам занятости населения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Информировать соискателей о государственных мерах содействия занятости населения и услугах, оказываемых ЦЗН.</w:t>
            </w:r>
          </w:p>
          <w:p>
            <w:pPr>
              <w:spacing w:after="20"/>
              <w:ind w:left="20"/>
              <w:jc w:val="both"/>
            </w:pPr>
            <w:r>
              <w:rPr>
                <w:rFonts w:ascii="Times New Roman"/>
                <w:b w:val="false"/>
                <w:i w:val="false"/>
                <w:color w:val="000000"/>
                <w:sz w:val="20"/>
              </w:rPr>
              <w:t>
2. Разъяснять в доступной форме, на языке, понятом соискателям о возможности участия в активных мерах содействия занятости.</w:t>
            </w:r>
          </w:p>
          <w:p>
            <w:pPr>
              <w:spacing w:after="20"/>
              <w:ind w:left="20"/>
              <w:jc w:val="both"/>
            </w:pPr>
            <w:r>
              <w:rPr>
                <w:rFonts w:ascii="Times New Roman"/>
                <w:b w:val="false"/>
                <w:i w:val="false"/>
                <w:color w:val="000000"/>
                <w:sz w:val="20"/>
              </w:rPr>
              <w:t>
3. Организовывать и проводить ярмарки вакансий.</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Закон Республики Казахстан "О государственной адресной социальной помощи".</w:t>
            </w:r>
          </w:p>
          <w:p>
            <w:pPr>
              <w:spacing w:after="20"/>
              <w:ind w:left="20"/>
              <w:jc w:val="both"/>
            </w:pPr>
            <w:r>
              <w:rPr>
                <w:rFonts w:ascii="Times New Roman"/>
                <w:b w:val="false"/>
                <w:i w:val="false"/>
                <w:color w:val="000000"/>
                <w:sz w:val="20"/>
              </w:rPr>
              <w:t>
Закон о страховании.</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июня 2016 года № 515 "Об утверждении Правил добровольного переселения лиц для повышения мобильности рабочей силы" (зарегистрирован в Реестре государственной регистрации нормативных правовых актов под № 13921).</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4. Оценка эффективности мероприятий активных мер содействия занятости.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личностным компетенциям</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соискателя, ориентация на результат, стрессоустойчивость, эмоциональная отзывчивость, терпимость, способность анализировать и сопоставлять, работа в команде, ответственность, исполнительность, бескорыстность.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другими профессиями в рамках ОРК</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уровень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трудоустройству;</w:t>
            </w:r>
          </w:p>
          <w:p>
            <w:pPr>
              <w:spacing w:after="20"/>
              <w:ind w:left="20"/>
              <w:jc w:val="both"/>
            </w:pPr>
            <w:r>
              <w:rPr>
                <w:rFonts w:ascii="Times New Roman"/>
                <w:b w:val="false"/>
                <w:i w:val="false"/>
                <w:color w:val="000000"/>
                <w:sz w:val="20"/>
              </w:rPr>
              <w:t>
Специалист по работе с соискателями;</w:t>
            </w:r>
          </w:p>
          <w:p>
            <w:pPr>
              <w:spacing w:after="20"/>
              <w:ind w:left="20"/>
              <w:jc w:val="both"/>
            </w:pPr>
            <w:r>
              <w:rPr>
                <w:rFonts w:ascii="Times New Roman"/>
                <w:b w:val="false"/>
                <w:i w:val="false"/>
                <w:color w:val="000000"/>
                <w:sz w:val="20"/>
              </w:rPr>
              <w:t>
Специалист по работе с работодателями;</w:t>
            </w:r>
          </w:p>
          <w:p>
            <w:pPr>
              <w:spacing w:after="20"/>
              <w:ind w:left="20"/>
              <w:jc w:val="both"/>
            </w:pPr>
            <w:r>
              <w:rPr>
                <w:rFonts w:ascii="Times New Roman"/>
                <w:b w:val="false"/>
                <w:i w:val="false"/>
                <w:color w:val="000000"/>
                <w:sz w:val="20"/>
              </w:rPr>
              <w:t>
Специалист по профессиональной ориентации;</w:t>
            </w:r>
          </w:p>
          <w:p>
            <w:pPr>
              <w:spacing w:after="20"/>
              <w:ind w:left="20"/>
              <w:jc w:val="both"/>
            </w:pPr>
            <w:r>
              <w:rPr>
                <w:rFonts w:ascii="Times New Roman"/>
                <w:b w:val="false"/>
                <w:i w:val="false"/>
                <w:color w:val="000000"/>
                <w:sz w:val="20"/>
              </w:rPr>
              <w:t>
Специалист по прогнозированию и мониторингу;</w:t>
            </w:r>
          </w:p>
          <w:p>
            <w:pPr>
              <w:spacing w:after="20"/>
              <w:ind w:left="20"/>
              <w:jc w:val="both"/>
            </w:pPr>
            <w:r>
              <w:rPr>
                <w:rFonts w:ascii="Times New Roman"/>
                <w:b w:val="false"/>
                <w:i w:val="false"/>
                <w:color w:val="000000"/>
                <w:sz w:val="20"/>
              </w:rPr>
              <w:t>
Консультант по социальной работе центра занятости населения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КС</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по социальной работе ЦЗН Специалист структурного подразделения (отдела, сектора, группы) ЦЗН Aссистент ЦЗН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квалификационные характеристики должностей руководителей, специалистов и других служащих организаций социальной защиты и занятости населения.</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 профессии "Специалист по работе с работодателями"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профессии</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профессии</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работе с работодателями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по ОРК</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уровень</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для профессии согласно типовым квалификационным характеристикам должностей руководителей, специалистов и других служащих организаций, социальной защиты и занятости населения</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w:t>
            </w:r>
          </w:p>
          <w:p>
            <w:pPr>
              <w:spacing w:after="20"/>
              <w:ind w:left="20"/>
              <w:jc w:val="both"/>
            </w:pPr>
            <w:r>
              <w:rPr>
                <w:rFonts w:ascii="Times New Roman"/>
                <w:b w:val="false"/>
                <w:i w:val="false"/>
                <w:color w:val="000000"/>
                <w:sz w:val="20"/>
              </w:rPr>
              <w:t>
высшей категории: высшее образование и стаж работы в системе занятости в должности специалиста высшего уровня квалификации первой категории не менее 3 лет;</w:t>
            </w:r>
          </w:p>
          <w:p>
            <w:pPr>
              <w:spacing w:after="20"/>
              <w:ind w:left="20"/>
              <w:jc w:val="both"/>
            </w:pPr>
            <w:r>
              <w:rPr>
                <w:rFonts w:ascii="Times New Roman"/>
                <w:b w:val="false"/>
                <w:i w:val="false"/>
                <w:color w:val="000000"/>
                <w:sz w:val="20"/>
              </w:rPr>
              <w:t>
первой категории: высшее образование и стаж работы в сфере занятости населения в должности специалиста высшего уровня квалификации второй категории не менее 2 лет;</w:t>
            </w:r>
          </w:p>
          <w:p>
            <w:pPr>
              <w:spacing w:after="20"/>
              <w:ind w:left="20"/>
              <w:jc w:val="both"/>
            </w:pPr>
            <w:r>
              <w:rPr>
                <w:rFonts w:ascii="Times New Roman"/>
                <w:b w:val="false"/>
                <w:i w:val="false"/>
                <w:color w:val="000000"/>
                <w:sz w:val="20"/>
              </w:rPr>
              <w:t>
второй категории: высшее образование и стаж работы в сфере занятости населения в должности специалиста высшего уровня квалификации без категории не менее 1 года;</w:t>
            </w:r>
          </w:p>
          <w:p>
            <w:pPr>
              <w:spacing w:after="20"/>
              <w:ind w:left="20"/>
              <w:jc w:val="both"/>
            </w:pPr>
            <w:r>
              <w:rPr>
                <w:rFonts w:ascii="Times New Roman"/>
                <w:b w:val="false"/>
                <w:i w:val="false"/>
                <w:color w:val="000000"/>
                <w:sz w:val="20"/>
              </w:rPr>
              <w:t>
без категории: высшее образование без предъявления требований к стажу работы.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профессионального образования</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1: Привлечение работодателей к сотрудничеству с ЦЗН и взаимодействие с ними по сбору вакансий</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Сотрудничество с работодателями по сбору вакансий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Создавать эффективные коммуникации: поддерживать регулярную связь с работодателями по сбору вакансий и привлекать их к сотрудничеству с ЦЗН.</w:t>
            </w:r>
          </w:p>
          <w:p>
            <w:pPr>
              <w:spacing w:after="20"/>
              <w:ind w:left="20"/>
              <w:jc w:val="both"/>
            </w:pPr>
            <w:r>
              <w:rPr>
                <w:rFonts w:ascii="Times New Roman"/>
                <w:b w:val="false"/>
                <w:i w:val="false"/>
                <w:color w:val="000000"/>
                <w:sz w:val="20"/>
              </w:rPr>
              <w:t>
2. Формировать актуальную базу данных работодателей.</w:t>
            </w:r>
          </w:p>
          <w:p>
            <w:pPr>
              <w:spacing w:after="20"/>
              <w:ind w:left="20"/>
              <w:jc w:val="both"/>
            </w:pPr>
            <w:r>
              <w:rPr>
                <w:rFonts w:ascii="Times New Roman"/>
                <w:b w:val="false"/>
                <w:i w:val="false"/>
                <w:color w:val="000000"/>
                <w:sz w:val="20"/>
              </w:rPr>
              <w:t>
3. Оценивать и сопоставлять потребности местного рынка труда в кадрах.</w:t>
            </w:r>
          </w:p>
          <w:p>
            <w:pPr>
              <w:spacing w:after="20"/>
              <w:ind w:left="20"/>
              <w:jc w:val="both"/>
            </w:pPr>
            <w:r>
              <w:rPr>
                <w:rFonts w:ascii="Times New Roman"/>
                <w:b w:val="false"/>
                <w:i w:val="false"/>
                <w:color w:val="000000"/>
                <w:sz w:val="20"/>
              </w:rPr>
              <w:t>
4. Консультировать работодателей по вопросам определения востребованных профессий на региональном рынке труда.</w:t>
            </w:r>
          </w:p>
          <w:p>
            <w:pPr>
              <w:spacing w:after="20"/>
              <w:ind w:left="20"/>
              <w:jc w:val="both"/>
            </w:pPr>
            <w:r>
              <w:rPr>
                <w:rFonts w:ascii="Times New Roman"/>
                <w:b w:val="false"/>
                <w:i w:val="false"/>
                <w:color w:val="000000"/>
                <w:sz w:val="20"/>
              </w:rPr>
              <w:t>
5. Проводить переговоры с работодателями на деловом языке используя методы продаж для расширения сотрудничества.</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Кодекс</w:t>
            </w:r>
            <w:r>
              <w:rPr>
                <w:rFonts w:ascii="Times New Roman"/>
                <w:b w:val="false"/>
                <w:i w:val="false"/>
                <w:color w:val="000000"/>
                <w:sz w:val="20"/>
              </w:rPr>
              <w:t xml:space="preserve"> Республики Казахстан "Об административных правонарушениях".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Трудовой</w:t>
            </w:r>
            <w:r>
              <w:rPr>
                <w:rFonts w:ascii="Times New Roman"/>
                <w:b w:val="false"/>
                <w:i w:val="false"/>
                <w:color w:val="000000"/>
                <w:sz w:val="20"/>
              </w:rPr>
              <w:t xml:space="preserve"> кодекс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занятости населения" (далее – Закон).</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июня 2016 года № 515 "Об утверждении Правил добровольного переселения лиц для повышения мобильности рабочей силы" (зарегистрирован в Реестре государственной регистрации нормативных правовых актов под № 13921) (далее – Приказ № 515).</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4. Основы делового общения.</w:t>
            </w:r>
          </w:p>
          <w:p>
            <w:pPr>
              <w:spacing w:after="20"/>
              <w:ind w:left="20"/>
              <w:jc w:val="both"/>
            </w:pPr>
            <w:r>
              <w:rPr>
                <w:rFonts w:ascii="Times New Roman"/>
                <w:b w:val="false"/>
                <w:i w:val="false"/>
                <w:color w:val="000000"/>
                <w:sz w:val="20"/>
              </w:rPr>
              <w:t>
5. Методы продаж.</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Регистрация вакансий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Aнализировать требования работодателя к соискателям на занятие вакантной должности.</w:t>
            </w:r>
          </w:p>
          <w:p>
            <w:pPr>
              <w:spacing w:after="20"/>
              <w:ind w:left="20"/>
              <w:jc w:val="both"/>
            </w:pPr>
            <w:r>
              <w:rPr>
                <w:rFonts w:ascii="Times New Roman"/>
                <w:b w:val="false"/>
                <w:i w:val="false"/>
                <w:color w:val="000000"/>
                <w:sz w:val="20"/>
              </w:rPr>
              <w:t>
2. Составлять базу вакансий от работодателей.</w:t>
            </w:r>
          </w:p>
          <w:p>
            <w:pPr>
              <w:spacing w:after="20"/>
              <w:ind w:left="20"/>
              <w:jc w:val="both"/>
            </w:pPr>
            <w:r>
              <w:rPr>
                <w:rFonts w:ascii="Times New Roman"/>
                <w:b w:val="false"/>
                <w:i w:val="false"/>
                <w:color w:val="000000"/>
                <w:sz w:val="20"/>
              </w:rPr>
              <w:t>
3. Aктуализировать сведения о вакансиях.</w:t>
            </w:r>
          </w:p>
          <w:p>
            <w:pPr>
              <w:spacing w:after="20"/>
              <w:ind w:left="20"/>
              <w:jc w:val="both"/>
            </w:pPr>
            <w:r>
              <w:rPr>
                <w:rFonts w:ascii="Times New Roman"/>
                <w:b w:val="false"/>
                <w:i w:val="false"/>
                <w:color w:val="000000"/>
                <w:sz w:val="20"/>
              </w:rPr>
              <w:t>
4. Обладать навыками работы посредством информационно-коммуникационных технологий и умением использовать информационные системы социально-трудовой сферы.</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29 марта 2019 года № 154 "Об утверждении Правил формирования национальной системы прогнозирования трудовых ресурсов и использования ее результатов" (зарегистрирован в Реестре государственной регистрации нормативных правовых актов под № 18445).</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Перспективы структурных изменений организаций региона (города, района).</w:t>
            </w:r>
          </w:p>
          <w:p>
            <w:pPr>
              <w:spacing w:after="20"/>
              <w:ind w:left="20"/>
              <w:jc w:val="both"/>
            </w:pPr>
            <w:r>
              <w:rPr>
                <w:rFonts w:ascii="Times New Roman"/>
                <w:b w:val="false"/>
                <w:i w:val="false"/>
                <w:color w:val="000000"/>
                <w:sz w:val="20"/>
              </w:rPr>
              <w:t>
4. Основные тенденции и направления развития регионального рынка труда.</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2: Помощь работодателям в подборе необходимого персонала и проведение работы с по организации субсидируемых рабочих мест, в том числе активных мер содействия занятости</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Организация работы с работодателями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Aнализ ожиданий работодателей и ожиданий от работников.</w:t>
            </w:r>
          </w:p>
          <w:p>
            <w:pPr>
              <w:spacing w:after="20"/>
              <w:ind w:left="20"/>
              <w:jc w:val="both"/>
            </w:pPr>
            <w:r>
              <w:rPr>
                <w:rFonts w:ascii="Times New Roman"/>
                <w:b w:val="false"/>
                <w:i w:val="false"/>
                <w:color w:val="000000"/>
                <w:sz w:val="20"/>
              </w:rPr>
              <w:t>
2. Определение степени профессиональной компетентности претендента на конкретную профессию (рабочая место, должность).</w:t>
            </w:r>
          </w:p>
          <w:p>
            <w:pPr>
              <w:spacing w:after="20"/>
              <w:ind w:left="20"/>
              <w:jc w:val="both"/>
            </w:pPr>
            <w:r>
              <w:rPr>
                <w:rFonts w:ascii="Times New Roman"/>
                <w:b w:val="false"/>
                <w:i w:val="false"/>
                <w:color w:val="000000"/>
                <w:sz w:val="20"/>
              </w:rPr>
              <w:t>
3. Провести переговоры с работодателями по вопросам направления на собеседование соискателям.</w:t>
            </w:r>
          </w:p>
          <w:p>
            <w:pPr>
              <w:spacing w:after="20"/>
              <w:ind w:left="20"/>
              <w:jc w:val="both"/>
            </w:pPr>
            <w:r>
              <w:rPr>
                <w:rFonts w:ascii="Times New Roman"/>
                <w:b w:val="false"/>
                <w:i w:val="false"/>
                <w:color w:val="000000"/>
                <w:sz w:val="20"/>
              </w:rPr>
              <w:t>
4. Мониторинг достижений соискателя в вакансии.</w:t>
            </w:r>
          </w:p>
          <w:p>
            <w:pPr>
              <w:spacing w:after="20"/>
              <w:ind w:left="20"/>
              <w:jc w:val="both"/>
            </w:pPr>
            <w:r>
              <w:rPr>
                <w:rFonts w:ascii="Times New Roman"/>
                <w:b w:val="false"/>
                <w:i w:val="false"/>
                <w:color w:val="000000"/>
                <w:sz w:val="20"/>
              </w:rPr>
              <w:t>
5. Обеспечение удовлетворенности работодателей и лиц, ищущих работу, их потребностями во время вакансий.</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 № 515</w:t>
            </w:r>
            <w:r>
              <w:rPr>
                <w:rFonts w:ascii="Times New Roman"/>
                <w:b w:val="false"/>
                <w:i w:val="false"/>
                <w:color w:val="000000"/>
                <w:sz w:val="20"/>
              </w:rPr>
              <w:t>.</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Перспективы структурных изменений организаций региона (города, района).</w:t>
            </w:r>
          </w:p>
          <w:p>
            <w:pPr>
              <w:spacing w:after="20"/>
              <w:ind w:left="20"/>
              <w:jc w:val="both"/>
            </w:pPr>
            <w:r>
              <w:rPr>
                <w:rFonts w:ascii="Times New Roman"/>
                <w:b w:val="false"/>
                <w:i w:val="false"/>
                <w:color w:val="000000"/>
                <w:sz w:val="20"/>
              </w:rPr>
              <w:t>
4.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5. Порядок и документацию в сфере занятости населения.</w:t>
            </w:r>
          </w:p>
          <w:p>
            <w:pPr>
              <w:spacing w:after="20"/>
              <w:ind w:left="20"/>
              <w:jc w:val="both"/>
            </w:pPr>
            <w:r>
              <w:rPr>
                <w:rFonts w:ascii="Times New Roman"/>
                <w:b w:val="false"/>
                <w:i w:val="false"/>
                <w:color w:val="000000"/>
                <w:sz w:val="20"/>
              </w:rPr>
              <w:t>
6. Теорию управления персоналом.</w:t>
            </w:r>
          </w:p>
          <w:p>
            <w:pPr>
              <w:spacing w:after="20"/>
              <w:ind w:left="20"/>
              <w:jc w:val="both"/>
            </w:pPr>
            <w:r>
              <w:rPr>
                <w:rFonts w:ascii="Times New Roman"/>
                <w:b w:val="false"/>
                <w:i w:val="false"/>
                <w:color w:val="000000"/>
                <w:sz w:val="20"/>
              </w:rPr>
              <w:t>
7. Теорию и модели развития карьеры.</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Содействие в организации субсидируемых государством рабочих мест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Консультировать работодателей по вопросам субсидируемых государством рабочих мест.</w:t>
            </w:r>
          </w:p>
          <w:p>
            <w:pPr>
              <w:spacing w:after="20"/>
              <w:ind w:left="20"/>
              <w:jc w:val="both"/>
            </w:pPr>
            <w:r>
              <w:rPr>
                <w:rFonts w:ascii="Times New Roman"/>
                <w:b w:val="false"/>
                <w:i w:val="false"/>
                <w:color w:val="000000"/>
                <w:sz w:val="20"/>
              </w:rPr>
              <w:t>
2. Осуществлять сбор и анализ заявок от работодателей, желающих участвовать в организации субсидируемых рабочих мест.</w:t>
            </w:r>
          </w:p>
          <w:p>
            <w:pPr>
              <w:spacing w:after="20"/>
              <w:ind w:left="20"/>
              <w:jc w:val="both"/>
            </w:pPr>
            <w:r>
              <w:rPr>
                <w:rFonts w:ascii="Times New Roman"/>
                <w:b w:val="false"/>
                <w:i w:val="false"/>
                <w:color w:val="000000"/>
                <w:sz w:val="20"/>
              </w:rPr>
              <w:t>
3. Оформлять соответствующую документацию по организации субсидируемых рабочих мест.</w:t>
            </w:r>
          </w:p>
          <w:p>
            <w:pPr>
              <w:spacing w:after="20"/>
              <w:ind w:left="20"/>
              <w:jc w:val="both"/>
            </w:pPr>
            <w:r>
              <w:rPr>
                <w:rFonts w:ascii="Times New Roman"/>
                <w:b w:val="false"/>
                <w:i w:val="false"/>
                <w:color w:val="000000"/>
                <w:sz w:val="20"/>
              </w:rPr>
              <w:t>
4. Мониторинг организации и финансирования субсидируемых рабочих мест.</w:t>
            </w:r>
          </w:p>
          <w:p>
            <w:pPr>
              <w:spacing w:after="20"/>
              <w:ind w:left="20"/>
              <w:jc w:val="both"/>
            </w:pPr>
            <w:r>
              <w:rPr>
                <w:rFonts w:ascii="Times New Roman"/>
                <w:b w:val="false"/>
                <w:i w:val="false"/>
                <w:color w:val="000000"/>
                <w:sz w:val="20"/>
              </w:rPr>
              <w:t>
5. Осуществлять прием физических и юридических лиц.</w:t>
            </w:r>
          </w:p>
          <w:p>
            <w:pPr>
              <w:spacing w:after="20"/>
              <w:ind w:left="20"/>
              <w:jc w:val="both"/>
            </w:pPr>
            <w:r>
              <w:rPr>
                <w:rFonts w:ascii="Times New Roman"/>
                <w:b w:val="false"/>
                <w:i w:val="false"/>
                <w:color w:val="000000"/>
                <w:sz w:val="20"/>
              </w:rPr>
              <w:t>
6. Обладать навыками работы посредством информационно-коммуникационных технологий и умением использовать информационные системы социально-трудовой сферы</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4. Основы делового общения.</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 Проведение встреч с работодателями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Консультировать и информировать работодателей об услугах, оказываемых ЦЗН.</w:t>
            </w:r>
          </w:p>
          <w:p>
            <w:pPr>
              <w:spacing w:after="20"/>
              <w:ind w:left="20"/>
              <w:jc w:val="both"/>
            </w:pPr>
            <w:r>
              <w:rPr>
                <w:rFonts w:ascii="Times New Roman"/>
                <w:b w:val="false"/>
                <w:i w:val="false"/>
                <w:color w:val="000000"/>
                <w:sz w:val="20"/>
              </w:rPr>
              <w:t>
2. Проводить встречи сотрудников ЦЗН с работодателями по вопросам, касающимся их деятельности.</w:t>
            </w:r>
          </w:p>
          <w:p>
            <w:pPr>
              <w:spacing w:after="20"/>
              <w:ind w:left="20"/>
              <w:jc w:val="both"/>
            </w:pPr>
            <w:r>
              <w:rPr>
                <w:rFonts w:ascii="Times New Roman"/>
                <w:b w:val="false"/>
                <w:i w:val="false"/>
                <w:color w:val="000000"/>
                <w:sz w:val="20"/>
              </w:rPr>
              <w:t>
3. Организовывать и проводить совместно с работодателями ярмарки вакансий, свободных рабочих и учебных мест, оплачиваемых общественных работ и временной занятости населения.</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4. Основы делового общения.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личностным компетенциям</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соискателя, ориентация на результат, стрессоустойчивость, эмоциональная отзывчивость, терпимость, способность анализировать и сопоставлять, работа в команде, ответственность, исполнительность, бескорыстность.</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другими профессиями в рамках ОРК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уровень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(отдела, сектора) ЦЗН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КС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по социальной работе ЦЗН Специалист структурного подразделения (отдела, сектора, группы) ЦЗН Aссистент ЦЗН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квалификационные характеристики должностей руководителей, специалистов и других служащих организаций социальной защиты и занятости населения.</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 профессии "Специалист по работе с работодателями"</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профессии</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профессии</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работе с работодателями</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по ОРК</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уровень</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для профессии согласно типовым квалификационным характеристикам должностей руководителей, специалистов и других служащих организаций, социальной защиты и занятости населения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w:t>
            </w:r>
          </w:p>
          <w:p>
            <w:pPr>
              <w:spacing w:after="20"/>
              <w:ind w:left="20"/>
              <w:jc w:val="both"/>
            </w:pPr>
            <w:r>
              <w:rPr>
                <w:rFonts w:ascii="Times New Roman"/>
                <w:b w:val="false"/>
                <w:i w:val="false"/>
                <w:color w:val="000000"/>
                <w:sz w:val="20"/>
              </w:rPr>
              <w:t>
высшей категории: техническое и профессиональное образование и стаж работы в сфере занятости населения в должности специалиста среднего уровня квалификации первой категории не менее 3 лет;</w:t>
            </w:r>
          </w:p>
          <w:p>
            <w:pPr>
              <w:spacing w:after="20"/>
              <w:ind w:left="20"/>
              <w:jc w:val="both"/>
            </w:pPr>
            <w:r>
              <w:rPr>
                <w:rFonts w:ascii="Times New Roman"/>
                <w:b w:val="false"/>
                <w:i w:val="false"/>
                <w:color w:val="000000"/>
                <w:sz w:val="20"/>
              </w:rPr>
              <w:t>
первой категории: техническое и профессиональное образование и стаж работы в сфере занятости населения в должности специалиста среднего уровня квалификации второй категории не менее 2 лет;</w:t>
            </w:r>
          </w:p>
          <w:p>
            <w:pPr>
              <w:spacing w:after="20"/>
              <w:ind w:left="20"/>
              <w:jc w:val="both"/>
            </w:pPr>
            <w:r>
              <w:rPr>
                <w:rFonts w:ascii="Times New Roman"/>
                <w:b w:val="false"/>
                <w:i w:val="false"/>
                <w:color w:val="000000"/>
                <w:sz w:val="20"/>
              </w:rPr>
              <w:t>
второй категории: техническое и профессиональное образование и стаж работы в сфере занятости населения в должности специалиста среднего уровня квалификации без категории не менее 1 года;</w:t>
            </w:r>
          </w:p>
          <w:p>
            <w:pPr>
              <w:spacing w:after="20"/>
              <w:ind w:left="20"/>
              <w:jc w:val="both"/>
            </w:pPr>
            <w:r>
              <w:rPr>
                <w:rFonts w:ascii="Times New Roman"/>
                <w:b w:val="false"/>
                <w:i w:val="false"/>
                <w:color w:val="000000"/>
                <w:sz w:val="20"/>
              </w:rPr>
              <w:t>
без категории: техническое и профессиональное образование, без предъявления требований к стажу работы по специальности.</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профессионального образования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образование.</w:t>
            </w: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1: Привлечение работодателей к сотрудничеству с ЦЗН и взаимодействие с ними по сбору вакансий</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Сотрудничество с работодателями по сбору вакансий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Создавать эффективные коммуникации: поддерживать регулярную связь с работодателями по сбору вакансий и привлекать их к сотрудничеству с ЦЗН.</w:t>
            </w:r>
          </w:p>
          <w:p>
            <w:pPr>
              <w:spacing w:after="20"/>
              <w:ind w:left="20"/>
              <w:jc w:val="both"/>
            </w:pPr>
            <w:r>
              <w:rPr>
                <w:rFonts w:ascii="Times New Roman"/>
                <w:b w:val="false"/>
                <w:i w:val="false"/>
                <w:color w:val="000000"/>
                <w:sz w:val="20"/>
              </w:rPr>
              <w:t>
2. Формировать актуальную базу данных работодателей.</w:t>
            </w:r>
          </w:p>
          <w:p>
            <w:pPr>
              <w:spacing w:after="20"/>
              <w:ind w:left="20"/>
              <w:jc w:val="both"/>
            </w:pPr>
            <w:r>
              <w:rPr>
                <w:rFonts w:ascii="Times New Roman"/>
                <w:b w:val="false"/>
                <w:i w:val="false"/>
                <w:color w:val="000000"/>
                <w:sz w:val="20"/>
              </w:rPr>
              <w:t>
3. Оценивать и сопоставлять потребности местного рынка труда в кадрах.</w:t>
            </w:r>
          </w:p>
          <w:p>
            <w:pPr>
              <w:spacing w:after="20"/>
              <w:ind w:left="20"/>
              <w:jc w:val="both"/>
            </w:pPr>
            <w:r>
              <w:rPr>
                <w:rFonts w:ascii="Times New Roman"/>
                <w:b w:val="false"/>
                <w:i w:val="false"/>
                <w:color w:val="000000"/>
                <w:sz w:val="20"/>
              </w:rPr>
              <w:t>
4. Консультировать работодателей по вопросам определения востребованных профессий на региональном рынке труда.</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Кодекс</w:t>
            </w:r>
            <w:r>
              <w:rPr>
                <w:rFonts w:ascii="Times New Roman"/>
                <w:b w:val="false"/>
                <w:i w:val="false"/>
                <w:color w:val="000000"/>
                <w:sz w:val="20"/>
              </w:rPr>
              <w:t xml:space="preserve"> Республики Казахстан "Об административных правонарушениях".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Трудовой</w:t>
            </w:r>
            <w:r>
              <w:rPr>
                <w:rFonts w:ascii="Times New Roman"/>
                <w:b w:val="false"/>
                <w:i w:val="false"/>
                <w:color w:val="000000"/>
                <w:sz w:val="20"/>
              </w:rPr>
              <w:t xml:space="preserve"> кодекс Республики Казахстан (далее - Кодекс).</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занятости населения" (далее – Закон).</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4. Основы делового общения.</w:t>
            </w:r>
          </w:p>
          <w:p>
            <w:pPr>
              <w:spacing w:after="20"/>
              <w:ind w:left="20"/>
              <w:jc w:val="both"/>
            </w:pPr>
            <w:r>
              <w:rPr>
                <w:rFonts w:ascii="Times New Roman"/>
                <w:b w:val="false"/>
                <w:i w:val="false"/>
                <w:color w:val="000000"/>
                <w:sz w:val="20"/>
              </w:rPr>
              <w:t>
5. Методы продаж.</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Регистрация вакансий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Составлять базу вакансий от работодателей.</w:t>
            </w:r>
          </w:p>
          <w:p>
            <w:pPr>
              <w:spacing w:after="20"/>
              <w:ind w:left="20"/>
              <w:jc w:val="both"/>
            </w:pPr>
            <w:r>
              <w:rPr>
                <w:rFonts w:ascii="Times New Roman"/>
                <w:b w:val="false"/>
                <w:i w:val="false"/>
                <w:color w:val="000000"/>
                <w:sz w:val="20"/>
              </w:rPr>
              <w:t>
2. Aктуализировать сведения о вакансиях.</w:t>
            </w:r>
          </w:p>
          <w:p>
            <w:pPr>
              <w:spacing w:after="20"/>
              <w:ind w:left="20"/>
              <w:jc w:val="both"/>
            </w:pPr>
            <w:r>
              <w:rPr>
                <w:rFonts w:ascii="Times New Roman"/>
                <w:b w:val="false"/>
                <w:i w:val="false"/>
                <w:color w:val="000000"/>
                <w:sz w:val="20"/>
              </w:rPr>
              <w:t>
3. Обладать навыками работы посредством информационно-коммуникационных технологий и умением использовать информационные системы социально-трудовой сферы.</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29 марта 2019 года № 154 "Об утверждении Правил формирования национальной системы прогнозирования трудовых ресурсов и использования ее результатов" (зарегистрирован в Реестре государственной регистрации нормативных правовых актов под № 18445).</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Основные тенденции и направления развития регионального рынка труда.</w:t>
            </w: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2: Помощь работодателям в подборе необходимого персонала и проведение работы по организации субсидируемых рабочих мест, в том числе активных мер содействия занятости</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Организация работы с работодателями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Aнализ ожиданий работодателей и ожиданий от работников.</w:t>
            </w:r>
          </w:p>
          <w:p>
            <w:pPr>
              <w:spacing w:after="20"/>
              <w:ind w:left="20"/>
              <w:jc w:val="both"/>
            </w:pPr>
            <w:r>
              <w:rPr>
                <w:rFonts w:ascii="Times New Roman"/>
                <w:b w:val="false"/>
                <w:i w:val="false"/>
                <w:color w:val="000000"/>
                <w:sz w:val="20"/>
              </w:rPr>
              <w:t>
2. Определение степени профессиональной компетентности претендента на конкретную профессию (рабочая место, должность).</w:t>
            </w:r>
          </w:p>
          <w:p>
            <w:pPr>
              <w:spacing w:after="20"/>
              <w:ind w:left="20"/>
              <w:jc w:val="both"/>
            </w:pPr>
            <w:r>
              <w:rPr>
                <w:rFonts w:ascii="Times New Roman"/>
                <w:b w:val="false"/>
                <w:i w:val="false"/>
                <w:color w:val="000000"/>
                <w:sz w:val="20"/>
              </w:rPr>
              <w:t>
3. Провести переговоры с работодателями по вопросам направления на собеседование соискателям.</w:t>
            </w:r>
          </w:p>
          <w:p>
            <w:pPr>
              <w:spacing w:after="20"/>
              <w:ind w:left="20"/>
              <w:jc w:val="both"/>
            </w:pPr>
            <w:r>
              <w:rPr>
                <w:rFonts w:ascii="Times New Roman"/>
                <w:b w:val="false"/>
                <w:i w:val="false"/>
                <w:color w:val="000000"/>
                <w:sz w:val="20"/>
              </w:rPr>
              <w:t>
4. Мониторинг достижений соискателя в вакансии.</w:t>
            </w:r>
          </w:p>
          <w:p>
            <w:pPr>
              <w:spacing w:after="20"/>
              <w:ind w:left="20"/>
              <w:jc w:val="both"/>
            </w:pPr>
            <w:r>
              <w:rPr>
                <w:rFonts w:ascii="Times New Roman"/>
                <w:b w:val="false"/>
                <w:i w:val="false"/>
                <w:color w:val="000000"/>
                <w:sz w:val="20"/>
              </w:rPr>
              <w:t>
5. Обеспечение удовлетворенности работодателей и лиц, ищущих работу, их потребностями во время вакансий.</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Перспективы структурных изменений организаций региона (города, района).</w:t>
            </w:r>
          </w:p>
          <w:p>
            <w:pPr>
              <w:spacing w:after="20"/>
              <w:ind w:left="20"/>
              <w:jc w:val="both"/>
            </w:pPr>
            <w:r>
              <w:rPr>
                <w:rFonts w:ascii="Times New Roman"/>
                <w:b w:val="false"/>
                <w:i w:val="false"/>
                <w:color w:val="000000"/>
                <w:sz w:val="20"/>
              </w:rPr>
              <w:t>
4.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5. Порядок и документацию в сфере занятости населения.</w:t>
            </w:r>
          </w:p>
          <w:p>
            <w:pPr>
              <w:spacing w:after="20"/>
              <w:ind w:left="20"/>
              <w:jc w:val="both"/>
            </w:pPr>
            <w:r>
              <w:rPr>
                <w:rFonts w:ascii="Times New Roman"/>
                <w:b w:val="false"/>
                <w:i w:val="false"/>
                <w:color w:val="000000"/>
                <w:sz w:val="20"/>
              </w:rPr>
              <w:t>
6. Теорию управления персоналом.</w:t>
            </w:r>
          </w:p>
          <w:p>
            <w:pPr>
              <w:spacing w:after="20"/>
              <w:ind w:left="20"/>
              <w:jc w:val="both"/>
            </w:pPr>
            <w:r>
              <w:rPr>
                <w:rFonts w:ascii="Times New Roman"/>
                <w:b w:val="false"/>
                <w:i w:val="false"/>
                <w:color w:val="000000"/>
                <w:sz w:val="20"/>
              </w:rPr>
              <w:t>
7. Теорию и модели развития карьеры.</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Содействие в организации субсидируемых государством рабочих мест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Консультировать работодателей по вопросам субсидируемых государством рабочих мест.</w:t>
            </w:r>
          </w:p>
          <w:p>
            <w:pPr>
              <w:spacing w:after="20"/>
              <w:ind w:left="20"/>
              <w:jc w:val="both"/>
            </w:pPr>
            <w:r>
              <w:rPr>
                <w:rFonts w:ascii="Times New Roman"/>
                <w:b w:val="false"/>
                <w:i w:val="false"/>
                <w:color w:val="000000"/>
                <w:sz w:val="20"/>
              </w:rPr>
              <w:t>
2. Осуществлять сбор и анализ заявок от работодателей, желающих участвовать в организации субсидируемых рабочих мест.</w:t>
            </w:r>
          </w:p>
          <w:p>
            <w:pPr>
              <w:spacing w:after="20"/>
              <w:ind w:left="20"/>
              <w:jc w:val="both"/>
            </w:pPr>
            <w:r>
              <w:rPr>
                <w:rFonts w:ascii="Times New Roman"/>
                <w:b w:val="false"/>
                <w:i w:val="false"/>
                <w:color w:val="000000"/>
                <w:sz w:val="20"/>
              </w:rPr>
              <w:t>
3. Оформлять соответствующую документацию по организации субсидируемых рабочих мест.</w:t>
            </w:r>
          </w:p>
          <w:p>
            <w:pPr>
              <w:spacing w:after="20"/>
              <w:ind w:left="20"/>
              <w:jc w:val="both"/>
            </w:pPr>
            <w:r>
              <w:rPr>
                <w:rFonts w:ascii="Times New Roman"/>
                <w:b w:val="false"/>
                <w:i w:val="false"/>
                <w:color w:val="000000"/>
                <w:sz w:val="20"/>
              </w:rPr>
              <w:t>
4. Мониторинг организации и финансирования субсидируемых рабочих мест.</w:t>
            </w:r>
          </w:p>
          <w:p>
            <w:pPr>
              <w:spacing w:after="20"/>
              <w:ind w:left="20"/>
              <w:jc w:val="both"/>
            </w:pPr>
            <w:r>
              <w:rPr>
                <w:rFonts w:ascii="Times New Roman"/>
                <w:b w:val="false"/>
                <w:i w:val="false"/>
                <w:color w:val="000000"/>
                <w:sz w:val="20"/>
              </w:rPr>
              <w:t>
5. Осуществлять прием физических и юридических лиц.</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4. Основы делового общения.</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 Проведение встреч с работодателями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Консультировать и информировать работодателей об услугах, оказываемых ЦЗН.</w:t>
            </w:r>
          </w:p>
          <w:p>
            <w:pPr>
              <w:spacing w:after="20"/>
              <w:ind w:left="20"/>
              <w:jc w:val="both"/>
            </w:pPr>
            <w:r>
              <w:rPr>
                <w:rFonts w:ascii="Times New Roman"/>
                <w:b w:val="false"/>
                <w:i w:val="false"/>
                <w:color w:val="000000"/>
                <w:sz w:val="20"/>
              </w:rPr>
              <w:t>
2. Проводить встречи сотрудников ЦЗН с работодателями по вопросам, касающимся их деятельности.</w:t>
            </w:r>
          </w:p>
          <w:p>
            <w:pPr>
              <w:spacing w:after="20"/>
              <w:ind w:left="20"/>
              <w:jc w:val="both"/>
            </w:pPr>
            <w:r>
              <w:rPr>
                <w:rFonts w:ascii="Times New Roman"/>
                <w:b w:val="false"/>
                <w:i w:val="false"/>
                <w:color w:val="000000"/>
                <w:sz w:val="20"/>
              </w:rPr>
              <w:t>
3. Организовывать и проводить совместно с работодателями ярмарки вакансий, свободных рабочих и учебных мест, оплачиваемых общественных работ и временной занятости населения.</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4. Основы делового общения.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личностным компетенциям</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соискателя, ориентация на результат, стрессоустойчивость, эмоциональная отзывчивость, терпимость, способность анализировать и сопоставлять, работа в команде, ответственность, исполнительность, бескорыстность.</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другими профессиями в рамках ОРК</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уровень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трудоустройству;</w:t>
            </w:r>
          </w:p>
          <w:p>
            <w:pPr>
              <w:spacing w:after="20"/>
              <w:ind w:left="20"/>
              <w:jc w:val="both"/>
            </w:pPr>
            <w:r>
              <w:rPr>
                <w:rFonts w:ascii="Times New Roman"/>
                <w:b w:val="false"/>
                <w:i w:val="false"/>
                <w:color w:val="000000"/>
                <w:sz w:val="20"/>
              </w:rPr>
              <w:t>
Специалист по работе с соискателями;</w:t>
            </w:r>
          </w:p>
          <w:p>
            <w:pPr>
              <w:spacing w:after="20"/>
              <w:ind w:left="20"/>
              <w:jc w:val="both"/>
            </w:pPr>
            <w:r>
              <w:rPr>
                <w:rFonts w:ascii="Times New Roman"/>
                <w:b w:val="false"/>
                <w:i w:val="false"/>
                <w:color w:val="000000"/>
                <w:sz w:val="20"/>
              </w:rPr>
              <w:t>
Специалист по работе с работодателями;</w:t>
            </w:r>
          </w:p>
          <w:p>
            <w:pPr>
              <w:spacing w:after="20"/>
              <w:ind w:left="20"/>
              <w:jc w:val="both"/>
            </w:pPr>
            <w:r>
              <w:rPr>
                <w:rFonts w:ascii="Times New Roman"/>
                <w:b w:val="false"/>
                <w:i w:val="false"/>
                <w:color w:val="000000"/>
                <w:sz w:val="20"/>
              </w:rPr>
              <w:t>
Специалист по профессиональной ориентации;</w:t>
            </w:r>
          </w:p>
          <w:p>
            <w:pPr>
              <w:spacing w:after="20"/>
              <w:ind w:left="20"/>
              <w:jc w:val="both"/>
            </w:pPr>
            <w:r>
              <w:rPr>
                <w:rFonts w:ascii="Times New Roman"/>
                <w:b w:val="false"/>
                <w:i w:val="false"/>
                <w:color w:val="000000"/>
                <w:sz w:val="20"/>
              </w:rPr>
              <w:t>
Специалист по прогнозированию и мониторингу;</w:t>
            </w:r>
          </w:p>
          <w:p>
            <w:pPr>
              <w:spacing w:after="20"/>
              <w:ind w:left="20"/>
              <w:jc w:val="both"/>
            </w:pPr>
            <w:r>
              <w:rPr>
                <w:rFonts w:ascii="Times New Roman"/>
                <w:b w:val="false"/>
                <w:i w:val="false"/>
                <w:color w:val="000000"/>
                <w:sz w:val="20"/>
              </w:rPr>
              <w:t>
Консультант по социальной работе центра занятости населения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КС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по социальной работе ЦЗН Специалист структурного подразделения (отдела, сектора, группы) ЦЗН Aссистент ЦЗН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квалификационные характеристики должностей руководителей, специалистов и других служащих организаций социальной защиты и занятости населения.</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 профессии "Специалист по профессиональной ориентации"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профессии</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профессии</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профессиональной ориентации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по ОРК</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уровень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для профессии согласно типовым квалификационным характеристикам должностей руководителей, специалистов и других служащих организаций, социальной защиты и занятости населения</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w:t>
            </w:r>
          </w:p>
          <w:p>
            <w:pPr>
              <w:spacing w:after="20"/>
              <w:ind w:left="20"/>
              <w:jc w:val="both"/>
            </w:pPr>
            <w:r>
              <w:rPr>
                <w:rFonts w:ascii="Times New Roman"/>
                <w:b w:val="false"/>
                <w:i w:val="false"/>
                <w:color w:val="000000"/>
                <w:sz w:val="20"/>
              </w:rPr>
              <w:t>
высшей категории: высшее образование и стаж работы в системе занятости в должности специалиста высшего уровня квалификации первой категории не менее 3 лет;</w:t>
            </w:r>
          </w:p>
          <w:p>
            <w:pPr>
              <w:spacing w:after="20"/>
              <w:ind w:left="20"/>
              <w:jc w:val="both"/>
            </w:pPr>
            <w:r>
              <w:rPr>
                <w:rFonts w:ascii="Times New Roman"/>
                <w:b w:val="false"/>
                <w:i w:val="false"/>
                <w:color w:val="000000"/>
                <w:sz w:val="20"/>
              </w:rPr>
              <w:t>
первой категории: высшее образование и стаж работы в сфере занятости населения в должности специалиста высшего уровня квалификации второй категории не менее 2 лет;</w:t>
            </w:r>
          </w:p>
          <w:p>
            <w:pPr>
              <w:spacing w:after="20"/>
              <w:ind w:left="20"/>
              <w:jc w:val="both"/>
            </w:pPr>
            <w:r>
              <w:rPr>
                <w:rFonts w:ascii="Times New Roman"/>
                <w:b w:val="false"/>
                <w:i w:val="false"/>
                <w:color w:val="000000"/>
                <w:sz w:val="20"/>
              </w:rPr>
              <w:t>
второй категории: высшее образование и стаж работы в сфере занятости населения в должности специалиста высшего уровня квалификации без категории не менее 1 года;</w:t>
            </w:r>
          </w:p>
          <w:p>
            <w:pPr>
              <w:spacing w:after="20"/>
              <w:ind w:left="20"/>
              <w:jc w:val="both"/>
            </w:pPr>
            <w:r>
              <w:rPr>
                <w:rFonts w:ascii="Times New Roman"/>
                <w:b w:val="false"/>
                <w:i w:val="false"/>
                <w:color w:val="000000"/>
                <w:sz w:val="20"/>
              </w:rPr>
              <w:t>
без категории: высшее образование без предъявления требований к стажу работы.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профессионального образования</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1: Организация социальной профессиональной ориентации</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Профессиональная ориентация взрослого населения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Проводить диагностику профессиональных знаний, навыков и интересов соискателей.</w:t>
            </w:r>
          </w:p>
          <w:p>
            <w:pPr>
              <w:spacing w:after="20"/>
              <w:ind w:left="20"/>
              <w:jc w:val="both"/>
            </w:pPr>
            <w:r>
              <w:rPr>
                <w:rFonts w:ascii="Times New Roman"/>
                <w:b w:val="false"/>
                <w:i w:val="false"/>
                <w:color w:val="000000"/>
                <w:sz w:val="20"/>
              </w:rPr>
              <w:t>
2. Применять методы психологической и профессиональной диагностики при работе с соискателями.</w:t>
            </w:r>
          </w:p>
          <w:p>
            <w:pPr>
              <w:spacing w:after="20"/>
              <w:ind w:left="20"/>
              <w:jc w:val="both"/>
            </w:pPr>
            <w:r>
              <w:rPr>
                <w:rFonts w:ascii="Times New Roman"/>
                <w:b w:val="false"/>
                <w:i w:val="false"/>
                <w:color w:val="000000"/>
                <w:sz w:val="20"/>
              </w:rPr>
              <w:t>
3. Информировать соискателей о состоянии рынка труда, возможностях трудоустройства по имеющейся специальности или прохождения профессионального обучения.</w:t>
            </w:r>
          </w:p>
          <w:p>
            <w:pPr>
              <w:spacing w:after="20"/>
              <w:ind w:left="20"/>
              <w:jc w:val="both"/>
            </w:pPr>
            <w:r>
              <w:rPr>
                <w:rFonts w:ascii="Times New Roman"/>
                <w:b w:val="false"/>
                <w:i w:val="false"/>
                <w:color w:val="000000"/>
                <w:sz w:val="20"/>
              </w:rPr>
              <w:t>
4. Взаимодействовать с частным агентством занятости по социальной профессиональной ориентации.</w:t>
            </w:r>
          </w:p>
          <w:p>
            <w:pPr>
              <w:spacing w:after="20"/>
              <w:ind w:left="20"/>
              <w:jc w:val="both"/>
            </w:pPr>
            <w:r>
              <w:rPr>
                <w:rFonts w:ascii="Times New Roman"/>
                <w:b w:val="false"/>
                <w:i w:val="false"/>
                <w:color w:val="000000"/>
                <w:sz w:val="20"/>
              </w:rPr>
              <w:t>
5. Планировать и организовывать семинары, тренинги, круглые столы и встречи с представителями различных профессий на площадке ЦЗН, экскурсий в организации работодателей.</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"Об утверждении национального проекта по развитию предпринимательства на 2021 – 2025 годы"</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Перспективы структурных изменений организаций региона (города, района).</w:t>
            </w:r>
          </w:p>
          <w:p>
            <w:pPr>
              <w:spacing w:after="20"/>
              <w:ind w:left="20"/>
              <w:jc w:val="both"/>
            </w:pPr>
            <w:r>
              <w:rPr>
                <w:rFonts w:ascii="Times New Roman"/>
                <w:b w:val="false"/>
                <w:i w:val="false"/>
                <w:color w:val="000000"/>
                <w:sz w:val="20"/>
              </w:rPr>
              <w:t>
4.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5. Особенности психологии личности и отдельных категорий граждан.</w:t>
            </w:r>
          </w:p>
          <w:p>
            <w:pPr>
              <w:spacing w:after="20"/>
              <w:ind w:left="20"/>
              <w:jc w:val="both"/>
            </w:pPr>
            <w:r>
              <w:rPr>
                <w:rFonts w:ascii="Times New Roman"/>
                <w:b w:val="false"/>
                <w:i w:val="false"/>
                <w:color w:val="000000"/>
                <w:sz w:val="20"/>
              </w:rPr>
              <w:t>
6. Социально-психологические аспекты помощи лицам, находящимся в трудной жизненной ситуации.</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Информирование и консультирование студентов, учащихся старших классов общеобразовательных школ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Информировать и консультировать студентов, учащихся старших классов общеобразовательных школ о состоянии рынка труда, прогнозной потребности экономики в квалифицированных кадрах.</w:t>
            </w:r>
          </w:p>
          <w:p>
            <w:pPr>
              <w:spacing w:after="20"/>
              <w:ind w:left="20"/>
              <w:jc w:val="both"/>
            </w:pPr>
            <w:r>
              <w:rPr>
                <w:rFonts w:ascii="Times New Roman"/>
                <w:b w:val="false"/>
                <w:i w:val="false"/>
                <w:color w:val="000000"/>
                <w:sz w:val="20"/>
              </w:rPr>
              <w:t>
2. Проводить профессиональную ориентацию по ознакомлению студентов и учащихся старших классов общеобразовательных школ с деятельностью в разных отраслях экономики.</w:t>
            </w:r>
          </w:p>
          <w:p>
            <w:pPr>
              <w:spacing w:after="20"/>
              <w:ind w:left="20"/>
              <w:jc w:val="both"/>
            </w:pPr>
            <w:r>
              <w:rPr>
                <w:rFonts w:ascii="Times New Roman"/>
                <w:b w:val="false"/>
                <w:i w:val="false"/>
                <w:color w:val="000000"/>
                <w:sz w:val="20"/>
              </w:rPr>
              <w:t>
3. Осуществлять информационно-разъяснительную работу среди студентов по мерам государственной поддержки в сфере занятости.</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29 марта 2019 года № 154 "Об утверждении Правил формирования национальной системы прогнозирования трудовых ресурсов и использования ее результатов" (зарегистрирован в Реестре государственной регистрации нормативных правовых актов под № 18445).</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Перспективы структурных изменений организаций региона (города, района).</w:t>
            </w:r>
          </w:p>
          <w:p>
            <w:pPr>
              <w:spacing w:after="20"/>
              <w:ind w:left="20"/>
              <w:jc w:val="both"/>
            </w:pPr>
            <w:r>
              <w:rPr>
                <w:rFonts w:ascii="Times New Roman"/>
                <w:b w:val="false"/>
                <w:i w:val="false"/>
                <w:color w:val="000000"/>
                <w:sz w:val="20"/>
              </w:rPr>
              <w:t>
4. Основные тенденции и направления развития регионального рынка труда.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личностным компетенциям</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соискателя, ориентация на результат, стрессоустойчивость, эмоциональная отзывчивость, терпимость, способность анализировать и сопоставлять, работа в команде, ответственность, исполнительность, бескорыстность.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другими профессиями в рамках ОРК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уровень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(отдела, сектора) ЦЗН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КС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по социальной работе ЦЗН</w:t>
            </w:r>
          </w:p>
          <w:p>
            <w:pPr>
              <w:spacing w:after="20"/>
              <w:ind w:left="20"/>
              <w:jc w:val="both"/>
            </w:pPr>
            <w:r>
              <w:rPr>
                <w:rFonts w:ascii="Times New Roman"/>
                <w:b w:val="false"/>
                <w:i w:val="false"/>
                <w:color w:val="000000"/>
                <w:sz w:val="20"/>
              </w:rPr>
              <w:t>
Специалист структурного подразделения (отдела, сектора, группы)</w:t>
            </w:r>
          </w:p>
          <w:p>
            <w:pPr>
              <w:spacing w:after="20"/>
              <w:ind w:left="20"/>
              <w:jc w:val="both"/>
            </w:pPr>
            <w:r>
              <w:rPr>
                <w:rFonts w:ascii="Times New Roman"/>
                <w:b w:val="false"/>
                <w:i w:val="false"/>
                <w:color w:val="000000"/>
                <w:sz w:val="20"/>
              </w:rPr>
              <w:t>
ЦЗН Aссистент ЦЗН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квалификационные характеристики должностей руководителей, специалистов и других служащих организаций социальной защиты и занятости населения.</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 профессии "Специалист по профессиональной ориентации"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профессии</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профессии</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профессиональной ориентации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по ОРК</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уровень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для профессии согласно типовым квалификационным характеристикам должностей руководителей, специалистов и других служащих организаций, социальной защиты и занятости населения</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w:t>
            </w:r>
          </w:p>
          <w:p>
            <w:pPr>
              <w:spacing w:after="20"/>
              <w:ind w:left="20"/>
              <w:jc w:val="both"/>
            </w:pPr>
            <w:r>
              <w:rPr>
                <w:rFonts w:ascii="Times New Roman"/>
                <w:b w:val="false"/>
                <w:i w:val="false"/>
                <w:color w:val="000000"/>
                <w:sz w:val="20"/>
              </w:rPr>
              <w:t>
высшей категории: техническое и профессиональное образование и стаж работы в сфере занятости населения в должности специалиста среднего уровня квалификации первой категории не менее 3 лет;</w:t>
            </w:r>
          </w:p>
          <w:p>
            <w:pPr>
              <w:spacing w:after="20"/>
              <w:ind w:left="20"/>
              <w:jc w:val="both"/>
            </w:pPr>
            <w:r>
              <w:rPr>
                <w:rFonts w:ascii="Times New Roman"/>
                <w:b w:val="false"/>
                <w:i w:val="false"/>
                <w:color w:val="000000"/>
                <w:sz w:val="20"/>
              </w:rPr>
              <w:t>
первой категории: техническое и профессиональное образование и стаж работы в сфере занятости населения в должности специалиста среднего уровня квалификации второй категории не менее 2 лет;</w:t>
            </w:r>
          </w:p>
          <w:p>
            <w:pPr>
              <w:spacing w:after="20"/>
              <w:ind w:left="20"/>
              <w:jc w:val="both"/>
            </w:pPr>
            <w:r>
              <w:rPr>
                <w:rFonts w:ascii="Times New Roman"/>
                <w:b w:val="false"/>
                <w:i w:val="false"/>
                <w:color w:val="000000"/>
                <w:sz w:val="20"/>
              </w:rPr>
              <w:t>
второй категории: техническое и профессиональное образование и стаж работы в сфере занятости населения в должности специалиста среднего уровня квалификации без категории не менее 1 года;</w:t>
            </w:r>
          </w:p>
          <w:p>
            <w:pPr>
              <w:spacing w:after="20"/>
              <w:ind w:left="20"/>
              <w:jc w:val="both"/>
            </w:pPr>
            <w:r>
              <w:rPr>
                <w:rFonts w:ascii="Times New Roman"/>
                <w:b w:val="false"/>
                <w:i w:val="false"/>
                <w:color w:val="000000"/>
                <w:sz w:val="20"/>
              </w:rPr>
              <w:t>
без категории: техническое и профессиональное образование, без предъявления требований к стажу работы по специальности.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профессионального образования</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образование.</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1: Организация социальной профессиональной ориентации</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Профессиональная ориентация взрослого населения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Проводить диагностику профессиональных знаний, навыков и интересов соискателей.</w:t>
            </w:r>
          </w:p>
          <w:p>
            <w:pPr>
              <w:spacing w:after="20"/>
              <w:ind w:left="20"/>
              <w:jc w:val="both"/>
            </w:pPr>
            <w:r>
              <w:rPr>
                <w:rFonts w:ascii="Times New Roman"/>
                <w:b w:val="false"/>
                <w:i w:val="false"/>
                <w:color w:val="000000"/>
                <w:sz w:val="20"/>
              </w:rPr>
              <w:t>
2. Применять методы психологической и профессиональной диагностики при работе с соискателями.</w:t>
            </w:r>
          </w:p>
          <w:p>
            <w:pPr>
              <w:spacing w:after="20"/>
              <w:ind w:left="20"/>
              <w:jc w:val="both"/>
            </w:pPr>
            <w:r>
              <w:rPr>
                <w:rFonts w:ascii="Times New Roman"/>
                <w:b w:val="false"/>
                <w:i w:val="false"/>
                <w:color w:val="000000"/>
                <w:sz w:val="20"/>
              </w:rPr>
              <w:t>
3. Информировать соискателей о состоянии рынка труда, возможностях трудоустройства по имеющейся специальности или прохождения профессионального обучения.</w:t>
            </w:r>
          </w:p>
          <w:p>
            <w:pPr>
              <w:spacing w:after="20"/>
              <w:ind w:left="20"/>
              <w:jc w:val="both"/>
            </w:pPr>
            <w:r>
              <w:rPr>
                <w:rFonts w:ascii="Times New Roman"/>
                <w:b w:val="false"/>
                <w:i w:val="false"/>
                <w:color w:val="000000"/>
                <w:sz w:val="20"/>
              </w:rPr>
              <w:t>
4. Планировать и организовывать семинары, тренинги, круглые столы и встречи с представителями различных профессий на площадке ЦЗН, экскурсий в организации работодателей.</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занятости населения" (далее – Закон).</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"Об утверждении национального проекта по развитию предпринимательства на 2021 – 2025 годы".</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4. Особенности психологии личности и отдельных категорий граждан.</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Информирование и консультирование студентов, учащихся старших классов общеобразовательных школ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Информировать и консультировать студентов, учащихся старших классов общеобразовательных школ о состоянии рынка труда, прогнозной потребности экономики в квалифицированных кадрах.</w:t>
            </w:r>
          </w:p>
          <w:p>
            <w:pPr>
              <w:spacing w:after="20"/>
              <w:ind w:left="20"/>
              <w:jc w:val="both"/>
            </w:pPr>
            <w:r>
              <w:rPr>
                <w:rFonts w:ascii="Times New Roman"/>
                <w:b w:val="false"/>
                <w:i w:val="false"/>
                <w:color w:val="000000"/>
                <w:sz w:val="20"/>
              </w:rPr>
              <w:t>
2. Проводить профессиональную ориентацию по ознакомлению студентов и учащихся старших классов общеобразовательных школ с деятельностью в разных отраслях экономики.</w:t>
            </w:r>
          </w:p>
          <w:p>
            <w:pPr>
              <w:spacing w:after="20"/>
              <w:ind w:left="20"/>
              <w:jc w:val="both"/>
            </w:pPr>
            <w:r>
              <w:rPr>
                <w:rFonts w:ascii="Times New Roman"/>
                <w:b w:val="false"/>
                <w:i w:val="false"/>
                <w:color w:val="000000"/>
                <w:sz w:val="20"/>
              </w:rPr>
              <w:t>
3. Осуществлять информационно-разъяснительную работу среди студентов по мерам государственной поддержки в сфере занятости.</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29 марта 2019 года № 154 "Об утверждении Правил формирования национальной системы прогнозирования трудовых ресурсов и использования ее результатов" (зарегистрирован в Реестре государственной регистрации нормативных правовых актов под № 18445).</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Перспективы структурных изменений организаций региона (города, района).</w:t>
            </w:r>
          </w:p>
          <w:p>
            <w:pPr>
              <w:spacing w:after="20"/>
              <w:ind w:left="20"/>
              <w:jc w:val="both"/>
            </w:pPr>
            <w:r>
              <w:rPr>
                <w:rFonts w:ascii="Times New Roman"/>
                <w:b w:val="false"/>
                <w:i w:val="false"/>
                <w:color w:val="000000"/>
                <w:sz w:val="20"/>
              </w:rPr>
              <w:t>
4. Основные тенденции и направления развития регионального рынка труда.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личностным компетенциям</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соискателя, ориентация на результат, стрессоустойчивость, эмоциональная отзывчивость, терпимость, способность анализировать и сопоставлять, работа в команде, ответственность, исполнительность, бескорыстность.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другими профессиями в рамках ОРК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уровень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трудоустройству;</w:t>
            </w:r>
          </w:p>
          <w:p>
            <w:pPr>
              <w:spacing w:after="20"/>
              <w:ind w:left="20"/>
              <w:jc w:val="both"/>
            </w:pPr>
            <w:r>
              <w:rPr>
                <w:rFonts w:ascii="Times New Roman"/>
                <w:b w:val="false"/>
                <w:i w:val="false"/>
                <w:color w:val="000000"/>
                <w:sz w:val="20"/>
              </w:rPr>
              <w:t>
Специалист по работе с соискателями;</w:t>
            </w:r>
          </w:p>
          <w:p>
            <w:pPr>
              <w:spacing w:after="20"/>
              <w:ind w:left="20"/>
              <w:jc w:val="both"/>
            </w:pPr>
            <w:r>
              <w:rPr>
                <w:rFonts w:ascii="Times New Roman"/>
                <w:b w:val="false"/>
                <w:i w:val="false"/>
                <w:color w:val="000000"/>
                <w:sz w:val="20"/>
              </w:rPr>
              <w:t>
Специалист по работе с работодателями;</w:t>
            </w:r>
          </w:p>
          <w:p>
            <w:pPr>
              <w:spacing w:after="20"/>
              <w:ind w:left="20"/>
              <w:jc w:val="both"/>
            </w:pPr>
            <w:r>
              <w:rPr>
                <w:rFonts w:ascii="Times New Roman"/>
                <w:b w:val="false"/>
                <w:i w:val="false"/>
                <w:color w:val="000000"/>
                <w:sz w:val="20"/>
              </w:rPr>
              <w:t>
Специалист по профессиональной ориентации;</w:t>
            </w:r>
          </w:p>
          <w:p>
            <w:pPr>
              <w:spacing w:after="20"/>
              <w:ind w:left="20"/>
              <w:jc w:val="both"/>
            </w:pPr>
            <w:r>
              <w:rPr>
                <w:rFonts w:ascii="Times New Roman"/>
                <w:b w:val="false"/>
                <w:i w:val="false"/>
                <w:color w:val="000000"/>
                <w:sz w:val="20"/>
              </w:rPr>
              <w:t>
Специалист по прогнозированию и мониторингу;</w:t>
            </w:r>
          </w:p>
          <w:p>
            <w:pPr>
              <w:spacing w:after="20"/>
              <w:ind w:left="20"/>
              <w:jc w:val="both"/>
            </w:pPr>
            <w:r>
              <w:rPr>
                <w:rFonts w:ascii="Times New Roman"/>
                <w:b w:val="false"/>
                <w:i w:val="false"/>
                <w:color w:val="000000"/>
                <w:sz w:val="20"/>
              </w:rPr>
              <w:t>
Консультант по социальной работе центра занятости населения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КС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по социальной работе ЦЗН</w:t>
            </w:r>
          </w:p>
          <w:p>
            <w:pPr>
              <w:spacing w:after="20"/>
              <w:ind w:left="20"/>
              <w:jc w:val="both"/>
            </w:pPr>
            <w:r>
              <w:rPr>
                <w:rFonts w:ascii="Times New Roman"/>
                <w:b w:val="false"/>
                <w:i w:val="false"/>
                <w:color w:val="000000"/>
                <w:sz w:val="20"/>
              </w:rPr>
              <w:t>
Специалист структурного подразделения (отдела, сектора, группы) ЦЗН</w:t>
            </w:r>
          </w:p>
          <w:p>
            <w:pPr>
              <w:spacing w:after="20"/>
              <w:ind w:left="20"/>
              <w:jc w:val="both"/>
            </w:pPr>
            <w:r>
              <w:rPr>
                <w:rFonts w:ascii="Times New Roman"/>
                <w:b w:val="false"/>
                <w:i w:val="false"/>
                <w:color w:val="000000"/>
                <w:sz w:val="20"/>
              </w:rPr>
              <w:t>
Aссистент ЦЗН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квалификационные характеристики должностей руководителей, специалистов и других служащих организаций социальной защиты и занятости населения.</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 профессии "Специалист по прогнозированию и мониторингу"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профессии</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профессии</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прогнозированию и мониторингу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по ОРК</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уровень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для профессии согласно типовым квалификационным характеристикам должностей руководителей, специалистов и других служащих организаций, социальной защиты и занятости населения</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w:t>
            </w:r>
          </w:p>
          <w:p>
            <w:pPr>
              <w:spacing w:after="20"/>
              <w:ind w:left="20"/>
              <w:jc w:val="both"/>
            </w:pPr>
            <w:r>
              <w:rPr>
                <w:rFonts w:ascii="Times New Roman"/>
                <w:b w:val="false"/>
                <w:i w:val="false"/>
                <w:color w:val="000000"/>
                <w:sz w:val="20"/>
              </w:rPr>
              <w:t>
высшей категории: высшее образование и стаж работы в системе занятости в должности специалиста высшего уровня квалификации первой категории не менее 3 лет;</w:t>
            </w:r>
          </w:p>
          <w:p>
            <w:pPr>
              <w:spacing w:after="20"/>
              <w:ind w:left="20"/>
              <w:jc w:val="both"/>
            </w:pPr>
            <w:r>
              <w:rPr>
                <w:rFonts w:ascii="Times New Roman"/>
                <w:b w:val="false"/>
                <w:i w:val="false"/>
                <w:color w:val="000000"/>
                <w:sz w:val="20"/>
              </w:rPr>
              <w:t>
первой категории: высшее образование и стаж работы в сфере занятости населения в должности специалиста высшего уровня квалификации второй категории не менее 2 лет;</w:t>
            </w:r>
          </w:p>
          <w:p>
            <w:pPr>
              <w:spacing w:after="20"/>
              <w:ind w:left="20"/>
              <w:jc w:val="both"/>
            </w:pPr>
            <w:r>
              <w:rPr>
                <w:rFonts w:ascii="Times New Roman"/>
                <w:b w:val="false"/>
                <w:i w:val="false"/>
                <w:color w:val="000000"/>
                <w:sz w:val="20"/>
              </w:rPr>
              <w:t>
второй категории: высшее образование и стаж работы в сфере занятости населения в должности специалиста высшего уровня квалификации без категории не менее 1 года;</w:t>
            </w:r>
          </w:p>
          <w:p>
            <w:pPr>
              <w:spacing w:after="20"/>
              <w:ind w:left="20"/>
              <w:jc w:val="both"/>
            </w:pPr>
            <w:r>
              <w:rPr>
                <w:rFonts w:ascii="Times New Roman"/>
                <w:b w:val="false"/>
                <w:i w:val="false"/>
                <w:color w:val="000000"/>
                <w:sz w:val="20"/>
              </w:rPr>
              <w:t>
без категории: высшее образование без предъявления требований к стажу работы.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профессионального образования</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1: Прогнозирование развития занятости населения</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Проведение прогноза рынка труда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Проводить анализ и оценку состояния регионального рынка труда.</w:t>
            </w:r>
          </w:p>
          <w:p>
            <w:pPr>
              <w:spacing w:after="20"/>
              <w:ind w:left="20"/>
              <w:jc w:val="both"/>
            </w:pPr>
            <w:r>
              <w:rPr>
                <w:rFonts w:ascii="Times New Roman"/>
                <w:b w:val="false"/>
                <w:i w:val="false"/>
                <w:color w:val="000000"/>
                <w:sz w:val="20"/>
              </w:rPr>
              <w:t>
2. Определять перечень востребованных профессий на региональном рынке труда.</w:t>
            </w:r>
          </w:p>
          <w:p>
            <w:pPr>
              <w:spacing w:after="20"/>
              <w:ind w:left="20"/>
              <w:jc w:val="both"/>
            </w:pPr>
            <w:r>
              <w:rPr>
                <w:rFonts w:ascii="Times New Roman"/>
                <w:b w:val="false"/>
                <w:i w:val="false"/>
                <w:color w:val="000000"/>
                <w:sz w:val="20"/>
              </w:rPr>
              <w:t>
3. Прогнозировать потребности в трудовых ресурсах на региональном рынке труда, в том числе в профессионально-квалификационном разрезе.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занятости населения" (далее – Закон).</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29 марта 2019 года № 154 "Об утверждении Правил формирования национальной системы прогнозирования трудовых ресурсов и использования ее результатов" (зарегистрирован в Реестре государственной регистрации нормативных правовых актов под № 18445) (далее - Правила).</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Перспективы структурных изменений организаций региона (города, района).</w:t>
            </w:r>
          </w:p>
          <w:p>
            <w:pPr>
              <w:spacing w:after="20"/>
              <w:ind w:left="20"/>
              <w:jc w:val="both"/>
            </w:pPr>
            <w:r>
              <w:rPr>
                <w:rFonts w:ascii="Times New Roman"/>
                <w:b w:val="false"/>
                <w:i w:val="false"/>
                <w:color w:val="000000"/>
                <w:sz w:val="20"/>
              </w:rPr>
              <w:t>
4. Основные тенденции и направления развития регионального рынка труда.</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Подготовка информации и отчетности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Составлять аналитическую и статистическую информацию и отчеты в сфере занятости населения.</w:t>
            </w:r>
          </w:p>
          <w:p>
            <w:pPr>
              <w:spacing w:after="20"/>
              <w:ind w:left="20"/>
              <w:jc w:val="both"/>
            </w:pPr>
            <w:r>
              <w:rPr>
                <w:rFonts w:ascii="Times New Roman"/>
                <w:b w:val="false"/>
                <w:i w:val="false"/>
                <w:color w:val="000000"/>
                <w:sz w:val="20"/>
              </w:rPr>
              <w:t>
2. Проводить анализ потребностей работодателей в рабочей силе по отраслям и профессиям.</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Правила.</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Порядок и документацию в сфере занятости населения.</w:t>
            </w:r>
          </w:p>
          <w:p>
            <w:pPr>
              <w:spacing w:after="20"/>
              <w:ind w:left="20"/>
              <w:jc w:val="both"/>
            </w:pPr>
            <w:r>
              <w:rPr>
                <w:rFonts w:ascii="Times New Roman"/>
                <w:b w:val="false"/>
                <w:i w:val="false"/>
                <w:color w:val="000000"/>
                <w:sz w:val="20"/>
              </w:rPr>
              <w:t>
4. Осуществлять прием физических и юридических лиц.</w:t>
            </w:r>
          </w:p>
          <w:p>
            <w:pPr>
              <w:spacing w:after="20"/>
              <w:ind w:left="20"/>
              <w:jc w:val="both"/>
            </w:pPr>
            <w:r>
              <w:rPr>
                <w:rFonts w:ascii="Times New Roman"/>
                <w:b w:val="false"/>
                <w:i w:val="false"/>
                <w:color w:val="000000"/>
                <w:sz w:val="20"/>
              </w:rPr>
              <w:t>
5. Обладать навыками работы посредством информационно-коммуникационных технологий и умением использовать информационные системы социально-трудовой сферы</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2: Мониторинг в сфере занятости населения и организация работы по информированию граждан о положении на рынке труда</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Мониторинг рынка труда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Проводить мониторинг и оценку ситуации на рынке труда.</w:t>
            </w:r>
          </w:p>
          <w:p>
            <w:pPr>
              <w:spacing w:after="20"/>
              <w:ind w:left="20"/>
              <w:jc w:val="both"/>
            </w:pPr>
            <w:r>
              <w:rPr>
                <w:rFonts w:ascii="Times New Roman"/>
                <w:b w:val="false"/>
                <w:i w:val="false"/>
                <w:color w:val="000000"/>
                <w:sz w:val="20"/>
              </w:rPr>
              <w:t>
2. Проводить мониторинг лиц, ищущих работу, безработных граждан, оказания услуг ЦЗН.</w:t>
            </w:r>
          </w:p>
          <w:p>
            <w:pPr>
              <w:spacing w:after="20"/>
              <w:ind w:left="20"/>
              <w:jc w:val="both"/>
            </w:pPr>
            <w:r>
              <w:rPr>
                <w:rFonts w:ascii="Times New Roman"/>
                <w:b w:val="false"/>
                <w:i w:val="false"/>
                <w:color w:val="000000"/>
                <w:sz w:val="20"/>
              </w:rPr>
              <w:t>
3. Размещать объявления о проведении аутсорсинга услуг в сфере занятости населения.</w:t>
            </w:r>
          </w:p>
          <w:p>
            <w:pPr>
              <w:spacing w:after="20"/>
              <w:ind w:left="20"/>
              <w:jc w:val="both"/>
            </w:pPr>
            <w:r>
              <w:rPr>
                <w:rFonts w:ascii="Times New Roman"/>
                <w:b w:val="false"/>
                <w:i w:val="false"/>
                <w:color w:val="000000"/>
                <w:sz w:val="20"/>
              </w:rPr>
              <w:t>
4. Вести учет занятости и движения трудовых ресурсов в регионе.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Правила.</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Перспективы структурных изменений организаций региона (города, района).</w:t>
            </w:r>
          </w:p>
          <w:p>
            <w:pPr>
              <w:spacing w:after="20"/>
              <w:ind w:left="20"/>
              <w:jc w:val="both"/>
            </w:pPr>
            <w:r>
              <w:rPr>
                <w:rFonts w:ascii="Times New Roman"/>
                <w:b w:val="false"/>
                <w:i w:val="false"/>
                <w:color w:val="000000"/>
                <w:sz w:val="20"/>
              </w:rPr>
              <w:t>
4.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5. Порядок и документацию в сфере занятости населения.</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Информирование населения о положении на рынке труда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Информировать в доступной форме и на языке понятном лицу, обратившемуся в ЦЗН, о положении на рынке труда.</w:t>
            </w:r>
          </w:p>
          <w:p>
            <w:pPr>
              <w:spacing w:after="20"/>
              <w:ind w:left="20"/>
              <w:jc w:val="both"/>
            </w:pPr>
            <w:r>
              <w:rPr>
                <w:rFonts w:ascii="Times New Roman"/>
                <w:b w:val="false"/>
                <w:i w:val="false"/>
                <w:color w:val="000000"/>
                <w:sz w:val="20"/>
              </w:rPr>
              <w:t>
2. Подготавливать отчеты и информацию о результатах мониторинга рынка труда региона.</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Перспективы структурных изменений организаций региона (города, района).</w:t>
            </w:r>
          </w:p>
          <w:p>
            <w:pPr>
              <w:spacing w:after="20"/>
              <w:ind w:left="20"/>
              <w:jc w:val="both"/>
            </w:pPr>
            <w:r>
              <w:rPr>
                <w:rFonts w:ascii="Times New Roman"/>
                <w:b w:val="false"/>
                <w:i w:val="false"/>
                <w:color w:val="000000"/>
                <w:sz w:val="20"/>
              </w:rPr>
              <w:t>
4.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5. Основы делового общения.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личностным компетенциям</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соискателя, ориентация на результат, стрессоустойчивость, терпимость, способность анализировать и сопоставлять, работа в команде, ответственность, исполнительность, бескорыстность.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другими профессиями в рамках ОРК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уровень</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(отдела, сектора) ЦЗН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КС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по социальной работе ЦЗН</w:t>
            </w:r>
          </w:p>
          <w:p>
            <w:pPr>
              <w:spacing w:after="20"/>
              <w:ind w:left="20"/>
              <w:jc w:val="both"/>
            </w:pPr>
            <w:r>
              <w:rPr>
                <w:rFonts w:ascii="Times New Roman"/>
                <w:b w:val="false"/>
                <w:i w:val="false"/>
                <w:color w:val="000000"/>
                <w:sz w:val="20"/>
              </w:rPr>
              <w:t>
Специалист структурного подразделения (отдела, сектора, группы) ЦЗН</w:t>
            </w:r>
          </w:p>
          <w:p>
            <w:pPr>
              <w:spacing w:after="20"/>
              <w:ind w:left="20"/>
              <w:jc w:val="both"/>
            </w:pPr>
            <w:r>
              <w:rPr>
                <w:rFonts w:ascii="Times New Roman"/>
                <w:b w:val="false"/>
                <w:i w:val="false"/>
                <w:color w:val="000000"/>
                <w:sz w:val="20"/>
              </w:rPr>
              <w:t>
Aссистент ЦЗН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квалификационные характеристики должностей руководителей, специалистов и других служащих организаций социальной защиты и занятости населения.</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 профессии "Специалист по прогнозированию и мониторингу"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профессии</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профессии</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прогнозированию и мониторингу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по ОРК</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уровень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для профессии согласно типовым квалификационным характеристикам должностей руководителей, специалистов и других служащих организаций, социальной защиты и занятости населения</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w:t>
            </w:r>
          </w:p>
          <w:p>
            <w:pPr>
              <w:spacing w:after="20"/>
              <w:ind w:left="20"/>
              <w:jc w:val="both"/>
            </w:pPr>
            <w:r>
              <w:rPr>
                <w:rFonts w:ascii="Times New Roman"/>
                <w:b w:val="false"/>
                <w:i w:val="false"/>
                <w:color w:val="000000"/>
                <w:sz w:val="20"/>
              </w:rPr>
              <w:t>
высшей категории: техническое и профессиональное образование и стаж работы в сфере занятости населения в должности специалиста среднего уровня квалификации первой категории не менее 3 лет;</w:t>
            </w:r>
          </w:p>
          <w:p>
            <w:pPr>
              <w:spacing w:after="20"/>
              <w:ind w:left="20"/>
              <w:jc w:val="both"/>
            </w:pPr>
            <w:r>
              <w:rPr>
                <w:rFonts w:ascii="Times New Roman"/>
                <w:b w:val="false"/>
                <w:i w:val="false"/>
                <w:color w:val="000000"/>
                <w:sz w:val="20"/>
              </w:rPr>
              <w:t>
первой категории: техническое и профессиональное образование и стаж работы в сфере занятости населения в должности специалиста среднего уровня квалификации второй категории не менее 2 лет;</w:t>
            </w:r>
          </w:p>
          <w:p>
            <w:pPr>
              <w:spacing w:after="20"/>
              <w:ind w:left="20"/>
              <w:jc w:val="both"/>
            </w:pPr>
            <w:r>
              <w:rPr>
                <w:rFonts w:ascii="Times New Roman"/>
                <w:b w:val="false"/>
                <w:i w:val="false"/>
                <w:color w:val="000000"/>
                <w:sz w:val="20"/>
              </w:rPr>
              <w:t>
второй категории: техническое и профессиональное образование и стаж работы в сфере занятости населения в должности специалиста среднего уровня квалификации без категории не менее 1 года;</w:t>
            </w:r>
          </w:p>
          <w:p>
            <w:pPr>
              <w:spacing w:after="20"/>
              <w:ind w:left="20"/>
              <w:jc w:val="both"/>
            </w:pPr>
            <w:r>
              <w:rPr>
                <w:rFonts w:ascii="Times New Roman"/>
                <w:b w:val="false"/>
                <w:i w:val="false"/>
                <w:color w:val="000000"/>
                <w:sz w:val="20"/>
              </w:rPr>
              <w:t>
без категории: техническое и профессиональное образование, без предъявления требований к стажу работы по специальности.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профессионального образования</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образование.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1: Прогнозирование развития занятости населения</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Проведение прогноза рынка труда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Проводить анализ и оценку состояния регионального рынка труда.</w:t>
            </w:r>
          </w:p>
          <w:p>
            <w:pPr>
              <w:spacing w:after="20"/>
              <w:ind w:left="20"/>
              <w:jc w:val="both"/>
            </w:pPr>
            <w:r>
              <w:rPr>
                <w:rFonts w:ascii="Times New Roman"/>
                <w:b w:val="false"/>
                <w:i w:val="false"/>
                <w:color w:val="000000"/>
                <w:sz w:val="20"/>
              </w:rPr>
              <w:t>
2. Определять перечень востребованных профессий на региональном рынке труда.</w:t>
            </w:r>
          </w:p>
          <w:p>
            <w:pPr>
              <w:spacing w:after="20"/>
              <w:ind w:left="20"/>
              <w:jc w:val="both"/>
            </w:pPr>
            <w:r>
              <w:rPr>
                <w:rFonts w:ascii="Times New Roman"/>
                <w:b w:val="false"/>
                <w:i w:val="false"/>
                <w:color w:val="000000"/>
                <w:sz w:val="20"/>
              </w:rPr>
              <w:t>
3. Прогнозировать потребности в трудовых ресурсах на региональном рынке труда, в том числе в профессионально-квалификационном разрезе.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занятости населения" (далее – Закон). </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29 марта 2019 года № 154 "Об утверждении Правил формирования национальной системы прогнозирования трудовых ресурсов и использования ее результатов" (зарегистрирован в Реестре государственной регистрации нормативных правовых актов под № 18445) (далее - Правила).</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Основные тенденции и направления развития регионального рынка труда.</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Подготовка информации и отчетности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Составлять аналитическую и статистическую информацию и отчеты в сфере занятости населения.</w:t>
            </w:r>
          </w:p>
          <w:p>
            <w:pPr>
              <w:spacing w:after="20"/>
              <w:ind w:left="20"/>
              <w:jc w:val="both"/>
            </w:pPr>
            <w:r>
              <w:rPr>
                <w:rFonts w:ascii="Times New Roman"/>
                <w:b w:val="false"/>
                <w:i w:val="false"/>
                <w:color w:val="000000"/>
                <w:sz w:val="20"/>
              </w:rPr>
              <w:t>
2. Проводить анализ потребностей работодателей в рабочей силе по отраслям и профессиям.</w:t>
            </w:r>
          </w:p>
          <w:p>
            <w:pPr>
              <w:spacing w:after="20"/>
              <w:ind w:left="20"/>
              <w:jc w:val="both"/>
            </w:pPr>
            <w:r>
              <w:rPr>
                <w:rFonts w:ascii="Times New Roman"/>
                <w:b w:val="false"/>
                <w:i w:val="false"/>
                <w:color w:val="000000"/>
                <w:sz w:val="20"/>
              </w:rPr>
              <w:t>
3. Осуществлять прием физических и юридических лиц.</w:t>
            </w:r>
          </w:p>
          <w:p>
            <w:pPr>
              <w:spacing w:after="20"/>
              <w:ind w:left="20"/>
              <w:jc w:val="both"/>
            </w:pPr>
            <w:r>
              <w:rPr>
                <w:rFonts w:ascii="Times New Roman"/>
                <w:b w:val="false"/>
                <w:i w:val="false"/>
                <w:color w:val="000000"/>
                <w:sz w:val="20"/>
              </w:rPr>
              <w:t>
4. Обладать навыками работы посредством информационно-коммуникационных технологий и умением использовать информационные системы социально-трудовой сферы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xml:space="preserve">
Закон. </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Правила.</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4. Порядок и документацию в сфере занятости населения.</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2: Мониторинг в сфере занятости населения и организация работы по информированию граждан о положении на рынке труда</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Мониторинг рынка труда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Проводить мониторинг лиц, ищущих работу, безработных граждан, оказания услуг ЦЗН.</w:t>
            </w:r>
          </w:p>
          <w:p>
            <w:pPr>
              <w:spacing w:after="20"/>
              <w:ind w:left="20"/>
              <w:jc w:val="both"/>
            </w:pPr>
            <w:r>
              <w:rPr>
                <w:rFonts w:ascii="Times New Roman"/>
                <w:b w:val="false"/>
                <w:i w:val="false"/>
                <w:color w:val="000000"/>
                <w:sz w:val="20"/>
              </w:rPr>
              <w:t>
2. Вести учет занятости и движения трудовых ресурсов в регионе.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Правила.</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4. Порядок и документацию в сфере занятости населения.</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Информирование населения о положении на рынке труда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Информировать в доступной форме и на языке понятном лицу, обратившемуся в ЦЗН, о положении на рынке труда.</w:t>
            </w:r>
          </w:p>
          <w:p>
            <w:pPr>
              <w:spacing w:after="20"/>
              <w:ind w:left="20"/>
              <w:jc w:val="both"/>
            </w:pPr>
            <w:r>
              <w:rPr>
                <w:rFonts w:ascii="Times New Roman"/>
                <w:b w:val="false"/>
                <w:i w:val="false"/>
                <w:color w:val="000000"/>
                <w:sz w:val="20"/>
              </w:rPr>
              <w:t>
2. Подготавливать отчеты и информацию о результатах мониторинга рынка труда региона.</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xml:space="preserve">
Закон. </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Перспективы структурных изменений организаций региона (города, района).</w:t>
            </w:r>
          </w:p>
          <w:p>
            <w:pPr>
              <w:spacing w:after="20"/>
              <w:ind w:left="20"/>
              <w:jc w:val="both"/>
            </w:pPr>
            <w:r>
              <w:rPr>
                <w:rFonts w:ascii="Times New Roman"/>
                <w:b w:val="false"/>
                <w:i w:val="false"/>
                <w:color w:val="000000"/>
                <w:sz w:val="20"/>
              </w:rPr>
              <w:t>
4.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5. Основы делового общения.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личностным компетенциям</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соискателя, ориентация на результат, стрессоустойчивость, терпимость, способность анализировать и сопоставлять, работа в команде, ответственность, исполнительность, бескорыстность.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другими профессиями в рамках ОРК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уровень</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трудоустройству;</w:t>
            </w:r>
          </w:p>
          <w:p>
            <w:pPr>
              <w:spacing w:after="20"/>
              <w:ind w:left="20"/>
              <w:jc w:val="both"/>
            </w:pPr>
            <w:r>
              <w:rPr>
                <w:rFonts w:ascii="Times New Roman"/>
                <w:b w:val="false"/>
                <w:i w:val="false"/>
                <w:color w:val="000000"/>
                <w:sz w:val="20"/>
              </w:rPr>
              <w:t>
Специалист по работе с соискателями;</w:t>
            </w:r>
          </w:p>
          <w:p>
            <w:pPr>
              <w:spacing w:after="20"/>
              <w:ind w:left="20"/>
              <w:jc w:val="both"/>
            </w:pPr>
            <w:r>
              <w:rPr>
                <w:rFonts w:ascii="Times New Roman"/>
                <w:b w:val="false"/>
                <w:i w:val="false"/>
                <w:color w:val="000000"/>
                <w:sz w:val="20"/>
              </w:rPr>
              <w:t>
Специалист по работе с работодателями;</w:t>
            </w:r>
          </w:p>
          <w:p>
            <w:pPr>
              <w:spacing w:after="20"/>
              <w:ind w:left="20"/>
              <w:jc w:val="both"/>
            </w:pPr>
            <w:r>
              <w:rPr>
                <w:rFonts w:ascii="Times New Roman"/>
                <w:b w:val="false"/>
                <w:i w:val="false"/>
                <w:color w:val="000000"/>
                <w:sz w:val="20"/>
              </w:rPr>
              <w:t>
Специалист по профессиональной ориентации;</w:t>
            </w:r>
          </w:p>
          <w:p>
            <w:pPr>
              <w:spacing w:after="20"/>
              <w:ind w:left="20"/>
              <w:jc w:val="both"/>
            </w:pPr>
            <w:r>
              <w:rPr>
                <w:rFonts w:ascii="Times New Roman"/>
                <w:b w:val="false"/>
                <w:i w:val="false"/>
                <w:color w:val="000000"/>
                <w:sz w:val="20"/>
              </w:rPr>
              <w:t>
Специалист по прогнозированию и мониторингу;</w:t>
            </w:r>
          </w:p>
          <w:p>
            <w:pPr>
              <w:spacing w:after="20"/>
              <w:ind w:left="20"/>
              <w:jc w:val="both"/>
            </w:pPr>
            <w:r>
              <w:rPr>
                <w:rFonts w:ascii="Times New Roman"/>
                <w:b w:val="false"/>
                <w:i w:val="false"/>
                <w:color w:val="000000"/>
                <w:sz w:val="20"/>
              </w:rPr>
              <w:t>
Консультант по социальной работе центра занятости населения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КС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по социальной работе ЦЗН</w:t>
            </w:r>
          </w:p>
          <w:p>
            <w:pPr>
              <w:spacing w:after="20"/>
              <w:ind w:left="20"/>
              <w:jc w:val="both"/>
            </w:pPr>
            <w:r>
              <w:rPr>
                <w:rFonts w:ascii="Times New Roman"/>
                <w:b w:val="false"/>
                <w:i w:val="false"/>
                <w:color w:val="000000"/>
                <w:sz w:val="20"/>
              </w:rPr>
              <w:t>
Специалист структурного подразделения (отдела, сектора, группы) ЦЗН</w:t>
            </w:r>
          </w:p>
          <w:p>
            <w:pPr>
              <w:spacing w:after="20"/>
              <w:ind w:left="20"/>
              <w:jc w:val="both"/>
            </w:pPr>
            <w:r>
              <w:rPr>
                <w:rFonts w:ascii="Times New Roman"/>
                <w:b w:val="false"/>
                <w:i w:val="false"/>
                <w:color w:val="000000"/>
                <w:sz w:val="20"/>
              </w:rPr>
              <w:t>
Aссистент ЦЗН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квалификационные характеристики должностей руководителей, специалистов и других служащих организаций социальной защиты и занятости населения.</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 профессии "Консультант по социальной работе центра занятости населения"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профессии</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профессии</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по социальной работе центра занятости населения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по ОРК</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уровень</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для профессии согласно типовым квалификационным характеристикам должностей руководителей, специалистов и других служащих организаций, социальной защиты и занятости населения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высшего уровня квалификации:</w:t>
            </w:r>
          </w:p>
          <w:p>
            <w:pPr>
              <w:spacing w:after="20"/>
              <w:ind w:left="20"/>
              <w:jc w:val="both"/>
            </w:pPr>
            <w:r>
              <w:rPr>
                <w:rFonts w:ascii="Times New Roman"/>
                <w:b w:val="false"/>
                <w:i w:val="false"/>
                <w:color w:val="000000"/>
                <w:sz w:val="20"/>
              </w:rPr>
              <w:t>
высшей категории: высшее (или послевузовское) образование и стаж работы в системе занятости и (или) социальной защиты населения в должности специалиста высшего уровня квалификации первой категории не менее 3 лет;</w:t>
            </w:r>
          </w:p>
          <w:p>
            <w:pPr>
              <w:spacing w:after="20"/>
              <w:ind w:left="20"/>
              <w:jc w:val="both"/>
            </w:pPr>
            <w:r>
              <w:rPr>
                <w:rFonts w:ascii="Times New Roman"/>
                <w:b w:val="false"/>
                <w:i w:val="false"/>
                <w:color w:val="000000"/>
                <w:sz w:val="20"/>
              </w:rPr>
              <w:t>
первой категории: высшее (или послевузовское) образование и стаж работы в системе занятости и (или) социальной защиты населения в должности специалиста высшего уровня квалификации второй категории не менее 2 лет;</w:t>
            </w:r>
          </w:p>
          <w:p>
            <w:pPr>
              <w:spacing w:after="20"/>
              <w:ind w:left="20"/>
              <w:jc w:val="both"/>
            </w:pPr>
            <w:r>
              <w:rPr>
                <w:rFonts w:ascii="Times New Roman"/>
                <w:b w:val="false"/>
                <w:i w:val="false"/>
                <w:color w:val="000000"/>
                <w:sz w:val="20"/>
              </w:rPr>
              <w:t>
второй категории: высшее (или послевузовское) образование и стаж работы в системе занятости и (или) социальной защиты населения в должности специалиста высшего уровня квалификации без категории не менее 1 года;</w:t>
            </w:r>
          </w:p>
          <w:p>
            <w:pPr>
              <w:spacing w:after="20"/>
              <w:ind w:left="20"/>
              <w:jc w:val="both"/>
            </w:pPr>
            <w:r>
              <w:rPr>
                <w:rFonts w:ascii="Times New Roman"/>
                <w:b w:val="false"/>
                <w:i w:val="false"/>
                <w:color w:val="000000"/>
                <w:sz w:val="20"/>
              </w:rPr>
              <w:t>
без категории: высшее (или послевузовское) образование без предъявления требований к стажу работы.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профессионального образования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1: Назначение адресной социальной помощи</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Организация работы по назначению адресной социальной помощи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Осуществлять прием заявлений и документов на назначение адресной социальной помощи, проводить собеседования с претендентами, обратившимися для назначения адресной социальной помощи.</w:t>
            </w:r>
          </w:p>
          <w:p>
            <w:pPr>
              <w:spacing w:after="20"/>
              <w:ind w:left="20"/>
              <w:jc w:val="both"/>
            </w:pPr>
            <w:r>
              <w:rPr>
                <w:rFonts w:ascii="Times New Roman"/>
                <w:b w:val="false"/>
                <w:i w:val="false"/>
                <w:color w:val="000000"/>
                <w:sz w:val="20"/>
              </w:rPr>
              <w:t>
2. Обеспечивать своевременное направление на рассмотрение районной (городской) комиссии по вопросам занятости представленные документы заявителя, обратившегося за назначением адресной социальной помощи, в случае потребности его и (или) членов его семьи в мерах по содействию занятости и (или) социальной адаптации, решение о предоставлении которых выходит за рамки компетенции центра занятости населения и уполномоченного органа.</w:t>
            </w:r>
          </w:p>
          <w:p>
            <w:pPr>
              <w:spacing w:after="20"/>
              <w:ind w:left="20"/>
              <w:jc w:val="both"/>
            </w:pPr>
            <w:r>
              <w:rPr>
                <w:rFonts w:ascii="Times New Roman"/>
                <w:b w:val="false"/>
                <w:i w:val="false"/>
                <w:color w:val="000000"/>
                <w:sz w:val="20"/>
              </w:rPr>
              <w:t>
3. Посещать самостоятельно занятых, безработных и малообеспеченных граждан на дому и составлять акт обследования жилищных и материальных условий.</w:t>
            </w:r>
          </w:p>
          <w:p>
            <w:pPr>
              <w:spacing w:after="20"/>
              <w:ind w:left="20"/>
              <w:jc w:val="both"/>
            </w:pPr>
            <w:r>
              <w:rPr>
                <w:rFonts w:ascii="Times New Roman"/>
                <w:b w:val="false"/>
                <w:i w:val="false"/>
                <w:color w:val="000000"/>
                <w:sz w:val="20"/>
              </w:rPr>
              <w:t>
4. Определять месячный размер адресной социальной помощи на каждого члена семьи.</w:t>
            </w:r>
          </w:p>
          <w:p>
            <w:pPr>
              <w:spacing w:after="20"/>
              <w:ind w:left="20"/>
              <w:jc w:val="both"/>
            </w:pPr>
            <w:r>
              <w:rPr>
                <w:rFonts w:ascii="Times New Roman"/>
                <w:b w:val="false"/>
                <w:i w:val="false"/>
                <w:color w:val="000000"/>
                <w:sz w:val="20"/>
              </w:rPr>
              <w:t>
5. Оказывать консультативные услуги претендентам, обратившимся в центр занятости населения для назначения адресной социальной помощи.</w:t>
            </w:r>
          </w:p>
          <w:p>
            <w:pPr>
              <w:spacing w:after="20"/>
              <w:ind w:left="20"/>
              <w:jc w:val="both"/>
            </w:pPr>
            <w:r>
              <w:rPr>
                <w:rFonts w:ascii="Times New Roman"/>
                <w:b w:val="false"/>
                <w:i w:val="false"/>
                <w:color w:val="000000"/>
                <w:sz w:val="20"/>
              </w:rPr>
              <w:t>
6. Обладать навыками работы посредством информационно-коммуникационных технологий и умением использовать информационные системы социально-трудовой сферы</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занятости населения" (далее – Закон).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государственной адресной социальной помощи" (далее – Закон АСП).</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Перспективы структурных изменений организаций региона (города, района).</w:t>
            </w:r>
          </w:p>
          <w:p>
            <w:pPr>
              <w:spacing w:after="20"/>
              <w:ind w:left="20"/>
              <w:jc w:val="both"/>
            </w:pPr>
            <w:r>
              <w:rPr>
                <w:rFonts w:ascii="Times New Roman"/>
                <w:b w:val="false"/>
                <w:i w:val="false"/>
                <w:color w:val="000000"/>
                <w:sz w:val="20"/>
              </w:rPr>
              <w:t>
4.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5. Социально-психологические аспекты помощи лицам, находящимся в трудной жизненной ситуации.</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Подготовка информации и отчетности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Осуществлять мониторинг и составление отчета о проделанной работе.</w:t>
            </w:r>
          </w:p>
          <w:p>
            <w:pPr>
              <w:spacing w:after="20"/>
              <w:ind w:left="20"/>
              <w:jc w:val="both"/>
            </w:pPr>
            <w:r>
              <w:rPr>
                <w:rFonts w:ascii="Times New Roman"/>
                <w:b w:val="false"/>
                <w:i w:val="false"/>
                <w:color w:val="000000"/>
                <w:sz w:val="20"/>
              </w:rPr>
              <w:t>
2. Осуществлять исполнение запросов по делам, представленным для назначения адресной социальной помощи.</w:t>
            </w:r>
          </w:p>
          <w:p>
            <w:pPr>
              <w:spacing w:after="20"/>
              <w:ind w:left="20"/>
              <w:jc w:val="both"/>
            </w:pPr>
            <w:r>
              <w:rPr>
                <w:rFonts w:ascii="Times New Roman"/>
                <w:b w:val="false"/>
                <w:i w:val="false"/>
                <w:color w:val="000000"/>
                <w:sz w:val="20"/>
              </w:rPr>
              <w:t>
3. Участвовать в информационно-разъяснительной работе среди населения по вопросам законодательства об адресной социальной помощи и о занятости населения.</w:t>
            </w:r>
          </w:p>
          <w:p>
            <w:pPr>
              <w:spacing w:after="20"/>
              <w:ind w:left="20"/>
              <w:jc w:val="both"/>
            </w:pPr>
            <w:r>
              <w:rPr>
                <w:rFonts w:ascii="Times New Roman"/>
                <w:b w:val="false"/>
                <w:i w:val="false"/>
                <w:color w:val="000000"/>
                <w:sz w:val="20"/>
              </w:rPr>
              <w:t>
4. Осуществлять прием физических и юридических лиц</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Закон АСП.</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Порядок и документацию в сфере занятости населения.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личностным компетенциям</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клиента, ориентация на результат, стрессоустойчивость, терпимость, способность анализировать и сопоставлять, работа в команде, ответственность, исполнительность, бескорыстность.</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другими профессиями в рамках ОРК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уровень</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(отдела, сектора) ЦЗН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КС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по социальной работе ЦЗН</w:t>
            </w:r>
          </w:p>
          <w:p>
            <w:pPr>
              <w:spacing w:after="20"/>
              <w:ind w:left="20"/>
              <w:jc w:val="both"/>
            </w:pPr>
            <w:r>
              <w:rPr>
                <w:rFonts w:ascii="Times New Roman"/>
                <w:b w:val="false"/>
                <w:i w:val="false"/>
                <w:color w:val="000000"/>
                <w:sz w:val="20"/>
              </w:rPr>
              <w:t>
Специалист структурного подразделения (отдела, сектора, группы) ЦЗН</w:t>
            </w:r>
          </w:p>
          <w:p>
            <w:pPr>
              <w:spacing w:after="20"/>
              <w:ind w:left="20"/>
              <w:jc w:val="both"/>
            </w:pPr>
            <w:r>
              <w:rPr>
                <w:rFonts w:ascii="Times New Roman"/>
                <w:b w:val="false"/>
                <w:i w:val="false"/>
                <w:color w:val="000000"/>
                <w:sz w:val="20"/>
              </w:rPr>
              <w:t>
Ассистент ЦЗН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квалификационные характеристики должностей руководителей, специалистов и других служащих организаций социальной защиты и занятости населения.</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 профессии "Консультант по социальной работе центра занятости населения"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профессии</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профессии</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по социальной работе центра занятости населения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по ОРК</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уровень</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для профессии согласно типовым квалификационным характеристикам должностей руководителей, специалистов и других служащих организаций, социальной защиты и занятости населения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 квалификации:</w:t>
            </w:r>
          </w:p>
          <w:p>
            <w:pPr>
              <w:spacing w:after="20"/>
              <w:ind w:left="20"/>
              <w:jc w:val="both"/>
            </w:pPr>
            <w:r>
              <w:rPr>
                <w:rFonts w:ascii="Times New Roman"/>
                <w:b w:val="false"/>
                <w:i w:val="false"/>
                <w:color w:val="000000"/>
                <w:sz w:val="20"/>
              </w:rPr>
              <w:t>
высшей категории: техническое и профессиональное (среднее специальное, среднее профессиональное) образование и стаж работы в системе занятости и (или) социальной защиты населения в должности специалиста среднего уровня квалификации первой категории не менее 3 лет;</w:t>
            </w:r>
          </w:p>
          <w:p>
            <w:pPr>
              <w:spacing w:after="20"/>
              <w:ind w:left="20"/>
              <w:jc w:val="both"/>
            </w:pPr>
            <w:r>
              <w:rPr>
                <w:rFonts w:ascii="Times New Roman"/>
                <w:b w:val="false"/>
                <w:i w:val="false"/>
                <w:color w:val="000000"/>
                <w:sz w:val="20"/>
              </w:rPr>
              <w:t>
первой категории: техническое и профессиональное (среднее специальное, среднее профессиональное) образование и стаж работы в системе занятости и (или) социальной защиты населения в должности специалиста среднего уровня квалификации второй категории не менее 2 лет;</w:t>
            </w:r>
          </w:p>
          <w:p>
            <w:pPr>
              <w:spacing w:after="20"/>
              <w:ind w:left="20"/>
              <w:jc w:val="both"/>
            </w:pPr>
            <w:r>
              <w:rPr>
                <w:rFonts w:ascii="Times New Roman"/>
                <w:b w:val="false"/>
                <w:i w:val="false"/>
                <w:color w:val="000000"/>
                <w:sz w:val="20"/>
              </w:rPr>
              <w:t>
второй категории: техническое и профессиональное (среднее специальное, среднее профессиональное) образование и стаж работы в системе занятости и (или) социальной защиты населения в должности специалиста среднего уровня квалификации без категории не менее 1 года;</w:t>
            </w:r>
          </w:p>
          <w:p>
            <w:pPr>
              <w:spacing w:after="20"/>
              <w:ind w:left="20"/>
              <w:jc w:val="both"/>
            </w:pPr>
            <w:r>
              <w:rPr>
                <w:rFonts w:ascii="Times New Roman"/>
                <w:b w:val="false"/>
                <w:i w:val="false"/>
                <w:color w:val="000000"/>
                <w:sz w:val="20"/>
              </w:rPr>
              <w:t>
без категории: техническое и профессиональное (среднее специальное, среднее профессиональное) образование, без предъявления требований к стажу работы по специальности.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профессионального образования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образование.</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1: Назначение адресной социальной помощи</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Организация работы по назначению адресной социальной помощи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Осуществлять прием заявлений и документов на назначение адресной социальной помощи, проводить собеседования с претендентами, обратившимися для назначения адресной социальной помощи.</w:t>
            </w:r>
          </w:p>
          <w:p>
            <w:pPr>
              <w:spacing w:after="20"/>
              <w:ind w:left="20"/>
              <w:jc w:val="both"/>
            </w:pPr>
            <w:r>
              <w:rPr>
                <w:rFonts w:ascii="Times New Roman"/>
                <w:b w:val="false"/>
                <w:i w:val="false"/>
                <w:color w:val="000000"/>
                <w:sz w:val="20"/>
              </w:rPr>
              <w:t>
2. Обеспечивать своевременное направление на рассмотрение районной (городской) комиссии по вопросам занятости представленные документы заявителя, обратившегося за назначением адресной социальной помощи, в случае потребности его и (или) членов его семьи в мерах по содействию занятости и (или) социальной адаптации, решение о предоставлении которых выходит за рамки компетенции центра занятости населения и уполномоченного органа.</w:t>
            </w:r>
          </w:p>
          <w:p>
            <w:pPr>
              <w:spacing w:after="20"/>
              <w:ind w:left="20"/>
              <w:jc w:val="both"/>
            </w:pPr>
            <w:r>
              <w:rPr>
                <w:rFonts w:ascii="Times New Roman"/>
                <w:b w:val="false"/>
                <w:i w:val="false"/>
                <w:color w:val="000000"/>
                <w:sz w:val="20"/>
              </w:rPr>
              <w:t>
3. Посещать самостоятельно занятых, безработных и малообеспеченных граждан на дому и составлять акт обследования жилищных и материальных условий.</w:t>
            </w:r>
          </w:p>
          <w:p>
            <w:pPr>
              <w:spacing w:after="20"/>
              <w:ind w:left="20"/>
              <w:jc w:val="both"/>
            </w:pPr>
            <w:r>
              <w:rPr>
                <w:rFonts w:ascii="Times New Roman"/>
                <w:b w:val="false"/>
                <w:i w:val="false"/>
                <w:color w:val="000000"/>
                <w:sz w:val="20"/>
              </w:rPr>
              <w:t>
4. Определять месячный размер адресной социальной помощи на каждого члена семьи.</w:t>
            </w:r>
          </w:p>
          <w:p>
            <w:pPr>
              <w:spacing w:after="20"/>
              <w:ind w:left="20"/>
              <w:jc w:val="both"/>
            </w:pPr>
            <w:r>
              <w:rPr>
                <w:rFonts w:ascii="Times New Roman"/>
                <w:b w:val="false"/>
                <w:i w:val="false"/>
                <w:color w:val="000000"/>
                <w:sz w:val="20"/>
              </w:rPr>
              <w:t>
5. Оказывать консультативные услуги претендентам, обратившимся в центр занятости населения для назначения адресной социальной помощи.</w:t>
            </w:r>
          </w:p>
          <w:p>
            <w:pPr>
              <w:spacing w:after="20"/>
              <w:ind w:left="20"/>
              <w:jc w:val="both"/>
            </w:pPr>
            <w:r>
              <w:rPr>
                <w:rFonts w:ascii="Times New Roman"/>
                <w:b w:val="false"/>
                <w:i w:val="false"/>
                <w:color w:val="000000"/>
                <w:sz w:val="20"/>
              </w:rPr>
              <w:t>
6. Обладать навыками работы посредством информационно-коммуникационных технологий и умением использовать информационные системы социально-трудовой сферы</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занятости населения" (далее – Закон).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государственной адресной социальной помощи" (далее – Закон АСП).</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Перспективы структурных изменений организаций региона (города, района).</w:t>
            </w:r>
          </w:p>
          <w:p>
            <w:pPr>
              <w:spacing w:after="20"/>
              <w:ind w:left="20"/>
              <w:jc w:val="both"/>
            </w:pPr>
            <w:r>
              <w:rPr>
                <w:rFonts w:ascii="Times New Roman"/>
                <w:b w:val="false"/>
                <w:i w:val="false"/>
                <w:color w:val="000000"/>
                <w:sz w:val="20"/>
              </w:rPr>
              <w:t>
4.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5. Социально-психологические аспекты помощи лицам, находящимся в трудной жизненной ситуации.</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Подготовка информации и отчетности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Осуществлять мониторинг и составление отчета о проделанной работе.</w:t>
            </w:r>
          </w:p>
          <w:p>
            <w:pPr>
              <w:spacing w:after="20"/>
              <w:ind w:left="20"/>
              <w:jc w:val="both"/>
            </w:pPr>
            <w:r>
              <w:rPr>
                <w:rFonts w:ascii="Times New Roman"/>
                <w:b w:val="false"/>
                <w:i w:val="false"/>
                <w:color w:val="000000"/>
                <w:sz w:val="20"/>
              </w:rPr>
              <w:t>
2. Осуществлять исполнение запросов по делам, представленным для назначения адресной социальной помощи.</w:t>
            </w:r>
          </w:p>
          <w:p>
            <w:pPr>
              <w:spacing w:after="20"/>
              <w:ind w:left="20"/>
              <w:jc w:val="both"/>
            </w:pPr>
            <w:r>
              <w:rPr>
                <w:rFonts w:ascii="Times New Roman"/>
                <w:b w:val="false"/>
                <w:i w:val="false"/>
                <w:color w:val="000000"/>
                <w:sz w:val="20"/>
              </w:rPr>
              <w:t>
3. Участвовать в информационно-разъяснительной работе среди населения по вопросам законодательства об адресной социальной помощи и о занятости населения.</w:t>
            </w:r>
          </w:p>
          <w:p>
            <w:pPr>
              <w:spacing w:after="20"/>
              <w:ind w:left="20"/>
              <w:jc w:val="both"/>
            </w:pPr>
            <w:r>
              <w:rPr>
                <w:rFonts w:ascii="Times New Roman"/>
                <w:b w:val="false"/>
                <w:i w:val="false"/>
                <w:color w:val="000000"/>
                <w:sz w:val="20"/>
              </w:rPr>
              <w:t>
4. Осуществлять прием физических и юридических лиц</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Закон АСП.</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Демографическая ситуация, специфика социально-экономического развития региона (города, района).</w:t>
            </w:r>
          </w:p>
          <w:p>
            <w:pPr>
              <w:spacing w:after="20"/>
              <w:ind w:left="20"/>
              <w:jc w:val="both"/>
            </w:pPr>
            <w:r>
              <w:rPr>
                <w:rFonts w:ascii="Times New Roman"/>
                <w:b w:val="false"/>
                <w:i w:val="false"/>
                <w:color w:val="000000"/>
                <w:sz w:val="20"/>
              </w:rPr>
              <w:t>
3. Порядок и документацию в сфере занятости населения.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личностным компетенциям</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клиента, ориентация на результат, стрессоустойчивость, терпимость, способность анализировать и сопоставлять, работа в команде, ответственность, исполнительность, бескорыстность.</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другими профессиями в рамках ОРК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уровень</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трудоустройству;</w:t>
            </w:r>
          </w:p>
          <w:p>
            <w:pPr>
              <w:spacing w:after="20"/>
              <w:ind w:left="20"/>
              <w:jc w:val="both"/>
            </w:pPr>
            <w:r>
              <w:rPr>
                <w:rFonts w:ascii="Times New Roman"/>
                <w:b w:val="false"/>
                <w:i w:val="false"/>
                <w:color w:val="000000"/>
                <w:sz w:val="20"/>
              </w:rPr>
              <w:t>
Специалист по работе с соискателями;</w:t>
            </w:r>
          </w:p>
          <w:p>
            <w:pPr>
              <w:spacing w:after="20"/>
              <w:ind w:left="20"/>
              <w:jc w:val="both"/>
            </w:pPr>
            <w:r>
              <w:rPr>
                <w:rFonts w:ascii="Times New Roman"/>
                <w:b w:val="false"/>
                <w:i w:val="false"/>
                <w:color w:val="000000"/>
                <w:sz w:val="20"/>
              </w:rPr>
              <w:t>
Специалист по работе с работодателями;</w:t>
            </w:r>
          </w:p>
          <w:p>
            <w:pPr>
              <w:spacing w:after="20"/>
              <w:ind w:left="20"/>
              <w:jc w:val="both"/>
            </w:pPr>
            <w:r>
              <w:rPr>
                <w:rFonts w:ascii="Times New Roman"/>
                <w:b w:val="false"/>
                <w:i w:val="false"/>
                <w:color w:val="000000"/>
                <w:sz w:val="20"/>
              </w:rPr>
              <w:t>
Специалист по профессиональной ориентации;</w:t>
            </w:r>
          </w:p>
          <w:p>
            <w:pPr>
              <w:spacing w:after="20"/>
              <w:ind w:left="20"/>
              <w:jc w:val="both"/>
            </w:pPr>
            <w:r>
              <w:rPr>
                <w:rFonts w:ascii="Times New Roman"/>
                <w:b w:val="false"/>
                <w:i w:val="false"/>
                <w:color w:val="000000"/>
                <w:sz w:val="20"/>
              </w:rPr>
              <w:t>
Специалист по прогнозированию и мониторингу;</w:t>
            </w:r>
          </w:p>
          <w:p>
            <w:pPr>
              <w:spacing w:after="20"/>
              <w:ind w:left="20"/>
              <w:jc w:val="both"/>
            </w:pPr>
            <w:r>
              <w:rPr>
                <w:rFonts w:ascii="Times New Roman"/>
                <w:b w:val="false"/>
                <w:i w:val="false"/>
                <w:color w:val="000000"/>
                <w:sz w:val="20"/>
              </w:rPr>
              <w:t>
Консультант по социальной работе центра занятости населения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КС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по социальной работе ЦЗН</w:t>
            </w:r>
          </w:p>
          <w:p>
            <w:pPr>
              <w:spacing w:after="20"/>
              <w:ind w:left="20"/>
              <w:jc w:val="both"/>
            </w:pPr>
            <w:r>
              <w:rPr>
                <w:rFonts w:ascii="Times New Roman"/>
                <w:b w:val="false"/>
                <w:i w:val="false"/>
                <w:color w:val="000000"/>
                <w:sz w:val="20"/>
              </w:rPr>
              <w:t>
Специалист структурного подразделения (отдела, сектора, группы) ЦЗН</w:t>
            </w:r>
          </w:p>
          <w:p>
            <w:pPr>
              <w:spacing w:after="20"/>
              <w:ind w:left="20"/>
              <w:jc w:val="both"/>
            </w:pPr>
            <w:r>
              <w:rPr>
                <w:rFonts w:ascii="Times New Roman"/>
                <w:b w:val="false"/>
                <w:i w:val="false"/>
                <w:color w:val="000000"/>
                <w:sz w:val="20"/>
              </w:rPr>
              <w:t>
Aссистент ЦЗН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квалификационные характеристики должностей руководителей, специалистов и других служащих организаций социальной защиты и занятости населения.</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 профессии "Консультант по трудоустройству"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профессии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3333-0-009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по трудоустройству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возможные наименования профессии: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по занятости"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по ОРК</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уровень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для профессии согласно типовым квалификационным характеристикам должностей руководителей, специалистов и других служащих организаций, социальной защиты и занятости населения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техническое и профессиональное образование без предъявления требований к стажу работы.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профессионального образования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техническое и профессиональное</w:t>
            </w: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1: Предоставление консультационных услуг</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Организация информационной поддержки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Организовывать и поддерживать беседу с целью выяснения причин обращения соискателей, их незанятости, определения степени нуждаемости в государственной поддержке.</w:t>
            </w:r>
          </w:p>
          <w:p>
            <w:pPr>
              <w:spacing w:after="20"/>
              <w:ind w:left="20"/>
              <w:jc w:val="both"/>
            </w:pPr>
            <w:r>
              <w:rPr>
                <w:rFonts w:ascii="Times New Roman"/>
                <w:b w:val="false"/>
                <w:i w:val="false"/>
                <w:color w:val="000000"/>
                <w:sz w:val="20"/>
              </w:rPr>
              <w:t>
2. Оказывать информационную поддержку соискателям по работе в зоне самообслуживания ЦЗН.</w:t>
            </w:r>
          </w:p>
          <w:p>
            <w:pPr>
              <w:spacing w:after="20"/>
              <w:ind w:left="20"/>
              <w:jc w:val="both"/>
            </w:pPr>
            <w:r>
              <w:rPr>
                <w:rFonts w:ascii="Times New Roman"/>
                <w:b w:val="false"/>
                <w:i w:val="false"/>
                <w:color w:val="000000"/>
                <w:sz w:val="20"/>
              </w:rPr>
              <w:t>
3. Оказывать информационную поддержку гражданам по порядку заполнения необходимых форм, анкет и прочих документов.</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занятости населения" (далее – Закон).</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"Об утверждении национального проекта по развитию предпринимательства на 2021 – 2025 годы" (далее - Постановление).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обязательном социальном страховании" (далее – Закон о страховании).</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Особенности психологии личности и отдельных категорий граждан.</w:t>
            </w:r>
          </w:p>
          <w:p>
            <w:pPr>
              <w:spacing w:after="20"/>
              <w:ind w:left="20"/>
              <w:jc w:val="both"/>
            </w:pPr>
            <w:r>
              <w:rPr>
                <w:rFonts w:ascii="Times New Roman"/>
                <w:b w:val="false"/>
                <w:i w:val="false"/>
                <w:color w:val="000000"/>
                <w:sz w:val="20"/>
              </w:rPr>
              <w:t>
3. Социально-психологические аспекты помощи лицам, находящимся в трудной жизненной ситуации.</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Организация работы с соискателям и работодателям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Проводить категоризацию обратившихся граждан для разделения потоков к специалистам ЦЗН.</w:t>
            </w:r>
          </w:p>
          <w:p>
            <w:pPr>
              <w:spacing w:after="20"/>
              <w:ind w:left="20"/>
              <w:jc w:val="both"/>
            </w:pPr>
            <w:r>
              <w:rPr>
                <w:rFonts w:ascii="Times New Roman"/>
                <w:b w:val="false"/>
                <w:i w:val="false"/>
                <w:color w:val="000000"/>
                <w:sz w:val="20"/>
              </w:rPr>
              <w:t>
2. Вести учет данных безработных, отдельных категорий занятых лиц и иных обратившихся в центр занятости населения.</w:t>
            </w:r>
          </w:p>
          <w:p>
            <w:pPr>
              <w:spacing w:after="20"/>
              <w:ind w:left="20"/>
              <w:jc w:val="both"/>
            </w:pPr>
            <w:r>
              <w:rPr>
                <w:rFonts w:ascii="Times New Roman"/>
                <w:b w:val="false"/>
                <w:i w:val="false"/>
                <w:color w:val="000000"/>
                <w:sz w:val="20"/>
              </w:rPr>
              <w:t>
3. Знать порядок организации активных мер содействия занятости.</w:t>
            </w:r>
          </w:p>
          <w:p>
            <w:pPr>
              <w:spacing w:after="20"/>
              <w:ind w:left="20"/>
              <w:jc w:val="both"/>
            </w:pPr>
            <w:r>
              <w:rPr>
                <w:rFonts w:ascii="Times New Roman"/>
                <w:b w:val="false"/>
                <w:i w:val="false"/>
                <w:color w:val="000000"/>
                <w:sz w:val="20"/>
              </w:rPr>
              <w:t>
4. Использовать в своей деятельности информационные системы социально-трудовой сферы, информационно-коммуникационные технологии, в том числе интернет-ресурсы.</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xml:space="preserve">
Закон. </w:t>
            </w:r>
          </w:p>
          <w:p>
            <w:pPr>
              <w:spacing w:after="20"/>
              <w:ind w:left="20"/>
              <w:jc w:val="both"/>
            </w:pPr>
            <w:r>
              <w:rPr>
                <w:rFonts w:ascii="Times New Roman"/>
                <w:b w:val="false"/>
                <w:i w:val="false"/>
                <w:color w:val="000000"/>
                <w:sz w:val="20"/>
              </w:rPr>
              <w:t>
Закон о страховании.</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Особенности психологии личности и отдельных категорий граждан.</w:t>
            </w:r>
          </w:p>
          <w:p>
            <w:pPr>
              <w:spacing w:after="20"/>
              <w:ind w:left="20"/>
              <w:jc w:val="both"/>
            </w:pPr>
            <w:r>
              <w:rPr>
                <w:rFonts w:ascii="Times New Roman"/>
                <w:b w:val="false"/>
                <w:i w:val="false"/>
                <w:color w:val="000000"/>
                <w:sz w:val="20"/>
              </w:rPr>
              <w:t>
3. Социально-психологические аспекты помощи лицам, находящимся в трудной жизненной ситуации.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личностным компетенциям</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соискателя, ориентация на результат, стрессоустойчивость, эмоциональная отзывчивость, терпимость, работа в команде, ответственность, исполнительность, бескорыстность.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другими профессиями в рамках ОРК</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уровень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трудоустройству;</w:t>
            </w:r>
          </w:p>
          <w:p>
            <w:pPr>
              <w:spacing w:after="20"/>
              <w:ind w:left="20"/>
              <w:jc w:val="both"/>
            </w:pPr>
            <w:r>
              <w:rPr>
                <w:rFonts w:ascii="Times New Roman"/>
                <w:b w:val="false"/>
                <w:i w:val="false"/>
                <w:color w:val="000000"/>
                <w:sz w:val="20"/>
              </w:rPr>
              <w:t>
Специалист по работе с соискателями;</w:t>
            </w:r>
          </w:p>
          <w:p>
            <w:pPr>
              <w:spacing w:after="20"/>
              <w:ind w:left="20"/>
              <w:jc w:val="both"/>
            </w:pPr>
            <w:r>
              <w:rPr>
                <w:rFonts w:ascii="Times New Roman"/>
                <w:b w:val="false"/>
                <w:i w:val="false"/>
                <w:color w:val="000000"/>
                <w:sz w:val="20"/>
              </w:rPr>
              <w:t>
Специалист по работе с работодателями;</w:t>
            </w:r>
          </w:p>
          <w:p>
            <w:pPr>
              <w:spacing w:after="20"/>
              <w:ind w:left="20"/>
              <w:jc w:val="both"/>
            </w:pPr>
            <w:r>
              <w:rPr>
                <w:rFonts w:ascii="Times New Roman"/>
                <w:b w:val="false"/>
                <w:i w:val="false"/>
                <w:color w:val="000000"/>
                <w:sz w:val="20"/>
              </w:rPr>
              <w:t>
Специалист по профессиональной ориентации;</w:t>
            </w:r>
          </w:p>
          <w:p>
            <w:pPr>
              <w:spacing w:after="20"/>
              <w:ind w:left="20"/>
              <w:jc w:val="both"/>
            </w:pPr>
            <w:r>
              <w:rPr>
                <w:rFonts w:ascii="Times New Roman"/>
                <w:b w:val="false"/>
                <w:i w:val="false"/>
                <w:color w:val="000000"/>
                <w:sz w:val="20"/>
              </w:rPr>
              <w:t>
Специалист по прогнозированию и мониторингу;</w:t>
            </w:r>
          </w:p>
          <w:p>
            <w:pPr>
              <w:spacing w:after="20"/>
              <w:ind w:left="20"/>
              <w:jc w:val="both"/>
            </w:pPr>
            <w:r>
              <w:rPr>
                <w:rFonts w:ascii="Times New Roman"/>
                <w:b w:val="false"/>
                <w:i w:val="false"/>
                <w:color w:val="000000"/>
                <w:sz w:val="20"/>
              </w:rPr>
              <w:t>
Консультант по социальной работе центра занятости населения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КС</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по социальной работе ЦЗН</w:t>
            </w:r>
          </w:p>
          <w:p>
            <w:pPr>
              <w:spacing w:after="20"/>
              <w:ind w:left="20"/>
              <w:jc w:val="both"/>
            </w:pPr>
            <w:r>
              <w:rPr>
                <w:rFonts w:ascii="Times New Roman"/>
                <w:b w:val="false"/>
                <w:i w:val="false"/>
                <w:color w:val="000000"/>
                <w:sz w:val="20"/>
              </w:rPr>
              <w:t>
Специалист структурного подразделения (отдела, сектора, группы) ЦЗН</w:t>
            </w:r>
          </w:p>
          <w:p>
            <w:pPr>
              <w:spacing w:after="20"/>
              <w:ind w:left="20"/>
              <w:jc w:val="both"/>
            </w:pPr>
            <w:r>
              <w:rPr>
                <w:rFonts w:ascii="Times New Roman"/>
                <w:b w:val="false"/>
                <w:i w:val="false"/>
                <w:color w:val="000000"/>
                <w:sz w:val="20"/>
              </w:rPr>
              <w:t>
Ассистент ЦЗН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квалификационные характеристики должностей руководителей, специалистов и других служащих организаций социальной защиты и занятости населения.</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 профессии "Служащий по содействию занятости населения"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профессии</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3333-0-010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профессии</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Служащий по содействию занятости населения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по ОРК</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уровень</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для профессии согласно типовым квалификационным характеристикам должностей руководителей, специалистов и других служащих организаций, социальной защиты и занятости населения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техническое и профессиональное образование без предъявления требований к стажу работы.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профессионального образования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техническое и профессиональное</w:t>
            </w:r>
          </w:p>
        </w:tc>
      </w:tr>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1: Оказание трудового посредничества</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Проведение первичного приема и регистрация лиц, обратившихся в ЦЗН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Понимать потребности лиц, обратившихся в ЦЗН, проявляя уважение к соискателю, внимательно слушая и реагируя на потребности соискателя, причины его обращения в ЦЗН.</w:t>
            </w:r>
          </w:p>
          <w:p>
            <w:pPr>
              <w:spacing w:after="20"/>
              <w:ind w:left="20"/>
              <w:jc w:val="both"/>
            </w:pPr>
            <w:r>
              <w:rPr>
                <w:rFonts w:ascii="Times New Roman"/>
                <w:b w:val="false"/>
                <w:i w:val="false"/>
                <w:color w:val="000000"/>
                <w:sz w:val="20"/>
              </w:rPr>
              <w:t>
2. Устанавливать взаимопонимание с лицами, обратившимися в ЦЗН: поддерживать беседу в атмосфере открытости, доверия и формировать у соискателя позитивное настроение, мотивировать на совместную деятельность по поиску подходящей работы.</w:t>
            </w:r>
          </w:p>
          <w:p>
            <w:pPr>
              <w:spacing w:after="20"/>
              <w:ind w:left="20"/>
              <w:jc w:val="both"/>
            </w:pPr>
            <w:r>
              <w:rPr>
                <w:rFonts w:ascii="Times New Roman"/>
                <w:b w:val="false"/>
                <w:i w:val="false"/>
                <w:color w:val="000000"/>
                <w:sz w:val="20"/>
              </w:rPr>
              <w:t>
3. Проводить первичную проверку и анализ документов от соискателя с целью регистрации соискателей в качестве: лиц, ищущих работу, безработных.</w:t>
            </w:r>
          </w:p>
          <w:p>
            <w:pPr>
              <w:spacing w:after="20"/>
              <w:ind w:left="20"/>
              <w:jc w:val="both"/>
            </w:pPr>
            <w:r>
              <w:rPr>
                <w:rFonts w:ascii="Times New Roman"/>
                <w:b w:val="false"/>
                <w:i w:val="false"/>
                <w:color w:val="000000"/>
                <w:sz w:val="20"/>
              </w:rPr>
              <w:t>
4. Обладать навыками работы посредством информационно-коммуникационных технологий и умением использовать информационные системы социально-трудовой сферы.</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занятости населения" (далее – Закон).</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"Об утверждении национального проекта по развитию предпринимательства на 2021 – 2025 годы" (далее - Постановление).</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Основные тенденции и направления развития регионального рынка труда.</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Информирование соискателей по вопросам занятости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Информировать соискателей о государственных мерах содействия занятости населения и услугах, оказываемых ЦЗН.</w:t>
            </w:r>
          </w:p>
          <w:p>
            <w:pPr>
              <w:spacing w:after="20"/>
              <w:ind w:left="20"/>
              <w:jc w:val="both"/>
            </w:pPr>
            <w:r>
              <w:rPr>
                <w:rFonts w:ascii="Times New Roman"/>
                <w:b w:val="false"/>
                <w:i w:val="false"/>
                <w:color w:val="000000"/>
                <w:sz w:val="20"/>
              </w:rPr>
              <w:t>
2. Разъяснять в доступной форме, на языке, понятом соискателям о возможности участия в активных мерах содействия занятости.</w:t>
            </w:r>
          </w:p>
          <w:p>
            <w:pPr>
              <w:spacing w:after="20"/>
              <w:ind w:left="20"/>
              <w:jc w:val="both"/>
            </w:pPr>
            <w:r>
              <w:rPr>
                <w:rFonts w:ascii="Times New Roman"/>
                <w:b w:val="false"/>
                <w:i w:val="false"/>
                <w:color w:val="000000"/>
                <w:sz w:val="20"/>
              </w:rPr>
              <w:t>
3. Оказывать содействие в организации ярмарки вакансий.</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Основные тенденции и направления развития регионального рынка труда.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личностным компетенциям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соискателя, ориентация на результат, стрессоустойчивость, эмоциональная отзывчивость, терпимость, работа в команде, ответственность, исполнительность, бескорыстность.</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другими профессиями в рамках ОРК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трудоустройству;</w:t>
            </w:r>
          </w:p>
          <w:p>
            <w:pPr>
              <w:spacing w:after="20"/>
              <w:ind w:left="20"/>
              <w:jc w:val="both"/>
            </w:pPr>
            <w:r>
              <w:rPr>
                <w:rFonts w:ascii="Times New Roman"/>
                <w:b w:val="false"/>
                <w:i w:val="false"/>
                <w:color w:val="000000"/>
                <w:sz w:val="20"/>
              </w:rPr>
              <w:t>
Специалист по работе с соискателями;</w:t>
            </w:r>
          </w:p>
          <w:p>
            <w:pPr>
              <w:spacing w:after="20"/>
              <w:ind w:left="20"/>
              <w:jc w:val="both"/>
            </w:pPr>
            <w:r>
              <w:rPr>
                <w:rFonts w:ascii="Times New Roman"/>
                <w:b w:val="false"/>
                <w:i w:val="false"/>
                <w:color w:val="000000"/>
                <w:sz w:val="20"/>
              </w:rPr>
              <w:t>
Специалист по работе с работодателями;</w:t>
            </w:r>
          </w:p>
          <w:p>
            <w:pPr>
              <w:spacing w:after="20"/>
              <w:ind w:left="20"/>
              <w:jc w:val="both"/>
            </w:pPr>
            <w:r>
              <w:rPr>
                <w:rFonts w:ascii="Times New Roman"/>
                <w:b w:val="false"/>
                <w:i w:val="false"/>
                <w:color w:val="000000"/>
                <w:sz w:val="20"/>
              </w:rPr>
              <w:t>
Специалист по профессиональной ориентации;</w:t>
            </w:r>
          </w:p>
          <w:p>
            <w:pPr>
              <w:spacing w:after="20"/>
              <w:ind w:left="20"/>
              <w:jc w:val="both"/>
            </w:pPr>
            <w:r>
              <w:rPr>
                <w:rFonts w:ascii="Times New Roman"/>
                <w:b w:val="false"/>
                <w:i w:val="false"/>
                <w:color w:val="000000"/>
                <w:sz w:val="20"/>
              </w:rPr>
              <w:t>
Специалист по прогнозированию и мониторингу;</w:t>
            </w:r>
          </w:p>
          <w:p>
            <w:pPr>
              <w:spacing w:after="20"/>
              <w:ind w:left="20"/>
              <w:jc w:val="both"/>
            </w:pPr>
            <w:r>
              <w:rPr>
                <w:rFonts w:ascii="Times New Roman"/>
                <w:b w:val="false"/>
                <w:i w:val="false"/>
                <w:color w:val="000000"/>
                <w:sz w:val="20"/>
              </w:rPr>
              <w:t>
Консультант по социальной работе центра занятости населения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КС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по социальной работе ЦЗН</w:t>
            </w:r>
          </w:p>
          <w:p>
            <w:pPr>
              <w:spacing w:after="20"/>
              <w:ind w:left="20"/>
              <w:jc w:val="both"/>
            </w:pPr>
            <w:r>
              <w:rPr>
                <w:rFonts w:ascii="Times New Roman"/>
                <w:b w:val="false"/>
                <w:i w:val="false"/>
                <w:color w:val="000000"/>
                <w:sz w:val="20"/>
              </w:rPr>
              <w:t>
Специалист структурного подразделения (отдела, сектора, группы) ЦЗН</w:t>
            </w:r>
          </w:p>
          <w:p>
            <w:pPr>
              <w:spacing w:after="20"/>
              <w:ind w:left="20"/>
              <w:jc w:val="both"/>
            </w:pPr>
            <w:r>
              <w:rPr>
                <w:rFonts w:ascii="Times New Roman"/>
                <w:b w:val="false"/>
                <w:i w:val="false"/>
                <w:color w:val="000000"/>
                <w:sz w:val="20"/>
              </w:rPr>
              <w:t>
Ассистент ЦЗН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квалификационные характеристики должностей руководителей, специалистов и других служащих организаций социальной защиты и занятости населения.</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 профессии "Служащий отдела по связям с работодателями"</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профессии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3345-0-002</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Служащий отдела по связям с работодателями</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по ОРК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уровень</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для профессии согласно типовым квалификационным характеристикам должностей руководителей, специалистов и других служащих организаций, социальной защиты и занятости населения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техническое и профессиональное образование без предъявления требований к стажу работы.</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профессионального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техническое и профессиональное</w:t>
            </w:r>
          </w:p>
        </w:tc>
      </w:tr>
      <w:tr>
        <w:trPr>
          <w:trHeight w:val="30" w:hRule="atLeast"/>
        </w:trPr>
        <w:tc>
          <w:tcPr>
            <w:tcW w:w="0" w:type="auto"/>
            <w:gridSpan w:val="2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функция 1: Сотрудничество с работодателями по сбору вакансий</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Оказание консультационных услуг по размещению вакансий</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Поддерживать регулярную связь с работодателями по сбору вакансий.</w:t>
            </w:r>
          </w:p>
          <w:p>
            <w:pPr>
              <w:spacing w:after="20"/>
              <w:ind w:left="20"/>
              <w:jc w:val="both"/>
            </w:pPr>
            <w:r>
              <w:rPr>
                <w:rFonts w:ascii="Times New Roman"/>
                <w:b w:val="false"/>
                <w:i w:val="false"/>
                <w:color w:val="000000"/>
                <w:sz w:val="20"/>
              </w:rPr>
              <w:t>
2. Формировать актуальную базу данных работодателей.</w:t>
            </w:r>
          </w:p>
          <w:p>
            <w:pPr>
              <w:spacing w:after="20"/>
              <w:ind w:left="20"/>
              <w:jc w:val="both"/>
            </w:pPr>
            <w:r>
              <w:rPr>
                <w:rFonts w:ascii="Times New Roman"/>
                <w:b w:val="false"/>
                <w:i w:val="false"/>
                <w:color w:val="000000"/>
                <w:sz w:val="20"/>
              </w:rPr>
              <w:t>
3. Консультировать работодателей по вопросам определения востребованных профессий на региональном рынке труда.</w:t>
            </w:r>
          </w:p>
        </w:tc>
      </w:tr>
      <w:tr>
        <w:trPr>
          <w:trHeight w:val="30" w:hRule="atLeast"/>
        </w:trPr>
        <w:tc>
          <w:tcPr>
            <w:tcW w:w="0" w:type="auto"/>
            <w:gridSpan w:val="2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w:t>
            </w:r>
          </w:p>
          <w:p>
            <w:pPr>
              <w:spacing w:after="20"/>
              <w:ind w:left="20"/>
              <w:jc w:val="both"/>
            </w:pPr>
            <w:r>
              <w:rPr>
                <w:rFonts w:ascii="Times New Roman"/>
                <w:b w:val="false"/>
                <w:i w:val="false"/>
                <w:color w:val="000000"/>
                <w:sz w:val="20"/>
              </w:rPr>
              <w:t>
</w:t>
            </w:r>
            <w:r>
              <w:rPr>
                <w:rFonts w:ascii="Times New Roman"/>
                <w:b w:val="false"/>
                <w:i w:val="false"/>
                <w:color w:val="000000"/>
                <w:sz w:val="20"/>
              </w:rPr>
              <w:t>Кодекс</w:t>
            </w:r>
            <w:r>
              <w:rPr>
                <w:rFonts w:ascii="Times New Roman"/>
                <w:b w:val="false"/>
                <w:i w:val="false"/>
                <w:color w:val="000000"/>
                <w:sz w:val="20"/>
              </w:rPr>
              <w:t xml:space="preserve"> Республики Казахстан "Об административных правонарушениях".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занятости населения".</w:t>
            </w:r>
          </w:p>
          <w:p>
            <w:pPr>
              <w:spacing w:after="20"/>
              <w:ind w:left="20"/>
              <w:jc w:val="both"/>
            </w:pPr>
            <w:r>
              <w:rPr>
                <w:rFonts w:ascii="Times New Roman"/>
                <w:b w:val="false"/>
                <w:i w:val="false"/>
                <w:color w:val="000000"/>
                <w:sz w:val="20"/>
              </w:rPr>
              <w:t>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Основные тенденции и направления развития регионального рынка труда.</w:t>
            </w:r>
          </w:p>
          <w:p>
            <w:pPr>
              <w:spacing w:after="20"/>
              <w:ind w:left="20"/>
              <w:jc w:val="both"/>
            </w:pPr>
            <w:r>
              <w:rPr>
                <w:rFonts w:ascii="Times New Roman"/>
                <w:b w:val="false"/>
                <w:i w:val="false"/>
                <w:color w:val="000000"/>
                <w:sz w:val="20"/>
              </w:rPr>
              <w:t>
3. Основы делового общения.</w:t>
            </w:r>
          </w:p>
        </w:tc>
      </w:tr>
      <w:tr>
        <w:trPr>
          <w:trHeight w:val="30" w:hRule="atLeast"/>
        </w:trPr>
        <w:tc>
          <w:tcPr>
            <w:tcW w:w="0" w:type="auto"/>
            <w:gridSpan w:val="21"/>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Регистрация вакансий</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Умения и навыки:</w:t>
            </w:r>
          </w:p>
          <w:p>
            <w:pPr>
              <w:spacing w:after="20"/>
              <w:ind w:left="20"/>
              <w:jc w:val="both"/>
            </w:pPr>
            <w:r>
              <w:rPr>
                <w:rFonts w:ascii="Times New Roman"/>
                <w:b w:val="false"/>
                <w:i w:val="false"/>
                <w:color w:val="000000"/>
                <w:sz w:val="20"/>
              </w:rPr>
              <w:t>
1. Сбор вакансий, предоставленных работодателями в письменном виде.</w:t>
            </w:r>
          </w:p>
          <w:p>
            <w:pPr>
              <w:spacing w:after="20"/>
              <w:ind w:left="20"/>
              <w:jc w:val="both"/>
            </w:pPr>
            <w:r>
              <w:rPr>
                <w:rFonts w:ascii="Times New Roman"/>
                <w:b w:val="false"/>
                <w:i w:val="false"/>
                <w:color w:val="000000"/>
                <w:sz w:val="20"/>
              </w:rPr>
              <w:t>
2. Актуализировать сведения о вакансиях.</w:t>
            </w:r>
          </w:p>
          <w:p>
            <w:pPr>
              <w:spacing w:after="20"/>
              <w:ind w:left="20"/>
              <w:jc w:val="both"/>
            </w:pPr>
            <w:r>
              <w:rPr>
                <w:rFonts w:ascii="Times New Roman"/>
                <w:b w:val="false"/>
                <w:i w:val="false"/>
                <w:color w:val="000000"/>
                <w:sz w:val="20"/>
              </w:rPr>
              <w:t>
3. Обладать навыками работы посредством информационно-коммуникационных технологий и умением использовать информационные системы социально-трудовой сферы.</w:t>
            </w:r>
          </w:p>
        </w:tc>
      </w:tr>
      <w:tr>
        <w:trPr>
          <w:trHeight w:val="30" w:hRule="atLeast"/>
        </w:trPr>
        <w:tc>
          <w:tcPr>
            <w:tcW w:w="0" w:type="auto"/>
            <w:gridSpan w:val="2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w:t>
            </w:r>
          </w:p>
          <w:p>
            <w:pPr>
              <w:spacing w:after="20"/>
              <w:ind w:left="20"/>
              <w:jc w:val="both"/>
            </w:pPr>
            <w:r>
              <w:rPr>
                <w:rFonts w:ascii="Times New Roman"/>
                <w:b w:val="false"/>
                <w:i w:val="false"/>
                <w:color w:val="000000"/>
                <w:sz w:val="20"/>
              </w:rPr>
              <w:t>
1. Нормативные правовые акты, регламентирующие деятельность в сфере занятости населения и адресной социальной помощи.</w:t>
            </w:r>
          </w:p>
          <w:p>
            <w:pPr>
              <w:spacing w:after="20"/>
              <w:ind w:left="20"/>
              <w:jc w:val="both"/>
            </w:pPr>
            <w:r>
              <w:rPr>
                <w:rFonts w:ascii="Times New Roman"/>
                <w:b w:val="false"/>
                <w:i w:val="false"/>
                <w:color w:val="000000"/>
                <w:sz w:val="20"/>
              </w:rPr>
              <w:t>
2. Основные тенденции и направления развития регионального рынка труда.</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личностным компетенциям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соискателя, ориентация на результат, стрессоустойчивость, эмоциональная отзывчивость, терпимость, работа в команде, ответственность, исполнительность, бескорыстность.</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другими профессиями в рамках ОРК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уровень</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трудоустройству;</w:t>
            </w:r>
          </w:p>
          <w:p>
            <w:pPr>
              <w:spacing w:after="20"/>
              <w:ind w:left="20"/>
              <w:jc w:val="both"/>
            </w:pPr>
            <w:r>
              <w:rPr>
                <w:rFonts w:ascii="Times New Roman"/>
                <w:b w:val="false"/>
                <w:i w:val="false"/>
                <w:color w:val="000000"/>
                <w:sz w:val="20"/>
              </w:rPr>
              <w:t>
Специалист по работе с соискателями;</w:t>
            </w:r>
          </w:p>
          <w:p>
            <w:pPr>
              <w:spacing w:after="20"/>
              <w:ind w:left="20"/>
              <w:jc w:val="both"/>
            </w:pPr>
            <w:r>
              <w:rPr>
                <w:rFonts w:ascii="Times New Roman"/>
                <w:b w:val="false"/>
                <w:i w:val="false"/>
                <w:color w:val="000000"/>
                <w:sz w:val="20"/>
              </w:rPr>
              <w:t>
Специалист по работе с работодателями;</w:t>
            </w:r>
          </w:p>
          <w:p>
            <w:pPr>
              <w:spacing w:after="20"/>
              <w:ind w:left="20"/>
              <w:jc w:val="both"/>
            </w:pPr>
            <w:r>
              <w:rPr>
                <w:rFonts w:ascii="Times New Roman"/>
                <w:b w:val="false"/>
                <w:i w:val="false"/>
                <w:color w:val="000000"/>
                <w:sz w:val="20"/>
              </w:rPr>
              <w:t>
Специалист по профессиональной ориентации;</w:t>
            </w:r>
          </w:p>
          <w:p>
            <w:pPr>
              <w:spacing w:after="20"/>
              <w:ind w:left="20"/>
              <w:jc w:val="both"/>
            </w:pPr>
            <w:r>
              <w:rPr>
                <w:rFonts w:ascii="Times New Roman"/>
                <w:b w:val="false"/>
                <w:i w:val="false"/>
                <w:color w:val="000000"/>
                <w:sz w:val="20"/>
              </w:rPr>
              <w:t>
Специалист по прогнозированию и мониторингу;</w:t>
            </w:r>
          </w:p>
          <w:p>
            <w:pPr>
              <w:spacing w:after="20"/>
              <w:ind w:left="20"/>
              <w:jc w:val="both"/>
            </w:pPr>
            <w:r>
              <w:rPr>
                <w:rFonts w:ascii="Times New Roman"/>
                <w:b w:val="false"/>
                <w:i w:val="false"/>
                <w:color w:val="000000"/>
                <w:sz w:val="20"/>
              </w:rPr>
              <w:t>
Консультант по социальной работе центра занятости населения</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по социальной работе ЦЗН</w:t>
            </w:r>
          </w:p>
          <w:p>
            <w:pPr>
              <w:spacing w:after="20"/>
              <w:ind w:left="20"/>
              <w:jc w:val="both"/>
            </w:pPr>
            <w:r>
              <w:rPr>
                <w:rFonts w:ascii="Times New Roman"/>
                <w:b w:val="false"/>
                <w:i w:val="false"/>
                <w:color w:val="000000"/>
                <w:sz w:val="20"/>
              </w:rPr>
              <w:t>
Специалист структурного подразделения (отдела, сектора, группы) ЦЗН</w:t>
            </w:r>
          </w:p>
          <w:p>
            <w:pPr>
              <w:spacing w:after="20"/>
              <w:ind w:left="20"/>
              <w:jc w:val="both"/>
            </w:pPr>
            <w:r>
              <w:rPr>
                <w:rFonts w:ascii="Times New Roman"/>
                <w:b w:val="false"/>
                <w:i w:val="false"/>
                <w:color w:val="000000"/>
                <w:sz w:val="20"/>
              </w:rPr>
              <w:t>
Ассистент ЦЗН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квалификационные характеристики должностей руководителей, специалистов и других служащих организаций социальной защиты и занятости населения.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