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0e5e" w14:textId="2d90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детской хирургической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декабря 2019 года № ҚР ДСМ-152. Зарегистрирован в Министерстве юстиции Республики Казахстан 5 января 2020 года № 19817. Утратил силу приказом Министра здравоохранения Республики Казахстан от 15 мая 2023 года №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15.05.2023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детской хирургической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ҚР ДСМ-152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детской хирургической помощи в Республике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детской хирургической помощи в Республике Казахстан (далее – Стандарт) разработан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правила, общие принципы и характеристики к организации оказания медицинской помощи детям и новорожденным при хирургической патологией на амбулаторно-поликлиническом, стационарном, стационарозамещающем уровнях вне зависимости от формы собственности и ведомственной принадлежности.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бюро госпитализации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– лицо, не достигшее восемнадцатилетнего возраста (совершеннолетия);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неотложная медицинская помощь – медицинская помощь при внезапных острых заболеваниях, травмах, резком ухудшении состояния здоровья, обострении хронических заболеваний, без явных признаков угрозы жизни пациента;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скорая медицинская помощь (далее – СМП) – является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для последующей трансплантации;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обязательное социальное медицинское страхование (далее - ОСМС) __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заботу, образование, воспитание, защиту прав и интересов ребенка;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регионализация – распределение стационарных медицинских организаций по возможности оказания ими специализированной медицинской хирургической помощи по трем уровням в соответствии со степенью риска хирургического вмешательства с учетом распределения кадровых и материально-технических ресурсов, а также объемов потребления медицинской помощи.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правила оказания детской хирургической помощи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детской хирургической помощи детям осуществляется в рамках ГОБМП и (или) в системе ОСМС.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Общими правилами оказания детской хирургической помощи являются: оказание доврачебной, квалифицированной и специализированной хирургической помощи, высокотехнологичных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детям хирургической патологией.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ПМСП детям с хирургическими заболеваниями оказывается врачами по специальности "Педиатрия", "Общая медицина", "Лечебное дело", имеющий сертификат специалиста по специальности "Детская хирургия (неонатальная хирургия)" (далее – врач детский хирург)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11268),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ГОБМП, утвержденным постановлением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Консультативно-диагностическая помощь (далее – КДП) детям с хирургическими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КДП, утвержденными приказом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под № 11958).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Плановая госпитализация осуществляется через портал Бюро госпитализации по результатам клинико-лабораторных показателей для проведения комплексной терапии в условиях круглосуточного стационара и стационарозамещающих условиях.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Стационарная помощь детям с хирургическими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12204) (далее – Приказ № 761) и в соответствии с клиническими протоколами (далее – КП).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Экстренная госпитализация пациентов при неотложных состояниях, требующих реанимационных мероприятий, осуществляется в ближайшем стационаре.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Высокотехнологичные медицинские услуги оказываются врачами детскими хирургами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услуг" (зарегистрирован в Реестре государственной регистрации нормативных правовых актов под № 14868).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принципы и характеристики деятельности организаций здравоохранения, оказывающих медицинскую помощь детям с хирургическими заболеваниями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Общие принципы деятельности МО, оказывающих медицинскую помощь детям с хирургическими заболеваниями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профилактике и ранней диагностике врожденных пороков развития у плода (далее - ВПР) в антенатальном периоде, в том числе участие в пренатальных консилиумах по вопросам пролонгации или прерывания беременности у женщин при подозрении или верификации ВПР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(далее – приказ № 704);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диагностику, лечение, профилактику и динамическое наблюдение за пациентами с пороками развития и хирургическими заболеваниями;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консультативную помощь детям с хирургической патологией;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осмотры и динамическое наблюдение за детьми, перенесших оперативное вмешательство;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специализированной реабилитации пациентов с хирургическими заболеваниями с целью восстановления нарушенных функций организма, снижения инвалидизации;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консультативной, диагностической и лечебной помощи с детскими хирургическими заболеваниями, в соответствии с выявленной нозологией и утвержденными клиническими протоколами, а также дальнейшее диспансерное наблюдение и реабилитации.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Детская хирургическая помощь осуществляется в следующих структурных подразделениях организаций здравоохранения: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детского хирурга в организациях здравоохранения, оказывающих амбулаторно-поликлиническую помощь (районная, городская поликлиники, консультативно-диагностический центр (на городском и областном уровне);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амбулаторной хирургии (далее - ЦАХ) для оказания стационарозамещающей помощи детям в организациях здравоохранения, оказывающих амбулаторно-поликлиническую (городская поликлиника, консультативно-диагностический центр (на городском и областном уровне) и стационарную помощь (консультативно-диагностической отделение при многопрофильных детских городских и областных больницах);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детские хирургические койки в организациях здравоохранения, оказывающих стационарную помощь на базе районных больниц;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неонатальные хирургические койки в организациях здравоохранения, оказывающих стационарную помощь на городском и областном уровнях (многопрофильные детские больницы, перинатальные центры), республиканских организациях здравоохранения;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детское хирургическое отделение в организациях здравоохранения, оказывающих стационарную помощь на городском и областном уровнях (детские больницы в виде многопрофильного стационара), научных организациях в области здравоохранения, республиканских организациях здравоохранения;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(отделение) хирургии новорожденных в организациях здравоохранения, оказывающих стационарную помощь на городском и областном уровне (многопрофильные детские больницы, перинатальные центры), научных организациях в области здравоохранения, республиканских организациях здравоохранения.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Оформление медицинской документации и ведение учетно-отчетной документации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Восстановительное лечение и медицинская реабилитация (в том числе реабилитация детей) пациентам с детскими хирургическими заболеваниями осуществляется в соответствие с КП и стандартам организации медицинской помощи Республики Казахстан по медицинской реабилитации,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под № 10678).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детской хирургической помощи на амбулаторно – поликлиническом уровне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Амбулаторно-поликлиническая помощь детям с хирургическими заболеваниями включает ПМСП и КДП.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Первичная диагностика и оказание амбулаторной помощи детям с хирургическим заболеваниям осуществляются в организациях, оказывающих ПМСП.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хирургической помощи на амбулаторно-поликлиническом уровне включает мероприятия по профилактике хирургических заболеваний и детского травматизма, диагностике, лечению, медицинской реабилитации, формированию здорового образа жизни.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Хирургическая помощь детям осуществляется врачами детскими хирургами в кабинете детского хирурга (далее – Кабинет), а также ЦАХ в структуре организаций здравоохранения, оказывающих амбулаторно-поликлиническую помощь или в структуре консультативно-диагностических отделений организаций здравоохранения, оказывающих стационарную помощь.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структуре ЦАХ предусмотрены: смотровой кабинет; комната ожидания; палаты для больных, в том числе одноместные (изолятор); послеоперационные палаты; операционная или операционный блок (при необходимости); палата пробуждения (при необходимости); перевязочная; процедурная; перевязочная (гипсовая) и вспомогательные помещения.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ЦАХ использует возможности параклинического отделения организации здравоохранения, на базе которого он организован (лабораторная диагностика, ультразвуковая диагностика, эндоскопия, рентгенологические, бактериологические, гистологические исследования, консультации специалистов и другие).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ЦАХ предоставляет специализированную хирургическую помощь в экстренном и плановом порядке, во время рабочих дней согласно трудовому законодательству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Хирургическая помощь детям на уровне ЦАХ предусматривает: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КДП, лечебной помощи детям, страдающим врожденными пороками развития и приобретенными заболеваниями, требующими хирургической коррекции;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малоинвазивных методик оперативного вмешательства, с целью исключения осложнений и рецидивов заболевания;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экстренной и неотложной медицинской помощи при острых состояниях и (или) хирургической патологии, требующих срочного медицинского вмешательства, в случаях, требующих оказания медицинской помощи в стационарных условиях, направляют пациентов в хирургическое отделение, где обеспечивается круглосуточная медицинская помощь.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Врач детский хирург Кабинета осуществляет: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КДП и лечебную помощь;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за детьми, перенесшие хирургические манипуляции или оперативные вмешательства по поводу хирургической патологии;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профилактических осмотров детей на обслуживаемой территории;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санитарно-просветительную работу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детей для оказания медицинской помощи в стационарных условиях при наличии медицинских показаний;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детей на медико-социальную экспертизу для оформления инвалидности.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Госпитализация в ЦАХ предоставляется по направлению специалиста ПМСП или МО с результатами лабораторных, инструментальных исследований и консультаций профильных специалистов.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ЦАХ оперативному вмешательству подлежат дети со следующими заболеваниями: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грыжи передней брюшной стенки (паховые, пахово-мошоночные, пупочные, белой линии живота);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водянки и кисты оболочек яичка и семенного канатика;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фимоз;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мягкотканные доброкачественные образования небольших размеров;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вросший ноготь.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Хирургические вмешательства предоставляется после получения информированного согласия по форме письменного добровольного согласия от законного представителя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мая 2015 года № 364 "Об утверждении формы письменного добровольного согласия пациента при инвазивных вмешательствах" (зарегистрирован в Реестре государственной регистрации нормативных правовых актов под № 11386), с подробным инструктажем о послеоперационном поведении и своевременном информировании врача хирурга об изменении состояния здоровья в послеоперационном периоде.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отбора детей детский хирург законным представителям дает рекомендации по подготовке к операции и список обследования (анализов), а также дополнительно заключение педиатра о состоянии здоровья ребенка и отсутствии контактов с инфекционными больными, действительное в течение 3 суток.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определения операционно-анестезиологического риска, выбора метода анестезии и проведения предоперационной подготовки, осмотр пациента проводится врачом анестезиологом-реаниматологом (детским),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октября 2017 года № 763 "Об утверждении Стандарта организации оказания анестезиологической и реаниматологической помощи в Республике Казахстан" (зарегистрирован в Реестре государственной регистрации нормативных правовых актов под № 15953) (далее – приказ № 763).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Пребывание ребенка в ЦАХ не превышает 8 часов, в течение которых он получает весь спектр лечебно-диагностических мероприятий, включая осмотр, операцию, послеоперационный осмотр и выписку.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Врач детский хирург дает законным представителям рекомендации по уходу за ребенком, активному образу жизни, ограничению тяжелых физических нагрузок.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Повторный осмотр осуществляется на 7-е сутки после операции.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детской хирургической помощи на стационарном уровне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Показанием для госпитализации является оказания квалифицированной, специализированной медицинской помощи, а также высокотехнологичных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круглосуточным медицинским наблюдением.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Госпитализация пациента в стационар осуществляется: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направлению специалистов ПМСП или МО в рамках ГОБМП и (или) в системе ОСМС;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- вне зависимости от наличия направления;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 и Типовой формы договора на оказание платных услуг в организациях здравоохранения" (зарегистрирован в Реестре государственной регистрации нормативных правовых актов под № 11341).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Скорая медицинская помощь детям с хирургическими заболеваниями на догоспитальном этапе осуществляется бригадами скорой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под № 15473) (далее – приказ № 450):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Хирургическая помощь на стационарном уровне осуществляется: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неонатальных хирургических койках в структуре МО третьего уровня регионализации перинатальной помощи (перинатальных центров) или неонатальных койках в структуре хирургических отделений детских городских, областных больниц;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отделении (центре) хирургии новорожденных в организациях здравоохранения, оказывающих стационарную помощь на базе перинатальных центров на городском и областном уровне, научных организаций в области здравоохранения, национального холдинга в области здравоохранения, республиканских организаций здравоохранения.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районном уровне детским хирургом оказывается квалифицированная хирургическая помощь при острых хирургических заболеваниях и травмах, а также плановое лечение наиболее распространенных хирургических заболеваний (грыжесечение, фимоз).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городском уровне, многопрофильных детских и областных больницах, республиканских организациях здравоохранении при подозрении или выявлении у детей хирургической патологии детский хирург осуществляют полный объем общехирургической помощи, в профильных отделениях, в соответствии с видом хирургической помощи (отделения челюстно-лицевой хирургии, оториноларингологии, офтальмологии, травматологии, ортопедии, урологии, кардиохирургии, нейрохирургии).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Научные организации в области здравоохранения оказывают специализированную хирургическую помощь и высокотехнологичные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медицинские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детям.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Плановая госпитализация в стационар через портал Бюро госпитализации осуществляется в приемном отделении МО с заполнением врачом приемного покоя медицинской документации, утвержденной приказом № 907, при наличии медицинских показаний после получения письменного добровольного согласия законного представителя пациента на проведение лечебно-диагностических мероприятий, в том числе инвазивных манипуляций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госпитализации пациента врач/медицинская сестра приемного отделения проводят распределение по Триаж системе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 № 450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поступлении пациента в стационар между законным представителем пациента и организацией здравоохранения заключается Договор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 (зарегистрирован в Реестре государственной регистрации нормативных правовых актов под № 11520).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оказании экстренной медицинской помощи в приемном отделении стационара дежурным врачом хирургом: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осмотр не позже 10 минут с момента поступления пациента, при угрожающих жизни состояниях пациента – незамедлительно;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оценивается общее состояние пациента, объективный статус, оказывается неотложная медицинская помощь, определяется дополнительных лабораторных и инструментальных исследований для уточнения диагноза и принимается решение о госпитализации пациента или лечения в амбулаторных условиях;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госпитализации пациента в соответствующие отделения оформляется медицинская карта с листом назначений, в которой оценивается общее состояние пациента, подробно и последовательно записываются жалобы, анамнез заболевания и жизни, данные объективного исследования, выявленная патология, клиническая оценка выполненных лабораторных и функциональных исследований, предварительный диагноз, диагностические и лечебные мероприятия;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беседа с дальнейшим получением письменного добровольного согласия законного представителя пациента на проведение (с учетом настоящего состояния пациента) лечебно-диагностических мероприятий;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отказа пациента от медицинской помощи оформляется отказ согласно статье 93 Кодекса, за исключением случаев, предусмотренных статьей 94 Кодекса.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отсутствии законных представителей решение об оказании медицинской помощи принимает консилиум в составе не менее трех специалистов, а при невозможности собрать консилиум - непосредственно медицинский работник с последующим уведомлением должностных лиц МО.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госпитализации или переводе в хирургическое отделение (или специализированное по профилю, при его наличии), ребенок наблюдается врачом данного отделения до выписки из стационара.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Объемы диагностических и лечебных мероприятий детям с хирургическими заболеваниями на различных этапах оказания медицинской помощи проводится в соответствие с КП.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случаях, когда для окончательной постановки диагноза требуется динамическое наблюдение и полный объем неотложных лечебно-диагностических мероприятий, допускается нахождение пациента в диагностической палате приемного отделения стационара от двух часов до суток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№ 761. За этот период проводится полный объем неотложных лечебно-диагностических мероприятий.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Оперативное вмешательство по экстренным показаниям операционная бригада врачей детских хирургов начинает не позже двух часов с момента обращения пациента в стационар и постановки диагноза.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Дежурный врач хирург по согласованию с ответственным дежурным врачом по стационару назначает время начала операции, а формирование бригады хирургов осуществляет ответственный дежурный врач.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Перед хирургическим вмешательством врач по специальности "Анестезиология и реаниматология (детская)" проводит осмотр пациента с целью оценки тяжести состояния, определения сроков, места, длительности предоперационной подготовки, риска анестезиологического пособия, выбора метода анестезии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процессе оперативного вмешательства врач хирург производит забор биоматериала у пациента (при его наличии) из брюшной и плевральной полостей, полости абсцесса и направляет для бактериологического исследования биоматериал и определения чувствительности к антибактериальным препаратам, на патоморфологическое и гистологическое исследование.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Врач детский хирург оформляет оперативное вмешательство в медицинской карте стационарного больного в виде предоперационного эпикриза, протокола операции с указанием времени начала и окончания операции, направления на гистологическое исследование биоматериала с описанием макропрепарата.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оперативного вмешательства под общей анестезией, ребенок находится в палате пробуждения или в отделении реанимации и интенсивной терапии под наблюдением медицинского работника (врач, медицинская сестра, анестезист (ка).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всех уровнях оказания медицинской помощи при затруднении в идентификации диагноза, неэффективности проводимого лечения, 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лечения, прогноза заболевания, а так же решения вопроса о необходимости перевода на другой уровень), включая специалиста республиканского уровня. В вечернее, ночное время, в выходные и праздничные дни - консультацию или консилиум организует ответственный дежурный врач по стационару.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Перевод пациентов с острой хирургической патологией из непрофильных стационаров осуществляется после предварительного осмотра и консультации детским хирургом и согласования с руководством (с заведующим отделения хирургии, заместителем главного врача по лечебно-профилактической работе или главным врачом) МО, куда переводится ребенок.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Отказ от медицинской помощи с указанием возможных последствий оформляется записью в медицинских документах и подписывается законным представителем, а также медицинским работником в соответствии со статьей 93 Кодекса.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случае отказа от подписания законным представителем от медицинской помощи осуществляется соответствующая запись об этом в медицинской документации и подписывается медицинским работником.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промедление выполнения хирургического вмешательства угрожает жизни ребенка, а получить согласие его законного представителя не представляется возможным, то решение принимает врач или консилиум с последующим информированием его законного представителя о принятых мерах, объемах и методах хирургического вмешательства.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Хирургическая помощь новорожденным осуществляется врачом детским хирургом, прошедшим повышение квалификации в количестве 216 часов по вопросам неонатальной хирургической помощи (далее – неонатальный хирург).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Врач неонатальный хирург принимает участие в консилиумах врачей при решении вопросов о пролонгации или прерывании беременности у женщин, в случае подтверждения врожденной аномалии развития плода с цитогенетическим заключением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704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пролонгации беременности по ВПР плода, требующие хирургического лечения сразу после рождения, беременные, роженицы и родильницы для родоразрешения направляются в МО третьего уровня регионализации перинатальной помощи на городском и областном уровне или республиканские организации здравоохранения.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рождения новорожденного с ВПР, и отсутствии у него показания к оперативному вмешательству ребенок наблюдается неонатологом совместно с врачом неонатальным хирургом (или детским хирургом) в организации здравоохранения, где проведено родоразрешение роженицы.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рождения новорожденного с ВПР, требующего оперативного вмешательства или при выявлении острой хирургической патологии периода новорожденности (ретинопатия, гемодинамический значимый артериальный проток, прогрессирующая гидроцефалии), медицинская помощь осуществляется врачами неонатологами до перевода в специализированное отделение (центр) или койки хирургии новорожденных в данном регионе.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случае рождения новорожденного с сочетанными пороками развития, не совместимыми с жизнью, ребенок наблюдается неонатологом совместно с врачом неонатальным хирургом (или детским хирургом) в организации здравоохранения, где проведено родоразрешение роженицы для получения симптоматического и посиндромального лечения.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 госпитализации на хирургические койки, отделения (центра) открытых в условиях МО третьего уровня регионализации перинатальной помощи подлежат новорожденные доношенные и недоношенные дети до достижения постконцептуального возраста 41 неделя плюс (+) 28 дней.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наличии показаний к оперативному вмешательству подготовку новорожденного к операции осуществляют неонатальный хирург (при его отсутствии врач детский хирург) совместно с врачом по специальности "Анестезиология и реаниматология (перфузиология, токсикология, неонатальная реанимация) (детская)", а на базе МО третьего уровня регионализации перинатальной помощи (городских, областных) или организации республиканского значения совместно с врачом неонатологом отделения реанимации и интенсивной терапии новорожденных. Перед операцией обязателен повторный осмотр врача по специальности "Анестезиология и реаниматология (перфузиология, токсикология, неонатальная реанимация) (детская)".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Хирургическая помощь новорожденным в отделении (центре) хирургии новорожденных осуществляется в экстренном и плановом порядке с периода новорожденности до полного выздоровления или стабилизации нарушенных функций организма.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Специализированное отделение (центр) хирургии новорожденных разворачивается единым изолированным блоком в МО третьего уровня регионализации стационарной хирургической помощи (городских, областных) или в МО третьего уровня регионализации перинатальной помощи (перинатальные центры) или организации республиканского значения.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Отделением (центром) хирургии новорожденных осуществляется: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круглосуточная экстренная и плановая специализированная неонатально-хирургическая, интенсивная и реанимационная терапии в соответствии с протоколами диагностики и лечения;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мероприятий по предупреждению и снижению заболеваемости внутрибольничными инфекциями новорожденных;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и внедрение в клиническую практику современных методов диагностики и лечения ВПР у новорожденного на основе принципов доказательной медицины и научно-технических достижений;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экстренной неонатологической помощи на местах путем создания мобильных неонатологических врачебных бригад с хирургом-неонатологом в составе, оснащенной наземным автотранспортом с необходимым современным медицинским оборудованием, в необходимых случаях - с использованием санитарной авиации для транспортировки новорожденных с ВПР и другими патологиями, подлежащих хирургическому лечению.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После завершения лечения в стационарных условиях пациенту выдается выписка из медицинской карты стационарного больного с результатами проведенного обследования и лечения, рекомендациями по дальнейшей тактике ведения пациента на амбулаторно-поликлиническом уровне. Информация о них (электронная выписка) передается в организацию ПМСП по месту их прикрепления.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После выписки из стационара дети наблюдается у врача детского хирурга по месту прикрепления.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Оказание медицинской помощи с детскими хирургическими заболеваниями проводится в соответствии с уровнями регионализации стационарной хирургической помощи в зависимости от степени тяжести заболевания и уровня оказания медицинской помощи, а также наличия возможности лечения пациента на данном уровне.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Местные органы государственного управления здравоохранения областей, городов республиканского значения и столицы для организации регионализации медицинской детской хирургической помощи разрабатывают и приказом руководителя утверждают свою схему регионализации с учетом географической доступности, кадровых и материально-технических ресурсов МО.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 первому уровню регионализации относятся: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хирургические койки в структуре специализированного хирургического отделения (объединенного с другим соматическим отделением) многопрофильных стационаров (районной, центральной районной, межрайонной больниц);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хирургические койки и (или) отделения многопрофильных городских стационаров в городах, расположенных в сельской или отдаленной местности.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На первом уровне регионализации, врачами детскими хирургами оказывается помощь по жизненным показаниям – базовый комплекс противошоковой и реанимационной терапии, хирургическое вмешательство при экстренной хирургической патологии органов брюшной полости, первичная хирургическая обработка ран, малые операции, а также лечение и сестринский уход основных хирургических заболеваний, требующих планового оперативного вмешательства (при наличии соответствующих квалифицированных кадров и необходимого оборудования) при: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грыжах пупочного кольца и параумблекальной области;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грыжах пахового канала;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варикацеле;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гнойно-воспалительных заболеваниях покровных тканей.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 МО второго уровня регионализации стационарной хирургической помощи детям относятся МО, оказывающие специализированную медицинскую помощь и отдельные высокотехнологичные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медицинские услуги</w:t>
      </w:r>
      <w:r>
        <w:rPr>
          <w:rFonts w:ascii="Times New Roman"/>
          <w:b w:val="false"/>
          <w:i w:val="false"/>
          <w:color w:val="000000"/>
          <w:sz w:val="28"/>
        </w:rPr>
        <w:t>, обеспеченные высококвалифицированным медицинским персоналом, владеющим современными методами лечения хирургических больных, оснащенные современным лечебно-диагностическим оборудованием и лекарственными препаратами, имеющими круглосуточный хирургический пост, клиническую, биохимическую, бактериологическую лабораторию, отделение реанимации и интенсивной терапии.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 организациям второго уровня регионализации стационарной хирургической помощи относятся хирургические отделения и центры многопрофильных стационаров (городских, областных).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Хирургическая помощь детям оказывается в хирургических отделениях общего профиля или специализированных отделениях (по специализации профиля: общая хирургия, гнойная хирургия, нейрохирургия, травматология и ортопедия (комбустиология), урология, челюстно-лицевая хирургия, отоларингология, офтальмология, кардиохирургия).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поступлении в МО второго уровня регионализации стационарной хирургической помощи пациента с хирургическим заболеванием не соответствующим по степени тяжести и отсутствии возможности лечения пациента на данном уровне, проводится оценка риска развития хирургических осложнений, оценка степени риска транспортировки, осуществляется обеспечение неотложных мер по стабилизации состояния пациента и подготовка его к переводу в МО вышестоящего уровня с вызовом мобильной бригады скорой медицинской помощи.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Специалисты МО второго уровня регионализации стационарной хирургической помощи оказывают консультативно-диагностическую помощь МО первого уровня.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К организациям третьего уровня регионализации хирургической помощи детям, относятся МО, оказывающие высокотехнологичные виды медицинских услуг, вплоть до уникальных операции, обеспеченные высококвалифицированным медицинским персоналом, оснащенные современным лечебно-диагностическим оборудованием и лекарственными препаратами, имеющими круглосуточный хирургический пост, клиническую, биохимическую, бактериологическую лабораторию, отделение реанимации и интенсивной терапии.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 организациям третьего уровня регионализации стационарной хирургической помощи относятся хирургические отделения многопрофильных стационаров областных центров, городов республиканского значения, республиканских организаций здравоохранения.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Сотрудники МО третьего уровня регионализации стационарной хирургической помощи детям, оказывают консультативно-диагностическую, лечебную и организационно-методическую помощь МО второго и первого уровня, выполняют функции по координации деятельности детской хирургической службы по региону, а также осуществляют тренинги с медицинским персоналом МО первого и второго уровней.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Проведение телемедицинских консультаций и направление квалифицированных специалистов для оказания медицинской помощи в форме санитарной авиации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2017 года № 933 "Об утверждении Правил предоставления медицинской помощи в форме санитарной авиации" (зарегистрирован в Реестре государственной регистрации нормативных правовых актов под № 16245).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детской хирургической помощи на стационарозамещающем уровне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Стационарозамещающая помощь детям с хирургическими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12106).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Стационарозамещающая помощь детям с хирургическими заболеваниями осуществляется в рамках ГОБМП и (или) в системе ОСМС и предоставляется в условиях дневного стационара и/или стационара на дому по направлению специалиста ПМСП или медицинской организации с результатами лабораторных, инструментальных исследований и консультаций профильных специалистов.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Противопоказаниями для предоставления стационарозамещающей помощи являются: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требующие круглосуточного проведения лечебных процедур и медицинского наблюдения;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 в период эпидемиологической опасности;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заболевания, представляющие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Дневной стационар предназначен для проведения лечебных мероприятий пациентам с 3-х лет, не требующих круглосуточного медицинского наблюдения: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ухудшении состояния, требующего круглосуточного наблюдения, пациент госпитализируется в стационар.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лечения пациента составляет в дневном стационаре не более 8 рабочих дней.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Длительность лечения в стационаре на дому составляет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